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01AD2" w:rsidP="00DA0661">
      <w:pPr>
        <w:pStyle w:val="Title"/>
      </w:pPr>
      <w:bookmarkStart w:id="0" w:name="Start"/>
      <w:bookmarkEnd w:id="0"/>
      <w:r>
        <w:t xml:space="preserve">Svar på fråga </w:t>
      </w:r>
      <w:r w:rsidRPr="002B3382" w:rsidR="002B3382">
        <w:t xml:space="preserve">2020/21:3261 </w:t>
      </w:r>
      <w:r w:rsidR="00CF5790">
        <w:t xml:space="preserve">av </w:t>
      </w:r>
      <w:r w:rsidRPr="003E4FD0" w:rsidR="00CF5790">
        <w:t>Ann-Charlotte Hammar Johnsson (M)</w:t>
      </w:r>
      <w:r w:rsidR="00CF5790">
        <w:t xml:space="preserve"> </w:t>
      </w:r>
      <w:r w:rsidRPr="002B3382" w:rsidR="002B3382">
        <w:t>Tillgången till gamla betyg</w:t>
      </w:r>
    </w:p>
    <w:p w:rsidR="002B3382" w:rsidP="002B3382">
      <w:pPr>
        <w:pStyle w:val="BodyText"/>
      </w:pPr>
      <w:r>
        <w:t>Ann-Charlotte Hammar Johnsson har frågat mig om jag avser att vidta åtgärder med anledning av behovet av att medborgarna behöver få tillgång till förlorade betyg snabbt för studier och för att kunna söka jobb.</w:t>
      </w:r>
    </w:p>
    <w:p w:rsidR="00B6244C" w:rsidP="002B3382">
      <w:pPr>
        <w:pStyle w:val="BodyText"/>
      </w:pPr>
      <w:r>
        <w:t xml:space="preserve">Det är viktigt att hanteringen av olika betygshandlingar kan ske på ett enkelt </w:t>
      </w:r>
      <w:r w:rsidR="00327C96">
        <w:t>men också</w:t>
      </w:r>
      <w:r>
        <w:t xml:space="preserve"> rättssäkert sätt.</w:t>
      </w:r>
    </w:p>
    <w:p w:rsidR="002B3382" w:rsidP="002B3382">
      <w:pPr>
        <w:pStyle w:val="BodyText"/>
      </w:pPr>
      <w:r>
        <w:t>För att underlätta överföringen av examensbevis, slutbetyg och andra digitala betygshandlingar från gymnasieskolor och komvux i samband med antagning till högskolestudier, har en nationell betygsdatabas, Beda, inrättats. Det är Universitets- och högskolerådet (UHR) som ansvarar för betygsdatabasen.</w:t>
      </w:r>
    </w:p>
    <w:p w:rsidR="00327C96" w:rsidP="00B6251E">
      <w:pPr>
        <w:pStyle w:val="BodyText"/>
      </w:pPr>
      <w:r>
        <w:t xml:space="preserve">Regeringen har </w:t>
      </w:r>
      <w:r w:rsidR="00B6244C">
        <w:t xml:space="preserve">vidare </w:t>
      </w:r>
      <w:r>
        <w:t>gett UHR i uppdrag att bygga ut den nationella betygsdatabasen Beda</w:t>
      </w:r>
      <w:r w:rsidR="001A2525">
        <w:t>, bland annat för att stödja kommunerna i antagningen till behörighetsgivande studier inom komvux på gymnasial nivå.</w:t>
      </w:r>
      <w:r>
        <w:t xml:space="preserve"> Utgångspunkten är bl</w:t>
      </w:r>
      <w:r w:rsidR="00B035C8">
        <w:t>and annat</w:t>
      </w:r>
      <w:r>
        <w:t xml:space="preserve"> ett förslag från en förstudie som Statens skolverk har genomfört (U2018/00129). Enligt denna bör fler aktörer, t.ex. folkhögskolor och anordnare inom yrkeshögskolan, ha möjlighet att rapportera in och hämta ut betygsuppgifter. UHR ska redovisa sitt uppdrag till regeringen senast den 27 mars 2024.</w:t>
      </w:r>
      <w:r w:rsidRPr="00B6251E" w:rsidR="00B6251E">
        <w:t xml:space="preserve"> </w:t>
      </w:r>
    </w:p>
    <w:p w:rsidR="00B6251E" w:rsidP="00B6251E">
      <w:pPr>
        <w:pStyle w:val="BodyText"/>
      </w:pPr>
      <w:r w:rsidRPr="00857F35">
        <w:t xml:space="preserve">Det finns således ett pågående arbete som jag ser som väldigt viktigt för att underlätta hanteringen av betygshandlingar </w:t>
      </w:r>
      <w:r>
        <w:t xml:space="preserve">samtidigt som det sker på </w:t>
      </w:r>
      <w:r w:rsidRPr="00857F35">
        <w:t>ett rättssäkert sätt.</w:t>
      </w:r>
    </w:p>
    <w:p w:rsidR="002B3382" w:rsidP="001A2525">
      <w:pPr>
        <w:pStyle w:val="BodyText"/>
      </w:pPr>
    </w:p>
    <w:p w:rsidR="001E7045" w:rsidP="002749F7">
      <w:pPr>
        <w:pStyle w:val="BodyText"/>
      </w:pPr>
      <w:r>
        <w:t>Skolverkets förstudie omfattade inte att individer ska kunna hämta ut betygsdokument ur en nationell betygsdatabas</w:t>
      </w:r>
      <w:r w:rsidR="00B6251E">
        <w:t>. Inte heller uppdraget till UHR innebär att betygsdatabasen sk</w:t>
      </w:r>
      <w:r w:rsidR="00D7357D">
        <w:t>a</w:t>
      </w:r>
      <w:r w:rsidR="00B6251E">
        <w:t xml:space="preserve"> göras tillgänglig för enskilda</w:t>
      </w:r>
      <w:r>
        <w:t xml:space="preserve">. </w:t>
      </w:r>
      <w:r w:rsidR="00B6251E">
        <w:t>Även i fortsättningen kommer därför individer som har förlorat sitt betygsdokument att behöva kontakta skolan där betyget utfärdats för att få en giltig kopia.</w:t>
      </w:r>
    </w:p>
    <w:p w:rsidR="00B6251E" w:rsidP="006A12F1">
      <w:pPr>
        <w:pStyle w:val="BodyText"/>
      </w:pPr>
    </w:p>
    <w:p w:rsidR="00B01AD2" w:rsidP="006A12F1">
      <w:pPr>
        <w:pStyle w:val="BodyText"/>
      </w:pPr>
      <w:r>
        <w:t xml:space="preserve">Stockholm den </w:t>
      </w:r>
      <w:sdt>
        <w:sdtPr>
          <w:id w:val="-1225218591"/>
          <w:placeholder>
            <w:docPart w:val="4A602CD64DD54FC78B1F6523EF3A9B3A"/>
          </w:placeholder>
          <w:dataBinding w:xpath="/ns0:DocumentInfo[1]/ns0:BaseInfo[1]/ns0:HeaderDate[1]" w:storeItemID="{9ABB42F9-A03D-47FC-A353-12426E270B7F}" w:prefixMappings="xmlns:ns0='http://lp/documentinfo/RK' "/>
          <w:date w:fullDate="2021-06-23T00:00:00Z">
            <w:dateFormat w:val="d MMMM yyyy"/>
            <w:lid w:val="sv-SE"/>
            <w:storeMappedDataAs w:val="dateTime"/>
            <w:calendar w:val="gregorian"/>
          </w:date>
        </w:sdtPr>
        <w:sdtContent>
          <w:r w:rsidR="004B0831">
            <w:t>23</w:t>
          </w:r>
          <w:r w:rsidR="004F7E66">
            <w:t xml:space="preserve"> juni</w:t>
          </w:r>
          <w:r>
            <w:t xml:space="preserve"> 2021</w:t>
          </w:r>
        </w:sdtContent>
      </w:sdt>
    </w:p>
    <w:p w:rsidR="00B01AD2" w:rsidP="004E7A8F">
      <w:pPr>
        <w:pStyle w:val="Brdtextutanavstnd"/>
      </w:pPr>
    </w:p>
    <w:p w:rsidR="00B01AD2" w:rsidP="004E7A8F">
      <w:pPr>
        <w:pStyle w:val="Brdtextutanavstnd"/>
      </w:pPr>
    </w:p>
    <w:p w:rsidR="00B01AD2" w:rsidP="004E7A8F">
      <w:pPr>
        <w:pStyle w:val="Brdtextutanavstnd"/>
      </w:pPr>
    </w:p>
    <w:p w:rsidR="00B01AD2" w:rsidP="00422A41">
      <w:pPr>
        <w:pStyle w:val="BodyText"/>
      </w:pPr>
      <w:r>
        <w:t>Anna Ekström</w:t>
      </w:r>
    </w:p>
    <w:p w:rsidR="00B01AD2"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p w:rsidR="00623A1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p w:rsidR="00623A1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p w:rsidR="00623A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p w:rsidR="00623A1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01AD2" w:rsidRPr="007D73AB">
          <w:pPr>
            <w:pStyle w:val="Header"/>
          </w:pPr>
        </w:p>
      </w:tc>
      <w:tc>
        <w:tcPr>
          <w:tcW w:w="3170" w:type="dxa"/>
          <w:vAlign w:val="bottom"/>
        </w:tcPr>
        <w:p w:rsidR="00B01AD2" w:rsidRPr="007D73AB" w:rsidP="00340DE0">
          <w:pPr>
            <w:pStyle w:val="Header"/>
          </w:pPr>
        </w:p>
      </w:tc>
      <w:tc>
        <w:tcPr>
          <w:tcW w:w="1134" w:type="dxa"/>
        </w:tcPr>
        <w:p w:rsidR="00B01AD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01AD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01AD2" w:rsidRPr="00710A6C" w:rsidP="00EE3C0F">
          <w:pPr>
            <w:pStyle w:val="Header"/>
            <w:rPr>
              <w:b/>
            </w:rPr>
          </w:pPr>
        </w:p>
        <w:p w:rsidR="00B01AD2" w:rsidP="00EE3C0F">
          <w:pPr>
            <w:pStyle w:val="Header"/>
          </w:pPr>
        </w:p>
        <w:p w:rsidR="00B01AD2" w:rsidP="00EE3C0F">
          <w:pPr>
            <w:pStyle w:val="Header"/>
          </w:pPr>
        </w:p>
        <w:p w:rsidR="00B01AD2" w:rsidP="00EE3C0F">
          <w:pPr>
            <w:pStyle w:val="Header"/>
          </w:pPr>
        </w:p>
        <w:p w:rsidR="00B01AD2" w:rsidP="00EE3C0F">
          <w:pPr>
            <w:pStyle w:val="Header"/>
          </w:pPr>
          <w:sdt>
            <w:sdtPr>
              <w:alias w:val="Dnr"/>
              <w:tag w:val="ccRKShow_Dnr"/>
              <w:id w:val="-829283628"/>
              <w:placeholder>
                <w:docPart w:val="8A4E1776F03546988198B7B00644BD8F"/>
              </w:placeholder>
              <w:showingPlcHdr/>
              <w:dataBinding w:xpath="/ns0:DocumentInfo[1]/ns0:BaseInfo[1]/ns0:Dnr[1]" w:storeItemID="{9ABB42F9-A03D-47FC-A353-12426E270B7F}" w:prefixMappings="xmlns:ns0='http://lp/documentinfo/RK' "/>
              <w:text/>
            </w:sdtPr>
            <w:sdtContent>
              <w:r w:rsidR="00C760E1">
                <w:rPr>
                  <w:rStyle w:val="PlaceholderText"/>
                </w:rPr>
                <w:t xml:space="preserve"> </w:t>
              </w:r>
            </w:sdtContent>
          </w:sdt>
          <w:r w:rsidRPr="00C760E1" w:rsidR="00C760E1">
            <w:t>U2021/03058</w:t>
          </w:r>
        </w:p>
        <w:p w:rsidR="00B01AD2" w:rsidP="00EE3C0F">
          <w:pPr>
            <w:pStyle w:val="Header"/>
          </w:pPr>
        </w:p>
      </w:tc>
      <w:tc>
        <w:tcPr>
          <w:tcW w:w="1134" w:type="dxa"/>
        </w:tcPr>
        <w:p w:rsidR="00B01AD2" w:rsidP="0094502D">
          <w:pPr>
            <w:pStyle w:val="Header"/>
          </w:pPr>
        </w:p>
        <w:p w:rsidR="00B01AD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B1FDABBFA2B4DB3997E188937E52585"/>
          </w:placeholder>
          <w:richText/>
        </w:sdtPr>
        <w:sdtEndPr>
          <w:rPr>
            <w:b w:val="0"/>
          </w:rPr>
        </w:sdtEndPr>
        <w:sdtContent>
          <w:tc>
            <w:tcPr>
              <w:tcW w:w="5534" w:type="dxa"/>
              <w:tcMar>
                <w:right w:w="1134" w:type="dxa"/>
              </w:tcMar>
            </w:tcPr>
            <w:p w:rsidR="00B01AD2" w:rsidRPr="00B01AD2" w:rsidP="00340DE0">
              <w:pPr>
                <w:pStyle w:val="Header"/>
                <w:rPr>
                  <w:b/>
                </w:rPr>
              </w:pPr>
              <w:r w:rsidRPr="00B01AD2">
                <w:rPr>
                  <w:b/>
                </w:rPr>
                <w:t>Utbildningsdepartementet</w:t>
              </w:r>
            </w:p>
            <w:p w:rsidR="009F20B7" w:rsidP="00340DE0">
              <w:pPr>
                <w:pStyle w:val="Header"/>
              </w:pPr>
              <w:r w:rsidRPr="00B01AD2">
                <w:t>Utbildningsministern</w:t>
              </w:r>
            </w:p>
            <w:p w:rsidR="00B01AD2" w:rsidRPr="00340DE0" w:rsidP="00340DE0">
              <w:pPr>
                <w:pStyle w:val="Header"/>
              </w:pPr>
            </w:p>
          </w:tc>
        </w:sdtContent>
      </w:sdt>
      <w:sdt>
        <w:sdtPr>
          <w:alias w:val="Recipient"/>
          <w:tag w:val="ccRKShow_Recipient"/>
          <w:id w:val="-28344517"/>
          <w:placeholder>
            <w:docPart w:val="CFAD0B0466914BDDA6B4BFFE026AC2A8"/>
          </w:placeholder>
          <w:dataBinding w:xpath="/ns0:DocumentInfo[1]/ns0:BaseInfo[1]/ns0:Recipient[1]" w:storeItemID="{9ABB42F9-A03D-47FC-A353-12426E270B7F}" w:prefixMappings="xmlns:ns0='http://lp/documentinfo/RK' "/>
          <w:text w:multiLine="1"/>
        </w:sdtPr>
        <w:sdtContent>
          <w:tc>
            <w:tcPr>
              <w:tcW w:w="3170" w:type="dxa"/>
            </w:tcPr>
            <w:p w:rsidR="00B01AD2" w:rsidP="00547B89">
              <w:pPr>
                <w:pStyle w:val="Header"/>
              </w:pPr>
              <w:r>
                <w:t>Till riksdagen</w:t>
              </w:r>
            </w:p>
          </w:tc>
        </w:sdtContent>
      </w:sdt>
      <w:tc>
        <w:tcPr>
          <w:tcW w:w="1134" w:type="dxa"/>
        </w:tcPr>
        <w:p w:rsidR="00B01AD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4E1776F03546988198B7B00644BD8F"/>
        <w:category>
          <w:name w:val="Allmänt"/>
          <w:gallery w:val="placeholder"/>
        </w:category>
        <w:types>
          <w:type w:val="bbPlcHdr"/>
        </w:types>
        <w:behaviors>
          <w:behavior w:val="content"/>
        </w:behaviors>
        <w:guid w:val="{F7FEEE54-6400-4A29-A3FD-01EF8FE11E44}"/>
      </w:docPartPr>
      <w:docPartBody>
        <w:p w:rsidR="000D1FB4" w:rsidP="00254758">
          <w:pPr>
            <w:pStyle w:val="8A4E1776F03546988198B7B00644BD8F"/>
          </w:pPr>
          <w:r>
            <w:rPr>
              <w:rStyle w:val="PlaceholderText"/>
            </w:rPr>
            <w:t xml:space="preserve"> </w:t>
          </w:r>
        </w:p>
      </w:docPartBody>
    </w:docPart>
    <w:docPart>
      <w:docPartPr>
        <w:name w:val="CB1FDABBFA2B4DB3997E188937E52585"/>
        <w:category>
          <w:name w:val="Allmänt"/>
          <w:gallery w:val="placeholder"/>
        </w:category>
        <w:types>
          <w:type w:val="bbPlcHdr"/>
        </w:types>
        <w:behaviors>
          <w:behavior w:val="content"/>
        </w:behaviors>
        <w:guid w:val="{C356768B-B5BE-4F6D-8E24-B96EC5CFA304}"/>
      </w:docPartPr>
      <w:docPartBody>
        <w:p w:rsidR="000D1FB4" w:rsidP="00254758">
          <w:pPr>
            <w:pStyle w:val="CB1FDABBFA2B4DB3997E188937E525851"/>
          </w:pPr>
          <w:r>
            <w:rPr>
              <w:rStyle w:val="PlaceholderText"/>
            </w:rPr>
            <w:t xml:space="preserve"> </w:t>
          </w:r>
        </w:p>
      </w:docPartBody>
    </w:docPart>
    <w:docPart>
      <w:docPartPr>
        <w:name w:val="CFAD0B0466914BDDA6B4BFFE026AC2A8"/>
        <w:category>
          <w:name w:val="Allmänt"/>
          <w:gallery w:val="placeholder"/>
        </w:category>
        <w:types>
          <w:type w:val="bbPlcHdr"/>
        </w:types>
        <w:behaviors>
          <w:behavior w:val="content"/>
        </w:behaviors>
        <w:guid w:val="{42BDC86B-5F08-4E93-B113-6B30771A2BC1}"/>
      </w:docPartPr>
      <w:docPartBody>
        <w:p w:rsidR="000D1FB4" w:rsidP="00254758">
          <w:pPr>
            <w:pStyle w:val="CFAD0B0466914BDDA6B4BFFE026AC2A8"/>
          </w:pPr>
          <w:r>
            <w:rPr>
              <w:rStyle w:val="PlaceholderText"/>
            </w:rPr>
            <w:t xml:space="preserve"> </w:t>
          </w:r>
        </w:p>
      </w:docPartBody>
    </w:docPart>
    <w:docPart>
      <w:docPartPr>
        <w:name w:val="4A602CD64DD54FC78B1F6523EF3A9B3A"/>
        <w:category>
          <w:name w:val="Allmänt"/>
          <w:gallery w:val="placeholder"/>
        </w:category>
        <w:types>
          <w:type w:val="bbPlcHdr"/>
        </w:types>
        <w:behaviors>
          <w:behavior w:val="content"/>
        </w:behaviors>
        <w:guid w:val="{88E1D949-DD42-4F26-97D1-35543C4053B3}"/>
      </w:docPartPr>
      <w:docPartBody>
        <w:p w:rsidR="000D1FB4" w:rsidP="00254758">
          <w:pPr>
            <w:pStyle w:val="4A602CD64DD54FC78B1F6523EF3A9B3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7A64017BD54EA0917DBB0883E010A5">
    <w:name w:val="117A64017BD54EA0917DBB0883E010A5"/>
    <w:rsid w:val="00254758"/>
  </w:style>
  <w:style w:type="character" w:styleId="PlaceholderText">
    <w:name w:val="Placeholder Text"/>
    <w:basedOn w:val="DefaultParagraphFont"/>
    <w:uiPriority w:val="99"/>
    <w:semiHidden/>
    <w:rsid w:val="00254758"/>
    <w:rPr>
      <w:noProof w:val="0"/>
      <w:color w:val="808080"/>
    </w:rPr>
  </w:style>
  <w:style w:type="paragraph" w:customStyle="1" w:styleId="F0BF8DF7B1094FB091B0F3F4AEB00CCB">
    <w:name w:val="F0BF8DF7B1094FB091B0F3F4AEB00CCB"/>
    <w:rsid w:val="00254758"/>
  </w:style>
  <w:style w:type="paragraph" w:customStyle="1" w:styleId="3E82B76A0C4A45DAB0761D9F76D81529">
    <w:name w:val="3E82B76A0C4A45DAB0761D9F76D81529"/>
    <w:rsid w:val="00254758"/>
  </w:style>
  <w:style w:type="paragraph" w:customStyle="1" w:styleId="547484DC4AF544B7B91608B2008F2622">
    <w:name w:val="547484DC4AF544B7B91608B2008F2622"/>
    <w:rsid w:val="00254758"/>
  </w:style>
  <w:style w:type="paragraph" w:customStyle="1" w:styleId="8A4E1776F03546988198B7B00644BD8F">
    <w:name w:val="8A4E1776F03546988198B7B00644BD8F"/>
    <w:rsid w:val="00254758"/>
  </w:style>
  <w:style w:type="paragraph" w:customStyle="1" w:styleId="C5F1156BDF89495DAC7AE9E207E7762B">
    <w:name w:val="C5F1156BDF89495DAC7AE9E207E7762B"/>
    <w:rsid w:val="00254758"/>
  </w:style>
  <w:style w:type="paragraph" w:customStyle="1" w:styleId="A6B5A7BF151847239C8ABA5BF81D0D3C">
    <w:name w:val="A6B5A7BF151847239C8ABA5BF81D0D3C"/>
    <w:rsid w:val="00254758"/>
  </w:style>
  <w:style w:type="paragraph" w:customStyle="1" w:styleId="74A167A924F64B9397062580B82C0508">
    <w:name w:val="74A167A924F64B9397062580B82C0508"/>
    <w:rsid w:val="00254758"/>
  </w:style>
  <w:style w:type="paragraph" w:customStyle="1" w:styleId="4868CF99531C470B9F5FC63CF61FC51D">
    <w:name w:val="4868CF99531C470B9F5FC63CF61FC51D"/>
    <w:rsid w:val="00254758"/>
  </w:style>
  <w:style w:type="paragraph" w:customStyle="1" w:styleId="CB1FDABBFA2B4DB3997E188937E52585">
    <w:name w:val="CB1FDABBFA2B4DB3997E188937E52585"/>
    <w:rsid w:val="00254758"/>
  </w:style>
  <w:style w:type="paragraph" w:customStyle="1" w:styleId="CFAD0B0466914BDDA6B4BFFE026AC2A8">
    <w:name w:val="CFAD0B0466914BDDA6B4BFFE026AC2A8"/>
    <w:rsid w:val="00254758"/>
  </w:style>
  <w:style w:type="paragraph" w:customStyle="1" w:styleId="C5F1156BDF89495DAC7AE9E207E7762B1">
    <w:name w:val="C5F1156BDF89495DAC7AE9E207E7762B1"/>
    <w:rsid w:val="0025475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B1FDABBFA2B4DB3997E188937E525851">
    <w:name w:val="CB1FDABBFA2B4DB3997E188937E525851"/>
    <w:rsid w:val="0025475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D036E09758D4016B287F3698FC57913">
    <w:name w:val="7D036E09758D4016B287F3698FC57913"/>
    <w:rsid w:val="00254758"/>
  </w:style>
  <w:style w:type="paragraph" w:customStyle="1" w:styleId="6C65FFE4A73E4BFE8D2157A8C08AB013">
    <w:name w:val="6C65FFE4A73E4BFE8D2157A8C08AB013"/>
    <w:rsid w:val="00254758"/>
  </w:style>
  <w:style w:type="paragraph" w:customStyle="1" w:styleId="F2320E73BF024A5188FEFB1AEA81D9C8">
    <w:name w:val="F2320E73BF024A5188FEFB1AEA81D9C8"/>
    <w:rsid w:val="00254758"/>
  </w:style>
  <w:style w:type="paragraph" w:customStyle="1" w:styleId="E9D516E74B144618956B423691E96BD5">
    <w:name w:val="E9D516E74B144618956B423691E96BD5"/>
    <w:rsid w:val="00254758"/>
  </w:style>
  <w:style w:type="paragraph" w:customStyle="1" w:styleId="D04BFE15880B4F8B92C253DE60F59EBD">
    <w:name w:val="D04BFE15880B4F8B92C253DE60F59EBD"/>
    <w:rsid w:val="00254758"/>
  </w:style>
  <w:style w:type="paragraph" w:customStyle="1" w:styleId="4A602CD64DD54FC78B1F6523EF3A9B3A">
    <w:name w:val="4A602CD64DD54FC78B1F6523EF3A9B3A"/>
    <w:rsid w:val="00254758"/>
  </w:style>
  <w:style w:type="paragraph" w:customStyle="1" w:styleId="0053812EB6DD4F54A8A0F48CB2967FA9">
    <w:name w:val="0053812EB6DD4F54A8A0F48CB2967FA9"/>
    <w:rsid w:val="0025475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40d4342e-f324-44d7-985e-a34c988a924d</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2021-06-23T00:00:00</HeaderDate>
    <Office/>
    <Dnr/>
    <ParagrafNr/>
    <DocumentTitle/>
    <VisitingAddress/>
    <Extra1/>
    <Extra2/>
    <Extra3>Louise Meijer</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EECC3-3B4A-4F0F-9B9A-08FAA6EE0CA0}"/>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2D7D0C69-4FBF-4DBE-9EFC-4C0EEC387E29}"/>
</file>

<file path=customXml/itemProps4.xml><?xml version="1.0" encoding="utf-8"?>
<ds:datastoreItem xmlns:ds="http://schemas.openxmlformats.org/officeDocument/2006/customXml" ds:itemID="{9ABB42F9-A03D-47FC-A353-12426E270B7F}"/>
</file>

<file path=customXml/itemProps5.xml><?xml version="1.0" encoding="utf-8"?>
<ds:datastoreItem xmlns:ds="http://schemas.openxmlformats.org/officeDocument/2006/customXml" ds:itemID="{C4F91FB4-9EFC-4958-93BF-AD154A592694}"/>
</file>

<file path=docProps/app.xml><?xml version="1.0" encoding="utf-8"?>
<Properties xmlns="http://schemas.openxmlformats.org/officeDocument/2006/extended-properties" xmlns:vt="http://schemas.openxmlformats.org/officeDocument/2006/docPropsVTypes">
  <Template>RK Basmall</Template>
  <TotalTime>0</TotalTime>
  <Pages>2</Pages>
  <Words>290</Words>
  <Characters>1542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2020_21_3261 Tillgången till gamla betyg_slutversion.docx</dc:title>
  <cp:revision>4</cp:revision>
  <dcterms:created xsi:type="dcterms:W3CDTF">2021-06-21T14:55:00Z</dcterms:created>
  <dcterms:modified xsi:type="dcterms:W3CDTF">2021-06-21T14:58:00Z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a37a9e5f-ed60-4aa8-b84c-f4d68c1557ee</vt:lpwstr>
  </property>
</Properties>
</file>