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06" w:rsidRDefault="000043B5" w:rsidP="00472EBA">
      <w:pPr>
        <w:pStyle w:val="Rubrik"/>
      </w:pPr>
      <w:r w:rsidRPr="000043B5">
        <w:t>Svar på fråga 2016/17:</w:t>
      </w:r>
      <w:r w:rsidR="00B4353E">
        <w:t>1697 av Lars Beckman (M) Statliga mediers anslutning till det pressetiska systemet</w:t>
      </w:r>
    </w:p>
    <w:p w:rsidR="00B4353E" w:rsidRDefault="00B4353E" w:rsidP="00B4353E">
      <w:pPr>
        <w:pStyle w:val="Brdtext"/>
      </w:pPr>
      <w:r>
        <w:t>Lars Beckman har frågat mig när jag avser att ta initiativ till att se över frågan om de statliga medieföretagens anslutning till det pressetiska systemet.</w:t>
      </w:r>
    </w:p>
    <w:p w:rsidR="00B4353E" w:rsidRDefault="00B4353E" w:rsidP="00B4353E">
      <w:pPr>
        <w:pStyle w:val="Brdtext"/>
      </w:pPr>
      <w:r>
        <w:t xml:space="preserve">Medieutvecklingen innebär att gränserna mellan olika typer av medier blir allt svårare att upprätthålla. I tilläggsdirektiv (2017:73) till kommittén om radio och tv i allmänhetens tjänst (Parlamentariska public service-kommittén, Ku2016:06) noterar regeringen att utvecklingen väcker frågor kring de medieetiska systemens betydelse och räckvidd. Frågan om möjligheten och behovet av ett nytt medieetiskt system gäller inte enbart public service. Regeringen konstaterar att frågorna bör ses över i ett bredare mediepolitiskt sammanhang. I samband med genomförandet av de europeiska regler som förhandlas just nu i det s.k. </w:t>
      </w:r>
      <w:proofErr w:type="spellStart"/>
      <w:r>
        <w:t>AV-direktivet</w:t>
      </w:r>
      <w:proofErr w:type="spellEnd"/>
      <w:r>
        <w:t xml:space="preserve"> kan vissa frågor om utökad själv- och samreglering av tv och beställ-tv behöva utredas.</w:t>
      </w:r>
    </w:p>
    <w:p w:rsidR="00B4353E" w:rsidRDefault="00B4353E" w:rsidP="00B4353E">
      <w:pPr>
        <w:pStyle w:val="Brdtext"/>
      </w:pPr>
      <w:r>
        <w:t xml:space="preserve">I tilläggsdirektiven konstaterar regeringen också att medieutvecklingen riskerar att innebära att en alltmer begränsad del av public service-företagens verksamhet omfattas av sändningstillstånden och därmed av den granskning och uppföljning som görs av granskningsnämnden för radio och tv. Frågan om regleringen av public service är dock kopplad till yttrandefrihetsgrundlagens (YGL) krav på etableringsfrihet i tråd. Regeringen avser därför att tillsätta en parlamentarisk kommitté med uppdrag att se över YGL. Ett av ändamålen bör vara att ge förutsättningar för en mer ändamålsenlig reglering och därmed även uppföljning av radio och tv i allmänhetens tjänst. </w:t>
      </w:r>
      <w:r w:rsidR="00D63D82">
        <w:t>Eventuella förslag i ett sådant syfte kommer dock inte kunna genomföras innan nästa tillståndsperiod har inletts. T</w:t>
      </w:r>
      <w:r>
        <w:t>illäggsdirektiven ge</w:t>
      </w:r>
      <w:r w:rsidR="00D63D82">
        <w:t xml:space="preserve">r därför den </w:t>
      </w:r>
      <w:r w:rsidR="005A2A8F">
        <w:t>pågående</w:t>
      </w:r>
      <w:r w:rsidR="00D63D82">
        <w:t xml:space="preserve"> </w:t>
      </w:r>
      <w:r>
        <w:t>Parlamentariska public service-kommittén i uppdrag att se över hur regleringen ska utformas på kortare och längre sikt.</w:t>
      </w:r>
    </w:p>
    <w:p w:rsidR="00E55676" w:rsidRPr="00795DD1" w:rsidRDefault="00E55676" w:rsidP="00B4353E">
      <w:pPr>
        <w:pStyle w:val="Brdtext"/>
      </w:pPr>
    </w:p>
    <w:p w:rsidR="00B4353E" w:rsidRPr="00B4353E" w:rsidRDefault="00B4353E" w:rsidP="00B4353E">
      <w:pPr>
        <w:pStyle w:val="Brdtext"/>
        <w:rPr>
          <w:lang w:val="de-DE"/>
        </w:rPr>
      </w:pPr>
      <w:r w:rsidRPr="00B4353E">
        <w:rPr>
          <w:lang w:val="de-DE"/>
        </w:rPr>
        <w:t>Stockholm den 1</w:t>
      </w:r>
      <w:r w:rsidR="00795DD1">
        <w:rPr>
          <w:lang w:val="de-DE"/>
        </w:rPr>
        <w:t>8</w:t>
      </w:r>
      <w:r w:rsidRPr="00B4353E">
        <w:rPr>
          <w:lang w:val="de-DE"/>
        </w:rPr>
        <w:t xml:space="preserve"> </w:t>
      </w:r>
      <w:proofErr w:type="spellStart"/>
      <w:r w:rsidRPr="00B4353E">
        <w:rPr>
          <w:lang w:val="de-DE"/>
        </w:rPr>
        <w:t>juli</w:t>
      </w:r>
      <w:proofErr w:type="spellEnd"/>
      <w:r w:rsidRPr="00B4353E">
        <w:rPr>
          <w:lang w:val="de-DE"/>
        </w:rPr>
        <w:t xml:space="preserve"> 2017</w:t>
      </w:r>
    </w:p>
    <w:p w:rsidR="00B4353E" w:rsidRPr="00B4353E" w:rsidRDefault="00B4353E" w:rsidP="00B4353E">
      <w:pPr>
        <w:pStyle w:val="Brdtext"/>
        <w:rPr>
          <w:lang w:val="de-DE"/>
        </w:rPr>
      </w:pPr>
    </w:p>
    <w:p w:rsidR="00B4353E" w:rsidRPr="00B4353E" w:rsidRDefault="00B4353E" w:rsidP="00B4353E">
      <w:pPr>
        <w:pStyle w:val="Brdtext"/>
        <w:rPr>
          <w:lang w:val="de-DE"/>
        </w:rPr>
      </w:pPr>
      <w:r w:rsidRPr="00B4353E">
        <w:rPr>
          <w:lang w:val="de-DE"/>
        </w:rPr>
        <w:t>Alice Bah Kuhnke</w:t>
      </w:r>
    </w:p>
    <w:p w:rsidR="00B4353E" w:rsidRPr="00B4353E" w:rsidRDefault="00B4353E" w:rsidP="00B4353E">
      <w:pPr>
        <w:pStyle w:val="Brdtext"/>
        <w:rPr>
          <w:lang w:val="de-DE"/>
        </w:rPr>
      </w:pPr>
    </w:p>
    <w:sectPr w:rsidR="00B4353E" w:rsidRPr="00B4353E" w:rsidSect="000A1B06">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D9" w:rsidRDefault="00B007D9" w:rsidP="00A87A54">
      <w:pPr>
        <w:spacing w:after="0" w:line="240" w:lineRule="auto"/>
      </w:pPr>
      <w:r>
        <w:separator/>
      </w:r>
    </w:p>
  </w:endnote>
  <w:endnote w:type="continuationSeparator" w:id="0">
    <w:p w:rsidR="00B007D9" w:rsidRDefault="00B007D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B5C5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B5C5A">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0A1B06" w:rsidRPr="00347E11" w:rsidTr="001F4302">
      <w:trPr>
        <w:trHeight w:val="510"/>
      </w:trPr>
      <w:tc>
        <w:tcPr>
          <w:tcW w:w="8525" w:type="dxa"/>
          <w:gridSpan w:val="2"/>
          <w:vAlign w:val="bottom"/>
        </w:tcPr>
        <w:p w:rsidR="000A1B06" w:rsidRPr="00347E11" w:rsidRDefault="000A1B06" w:rsidP="00347E11">
          <w:pPr>
            <w:pStyle w:val="Sidfot"/>
            <w:rPr>
              <w:sz w:val="8"/>
            </w:rPr>
          </w:pPr>
        </w:p>
      </w:tc>
    </w:tr>
    <w:tr w:rsidR="000A1B06" w:rsidRPr="00EE3C0F" w:rsidTr="00C26068">
      <w:trPr>
        <w:trHeight w:val="227"/>
      </w:trPr>
      <w:tc>
        <w:tcPr>
          <w:tcW w:w="4074" w:type="dxa"/>
        </w:tcPr>
        <w:p w:rsidR="000A1B06" w:rsidRPr="00814D1F" w:rsidRDefault="000A1B06" w:rsidP="00C26068">
          <w:pPr>
            <w:pStyle w:val="Sidfot"/>
            <w:rPr>
              <w:lang w:val="de-DE"/>
            </w:rPr>
          </w:pPr>
          <w:proofErr w:type="spellStart"/>
          <w:r w:rsidRPr="00814D1F">
            <w:rPr>
              <w:lang w:val="de-DE"/>
            </w:rPr>
            <w:t>Telefonväxel</w:t>
          </w:r>
          <w:proofErr w:type="spellEnd"/>
          <w:r w:rsidRPr="00814D1F">
            <w:rPr>
              <w:lang w:val="de-DE"/>
            </w:rPr>
            <w:t>: 08-405 10 00</w:t>
          </w:r>
        </w:p>
        <w:p w:rsidR="000A1B06" w:rsidRPr="00814D1F" w:rsidRDefault="000A1B06" w:rsidP="00C26068">
          <w:pPr>
            <w:pStyle w:val="Sidfot"/>
            <w:rPr>
              <w:lang w:val="de-DE"/>
            </w:rPr>
          </w:pPr>
          <w:r w:rsidRPr="00814D1F">
            <w:rPr>
              <w:lang w:val="de-DE"/>
            </w:rPr>
            <w:t xml:space="preserve"> </w:t>
          </w:r>
        </w:p>
        <w:p w:rsidR="000A1B06" w:rsidRPr="00814D1F" w:rsidRDefault="000A1B06" w:rsidP="00C26068">
          <w:pPr>
            <w:pStyle w:val="Sidfot"/>
            <w:rPr>
              <w:lang w:val="de-DE"/>
            </w:rPr>
          </w:pPr>
          <w:r w:rsidRPr="00814D1F">
            <w:rPr>
              <w:lang w:val="de-DE"/>
            </w:rPr>
            <w:t>Webb: www.regeringen.se</w:t>
          </w:r>
        </w:p>
      </w:tc>
      <w:tc>
        <w:tcPr>
          <w:tcW w:w="4451" w:type="dxa"/>
        </w:tcPr>
        <w:p w:rsidR="000A1B06" w:rsidRDefault="000A1B06" w:rsidP="00F53AEA">
          <w:pPr>
            <w:pStyle w:val="Sidfot"/>
          </w:pPr>
          <w:r>
            <w:t>Postadress: 103 33 Stockholm</w:t>
          </w:r>
        </w:p>
        <w:p w:rsidR="000A1B06" w:rsidRDefault="000A1B06" w:rsidP="00F53AEA">
          <w:pPr>
            <w:pStyle w:val="Sidfot"/>
          </w:pPr>
          <w:r>
            <w:t>Besöksadress: Drottninggatan 16</w:t>
          </w:r>
        </w:p>
        <w:p w:rsidR="000A1B06" w:rsidRPr="00F53AEA" w:rsidRDefault="000A1B06" w:rsidP="00F53AEA">
          <w:pPr>
            <w:pStyle w:val="Sidfot"/>
          </w:pPr>
          <w:r>
            <w:t>E-post: ku.registrator@regeringskansliet.se</w:t>
          </w:r>
        </w:p>
      </w:tc>
    </w:tr>
  </w:tbl>
  <w:p w:rsidR="00093408" w:rsidRPr="00814D1F" w:rsidRDefault="00093408">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D9" w:rsidRDefault="00B007D9" w:rsidP="00A87A54">
      <w:pPr>
        <w:spacing w:after="0" w:line="240" w:lineRule="auto"/>
      </w:pPr>
      <w:r>
        <w:separator/>
      </w:r>
    </w:p>
  </w:footnote>
  <w:footnote w:type="continuationSeparator" w:id="0">
    <w:p w:rsidR="00B007D9" w:rsidRDefault="00B007D9"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A1B06" w:rsidTr="00C93EBA">
      <w:trPr>
        <w:trHeight w:val="227"/>
      </w:trPr>
      <w:tc>
        <w:tcPr>
          <w:tcW w:w="5534" w:type="dxa"/>
        </w:tcPr>
        <w:p w:rsidR="000A1B06" w:rsidRPr="007D73AB" w:rsidRDefault="000A1B06">
          <w:pPr>
            <w:pStyle w:val="Sidhuvud"/>
          </w:pPr>
        </w:p>
      </w:tc>
      <w:sdt>
        <w:sdtPr>
          <w:alias w:val="Status"/>
          <w:tag w:val="ccRKShow_Status"/>
          <w:id w:val="1789383027"/>
          <w:lock w:val="contentLocked"/>
          <w:placeholder>
            <w:docPart w:val="7FAF23C1381A47159E40083599A459EF"/>
          </w:placeholder>
          <w:text/>
        </w:sdtPr>
        <w:sdtEndPr/>
        <w:sdtContent>
          <w:tc>
            <w:tcPr>
              <w:tcW w:w="3170" w:type="dxa"/>
              <w:vAlign w:val="bottom"/>
            </w:tcPr>
            <w:p w:rsidR="000A1B06" w:rsidRPr="007D73AB" w:rsidRDefault="000A1B06" w:rsidP="00340DE0">
              <w:pPr>
                <w:pStyle w:val="Sidhuvud"/>
              </w:pPr>
              <w:r>
                <w:t xml:space="preserve"> </w:t>
              </w:r>
            </w:p>
          </w:tc>
        </w:sdtContent>
      </w:sdt>
      <w:tc>
        <w:tcPr>
          <w:tcW w:w="1134" w:type="dxa"/>
        </w:tcPr>
        <w:p w:rsidR="000A1B06" w:rsidRDefault="000A1B06" w:rsidP="005A703A">
          <w:pPr>
            <w:pStyle w:val="Sidhuvud"/>
          </w:pPr>
        </w:p>
      </w:tc>
    </w:tr>
    <w:tr w:rsidR="000A1B06" w:rsidTr="00C93EBA">
      <w:trPr>
        <w:trHeight w:val="1928"/>
      </w:trPr>
      <w:tc>
        <w:tcPr>
          <w:tcW w:w="5534" w:type="dxa"/>
        </w:tcPr>
        <w:p w:rsidR="000A1B06" w:rsidRPr="00340DE0" w:rsidRDefault="000A1B06" w:rsidP="00340DE0">
          <w:pPr>
            <w:pStyle w:val="Sidhuvud"/>
          </w:pPr>
          <w:bookmarkStart w:id="0" w:name="Logo"/>
          <w:bookmarkEnd w:id="0"/>
          <w:r>
            <w:rPr>
              <w:noProof/>
              <w:lang w:eastAsia="sv-SE"/>
            </w:rPr>
            <w:drawing>
              <wp:inline distT="0" distB="0" distL="0" distR="0" wp14:anchorId="29FFC475" wp14:editId="5420936B">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rsidR="000A1B06" w:rsidRDefault="000A1B06" w:rsidP="00EE3C0F">
          <w:pPr>
            <w:pStyle w:val="Sidhuvud"/>
          </w:pPr>
        </w:p>
        <w:p w:rsidR="000A1B06" w:rsidRDefault="000A1B06" w:rsidP="00EE3C0F">
          <w:pPr>
            <w:pStyle w:val="Sidhuvud"/>
          </w:pPr>
        </w:p>
        <w:sdt>
          <w:sdtPr>
            <w:alias w:val="HeaderDate"/>
            <w:tag w:val="ccRKShow_HeaderDate"/>
            <w:id w:val="823010959"/>
            <w:placeholder>
              <w:docPart w:val="ECBD87BC9235463DA3D14C106DAE65BC"/>
            </w:placeholder>
            <w:showingPlcHdr/>
            <w:dataBinding w:prefixMappings="xmlns:ns0='http://lp/documentinfo/RK' " w:xpath="/ns0:DocumentInfo[1]/ns0:BaseInfo[1]/ns0:HeaderDate[1]" w:storeItemID="{4AA59694-BF6D-420E-9AA4-D3BBA4069B2A}"/>
            <w:date w:fullDate="2016-12-19T00:00:00Z">
              <w:dateFormat w:val="yyyy-MM-dd"/>
              <w:lid w:val="sv-SE"/>
              <w:storeMappedDataAs w:val="dateTime"/>
              <w:calendar w:val="gregorian"/>
            </w:date>
          </w:sdtPr>
          <w:sdtEndPr/>
          <w:sdtContent>
            <w:p w:rsidR="000A1B06" w:rsidRDefault="002B5AB1" w:rsidP="00EE3C0F">
              <w:pPr>
                <w:pStyle w:val="Sidhuvud"/>
              </w:pPr>
              <w:r>
                <w:t xml:space="preserve"> </w:t>
              </w:r>
            </w:p>
          </w:sdtContent>
        </w:sdt>
        <w:p w:rsidR="000A1B06" w:rsidRDefault="00B007D9" w:rsidP="00EE3C0F">
          <w:pPr>
            <w:pStyle w:val="Sidhuvud"/>
          </w:pPr>
          <w:sdt>
            <w:sdtPr>
              <w:alias w:val="Dnr"/>
              <w:tag w:val="ccRKShow_Dnr"/>
              <w:id w:val="-584148506"/>
              <w:placeholder>
                <w:docPart w:val="5AC861492A7845BCA0591C217F1ADF82"/>
              </w:placeholder>
              <w:showingPlcHdr/>
              <w:dataBinding w:prefixMappings="xmlns:ns0='http://lp/documentinfo/RK' " w:xpath="/ns0:DocumentInfo[1]/ns0:BaseInfo[1]/ns0:Dnr[1]" w:storeItemID="{4AA59694-BF6D-420E-9AA4-D3BBA4069B2A}"/>
              <w:text/>
            </w:sdtPr>
            <w:sdtEndPr/>
            <w:sdtContent>
              <w:r w:rsidR="000043B5">
                <w:rPr>
                  <w:rStyle w:val="Platshllartext"/>
                </w:rPr>
                <w:t xml:space="preserve"> </w:t>
              </w:r>
            </w:sdtContent>
          </w:sdt>
          <w:r w:rsidR="000043B5" w:rsidRPr="000043B5">
            <w:t>Ku2017/0</w:t>
          </w:r>
          <w:r w:rsidR="00B4353E">
            <w:t>1620</w:t>
          </w:r>
          <w:r w:rsidR="000043B5" w:rsidRPr="000043B5">
            <w:t xml:space="preserve">/MF </w:t>
          </w:r>
          <w:sdt>
            <w:sdtPr>
              <w:alias w:val="DocNumber"/>
              <w:tag w:val="DocNumber"/>
              <w:id w:val="1636522252"/>
              <w:placeholder>
                <w:docPart w:val="A6A424A74FAE4AD898502A851F76C898"/>
              </w:placeholder>
              <w:showingPlcHdr/>
              <w:dataBinding w:prefixMappings="xmlns:ns0='http://lp/documentinfo/RK' " w:xpath="/ns0:DocumentInfo[1]/ns0:BaseInfo[1]/ns0:DocNumber[1]" w:storeItemID="{4AA59694-BF6D-420E-9AA4-D3BBA4069B2A}"/>
              <w:text/>
            </w:sdtPr>
            <w:sdtEndPr/>
            <w:sdtContent>
              <w:r w:rsidR="000A1B06">
                <w:rPr>
                  <w:rStyle w:val="Platshllartext"/>
                </w:rPr>
                <w:t xml:space="preserve"> </w:t>
              </w:r>
            </w:sdtContent>
          </w:sdt>
        </w:p>
        <w:p w:rsidR="000A1B06" w:rsidRDefault="000A1B06" w:rsidP="00EE3C0F">
          <w:pPr>
            <w:pStyle w:val="Sidhuvud"/>
          </w:pPr>
        </w:p>
      </w:tc>
      <w:tc>
        <w:tcPr>
          <w:tcW w:w="1134" w:type="dxa"/>
        </w:tcPr>
        <w:p w:rsidR="000A1B06" w:rsidRPr="0094502D" w:rsidRDefault="000A1B06" w:rsidP="0094502D">
          <w:pPr>
            <w:pStyle w:val="Sidhuvud"/>
          </w:pPr>
        </w:p>
      </w:tc>
    </w:tr>
    <w:tr w:rsidR="000A1B06" w:rsidTr="00C93EBA">
      <w:trPr>
        <w:trHeight w:val="2268"/>
      </w:trPr>
      <w:sdt>
        <w:sdtPr>
          <w:rPr>
            <w:b/>
            <w:i/>
          </w:rPr>
          <w:alias w:val="SenderText"/>
          <w:tag w:val="ccRKShow_SenderText"/>
          <w:id w:val="1864632897"/>
          <w:placeholder>
            <w:docPart w:val="F8D2252D119A41418F909ACEAD61AE0B"/>
          </w:placeholder>
        </w:sdtPr>
        <w:sdtEndPr>
          <w:rPr>
            <w:b w:val="0"/>
          </w:rPr>
        </w:sdtEndPr>
        <w:sdtContent>
          <w:tc>
            <w:tcPr>
              <w:tcW w:w="5534" w:type="dxa"/>
              <w:tcMar>
                <w:right w:w="1134" w:type="dxa"/>
              </w:tcMar>
            </w:tcPr>
            <w:p w:rsidR="000A1B06" w:rsidRPr="005A37D1" w:rsidRDefault="000A1B06" w:rsidP="00340DE0">
              <w:pPr>
                <w:pStyle w:val="Sidhuvud"/>
                <w:rPr>
                  <w:b/>
                </w:rPr>
              </w:pPr>
              <w:r w:rsidRPr="005A37D1">
                <w:rPr>
                  <w:b/>
                </w:rPr>
                <w:t>Kulturdepartementet</w:t>
              </w:r>
            </w:p>
            <w:p w:rsidR="000A1B06" w:rsidRDefault="000A1B06" w:rsidP="00340DE0">
              <w:pPr>
                <w:pStyle w:val="Sidhuvud"/>
              </w:pPr>
              <w:r w:rsidRPr="005A37D1">
                <w:t>Kultur- och demokratiministern</w:t>
              </w:r>
            </w:p>
            <w:p w:rsidR="00B4353E" w:rsidRDefault="00B4353E" w:rsidP="00340DE0">
              <w:pPr>
                <w:pStyle w:val="Sidhuvud"/>
              </w:pPr>
            </w:p>
            <w:p w:rsidR="000A1B06" w:rsidRPr="00340DE0" w:rsidRDefault="000A1B06" w:rsidP="000A1B06">
              <w:pPr>
                <w:pStyle w:val="Sidhuvud"/>
              </w:pPr>
            </w:p>
          </w:tc>
        </w:sdtContent>
      </w:sdt>
      <w:tc>
        <w:tcPr>
          <w:tcW w:w="3170" w:type="dxa"/>
        </w:tcPr>
        <w:p w:rsidR="000043B5" w:rsidRDefault="00B007D9" w:rsidP="00547B89">
          <w:pPr>
            <w:pStyle w:val="Sidhuvud"/>
          </w:pPr>
          <w:sdt>
            <w:sdtPr>
              <w:alias w:val="Recipient"/>
              <w:tag w:val="ccRKShow_Recipient"/>
              <w:id w:val="-1825270627"/>
              <w:placeholder>
                <w:docPart w:val="872C105BC498491CB2D4E080B6FF1685"/>
              </w:placeholder>
              <w:dataBinding w:prefixMappings="xmlns:ns0='http://lp/documentinfo/RK' " w:xpath="/ns0:DocumentInfo[1]/ns0:BaseInfo[1]/ns0:Recipient[1]" w:storeItemID="{4AA59694-BF6D-420E-9AA4-D3BBA4069B2A}"/>
              <w:text w:multiLine="1"/>
            </w:sdtPr>
            <w:sdtEndPr/>
            <w:sdtContent>
              <w:r w:rsidR="000A1B06">
                <w:t xml:space="preserve">Till </w:t>
              </w:r>
              <w:r w:rsidR="003C120E">
                <w:t>r</w:t>
              </w:r>
              <w:r w:rsidR="000A1B06">
                <w:t xml:space="preserve">iksdagen </w:t>
              </w:r>
            </w:sdtContent>
          </w:sdt>
        </w:p>
        <w:p w:rsidR="000A1B06" w:rsidRDefault="000A1B06" w:rsidP="000043B5"/>
        <w:p w:rsidR="000043B5" w:rsidRDefault="000043B5" w:rsidP="000043B5"/>
        <w:p w:rsidR="000043B5" w:rsidRPr="000043B5" w:rsidRDefault="000043B5" w:rsidP="000043B5"/>
      </w:tc>
      <w:tc>
        <w:tcPr>
          <w:tcW w:w="1134" w:type="dxa"/>
        </w:tcPr>
        <w:p w:rsidR="000A1B06" w:rsidRDefault="000A1B06"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E2D294"/>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A4641C6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864C7592"/>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6E705184"/>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06"/>
    <w:rsid w:val="000043B5"/>
    <w:rsid w:val="00004D5C"/>
    <w:rsid w:val="00005F68"/>
    <w:rsid w:val="00012B00"/>
    <w:rsid w:val="00014EF6"/>
    <w:rsid w:val="00017197"/>
    <w:rsid w:val="0001725B"/>
    <w:rsid w:val="000203B0"/>
    <w:rsid w:val="00025992"/>
    <w:rsid w:val="00026711"/>
    <w:rsid w:val="0003679E"/>
    <w:rsid w:val="00041EDC"/>
    <w:rsid w:val="00051BC4"/>
    <w:rsid w:val="00053CAA"/>
    <w:rsid w:val="00057FE0"/>
    <w:rsid w:val="00063255"/>
    <w:rsid w:val="00066BC9"/>
    <w:rsid w:val="00067BAD"/>
    <w:rsid w:val="0007033C"/>
    <w:rsid w:val="000757FC"/>
    <w:rsid w:val="000862E0"/>
    <w:rsid w:val="000873C3"/>
    <w:rsid w:val="000876F6"/>
    <w:rsid w:val="00093408"/>
    <w:rsid w:val="0009435C"/>
    <w:rsid w:val="000A1B06"/>
    <w:rsid w:val="000C61D1"/>
    <w:rsid w:val="000D5C6B"/>
    <w:rsid w:val="000E12D9"/>
    <w:rsid w:val="000F00B8"/>
    <w:rsid w:val="0011413E"/>
    <w:rsid w:val="00121002"/>
    <w:rsid w:val="00130EC3"/>
    <w:rsid w:val="001407F0"/>
    <w:rsid w:val="001428E2"/>
    <w:rsid w:val="00170CE4"/>
    <w:rsid w:val="0017300E"/>
    <w:rsid w:val="00173126"/>
    <w:rsid w:val="00192350"/>
    <w:rsid w:val="00192E34"/>
    <w:rsid w:val="00193002"/>
    <w:rsid w:val="00197A8A"/>
    <w:rsid w:val="001A2A61"/>
    <w:rsid w:val="001B160F"/>
    <w:rsid w:val="001C4980"/>
    <w:rsid w:val="001C5DC9"/>
    <w:rsid w:val="001C71A9"/>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4EAE"/>
    <w:rsid w:val="00237147"/>
    <w:rsid w:val="00260D2D"/>
    <w:rsid w:val="00271D00"/>
    <w:rsid w:val="00275872"/>
    <w:rsid w:val="00281106"/>
    <w:rsid w:val="00282D27"/>
    <w:rsid w:val="00292420"/>
    <w:rsid w:val="00296B7A"/>
    <w:rsid w:val="002A13C2"/>
    <w:rsid w:val="002A6820"/>
    <w:rsid w:val="002B5AB1"/>
    <w:rsid w:val="002C5B48"/>
    <w:rsid w:val="002D2647"/>
    <w:rsid w:val="002D4298"/>
    <w:rsid w:val="002D4829"/>
    <w:rsid w:val="002E4D3F"/>
    <w:rsid w:val="002E4EC8"/>
    <w:rsid w:val="002F59E0"/>
    <w:rsid w:val="002F66A6"/>
    <w:rsid w:val="003050DB"/>
    <w:rsid w:val="00310561"/>
    <w:rsid w:val="00311D8C"/>
    <w:rsid w:val="003128E2"/>
    <w:rsid w:val="00321621"/>
    <w:rsid w:val="003240E1"/>
    <w:rsid w:val="00326C03"/>
    <w:rsid w:val="00327474"/>
    <w:rsid w:val="00340DE0"/>
    <w:rsid w:val="00341F47"/>
    <w:rsid w:val="00342327"/>
    <w:rsid w:val="00347E11"/>
    <w:rsid w:val="00350696"/>
    <w:rsid w:val="00350C92"/>
    <w:rsid w:val="00365461"/>
    <w:rsid w:val="00370311"/>
    <w:rsid w:val="00380663"/>
    <w:rsid w:val="003853E3"/>
    <w:rsid w:val="0038587E"/>
    <w:rsid w:val="00392ED4"/>
    <w:rsid w:val="00394D4C"/>
    <w:rsid w:val="003A0781"/>
    <w:rsid w:val="003A1315"/>
    <w:rsid w:val="003A2E73"/>
    <w:rsid w:val="003A5969"/>
    <w:rsid w:val="003A5C58"/>
    <w:rsid w:val="003B0C81"/>
    <w:rsid w:val="003B5E89"/>
    <w:rsid w:val="003C120E"/>
    <w:rsid w:val="003C7BE0"/>
    <w:rsid w:val="003D0DD3"/>
    <w:rsid w:val="003D17EF"/>
    <w:rsid w:val="003D3535"/>
    <w:rsid w:val="003E6020"/>
    <w:rsid w:val="003F7843"/>
    <w:rsid w:val="0041223B"/>
    <w:rsid w:val="00413A4E"/>
    <w:rsid w:val="00415163"/>
    <w:rsid w:val="004157BE"/>
    <w:rsid w:val="0041614A"/>
    <w:rsid w:val="0042068E"/>
    <w:rsid w:val="00422030"/>
    <w:rsid w:val="00422A7F"/>
    <w:rsid w:val="00441D70"/>
    <w:rsid w:val="0045607E"/>
    <w:rsid w:val="0046337E"/>
    <w:rsid w:val="004660C8"/>
    <w:rsid w:val="00472EBA"/>
    <w:rsid w:val="00474676"/>
    <w:rsid w:val="0047511B"/>
    <w:rsid w:val="00480B6C"/>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C7992"/>
    <w:rsid w:val="004D766C"/>
    <w:rsid w:val="004E1DE3"/>
    <w:rsid w:val="004E25CD"/>
    <w:rsid w:val="004E6D22"/>
    <w:rsid w:val="004F0448"/>
    <w:rsid w:val="004F1EA0"/>
    <w:rsid w:val="004F6525"/>
    <w:rsid w:val="00505905"/>
    <w:rsid w:val="00511A1B"/>
    <w:rsid w:val="00511A68"/>
    <w:rsid w:val="00513E7D"/>
    <w:rsid w:val="0052127C"/>
    <w:rsid w:val="005302E0"/>
    <w:rsid w:val="00544738"/>
    <w:rsid w:val="005456E4"/>
    <w:rsid w:val="00547B89"/>
    <w:rsid w:val="005606BC"/>
    <w:rsid w:val="00567799"/>
    <w:rsid w:val="00571A0B"/>
    <w:rsid w:val="00572187"/>
    <w:rsid w:val="005747D0"/>
    <w:rsid w:val="005850D7"/>
    <w:rsid w:val="0058522F"/>
    <w:rsid w:val="00596E2B"/>
    <w:rsid w:val="005A2022"/>
    <w:rsid w:val="005A2A8F"/>
    <w:rsid w:val="005A37D1"/>
    <w:rsid w:val="005A5193"/>
    <w:rsid w:val="005B115A"/>
    <w:rsid w:val="005B537F"/>
    <w:rsid w:val="005C120D"/>
    <w:rsid w:val="005D07C2"/>
    <w:rsid w:val="005E2F29"/>
    <w:rsid w:val="005E4E79"/>
    <w:rsid w:val="005E5CE7"/>
    <w:rsid w:val="00605718"/>
    <w:rsid w:val="00605C66"/>
    <w:rsid w:val="00611BA8"/>
    <w:rsid w:val="006127AE"/>
    <w:rsid w:val="006175D7"/>
    <w:rsid w:val="006208E5"/>
    <w:rsid w:val="00631F82"/>
    <w:rsid w:val="006363A8"/>
    <w:rsid w:val="00647FD7"/>
    <w:rsid w:val="00650080"/>
    <w:rsid w:val="00651F17"/>
    <w:rsid w:val="00654B4D"/>
    <w:rsid w:val="0065559D"/>
    <w:rsid w:val="00660D84"/>
    <w:rsid w:val="0066378C"/>
    <w:rsid w:val="00670A48"/>
    <w:rsid w:val="00672F6F"/>
    <w:rsid w:val="00674C8B"/>
    <w:rsid w:val="0069523C"/>
    <w:rsid w:val="006962CA"/>
    <w:rsid w:val="006B3A86"/>
    <w:rsid w:val="006B4A30"/>
    <w:rsid w:val="006B7569"/>
    <w:rsid w:val="006C28EE"/>
    <w:rsid w:val="006D05C9"/>
    <w:rsid w:val="006D2998"/>
    <w:rsid w:val="006D3188"/>
    <w:rsid w:val="006D374E"/>
    <w:rsid w:val="006E08FC"/>
    <w:rsid w:val="006F2588"/>
    <w:rsid w:val="00710A6C"/>
    <w:rsid w:val="00710D98"/>
    <w:rsid w:val="00712266"/>
    <w:rsid w:val="00712593"/>
    <w:rsid w:val="00726D9B"/>
    <w:rsid w:val="00743E09"/>
    <w:rsid w:val="00750C93"/>
    <w:rsid w:val="00754E24"/>
    <w:rsid w:val="00757B3B"/>
    <w:rsid w:val="00773075"/>
    <w:rsid w:val="00773F36"/>
    <w:rsid w:val="00776254"/>
    <w:rsid w:val="00777CFF"/>
    <w:rsid w:val="00782B3F"/>
    <w:rsid w:val="00782E3C"/>
    <w:rsid w:val="007836B4"/>
    <w:rsid w:val="007924B3"/>
    <w:rsid w:val="00795DD1"/>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07FDA"/>
    <w:rsid w:val="00814D1F"/>
    <w:rsid w:val="008178E6"/>
    <w:rsid w:val="0082249C"/>
    <w:rsid w:val="00830B7B"/>
    <w:rsid w:val="008349AA"/>
    <w:rsid w:val="008375D5"/>
    <w:rsid w:val="008431AF"/>
    <w:rsid w:val="008504F6"/>
    <w:rsid w:val="00863BB7"/>
    <w:rsid w:val="00866FD2"/>
    <w:rsid w:val="00875DDD"/>
    <w:rsid w:val="00881BC6"/>
    <w:rsid w:val="008860CC"/>
    <w:rsid w:val="00891929"/>
    <w:rsid w:val="00893029"/>
    <w:rsid w:val="0089514A"/>
    <w:rsid w:val="008A0A0D"/>
    <w:rsid w:val="008A4CEA"/>
    <w:rsid w:val="008A7506"/>
    <w:rsid w:val="008B1603"/>
    <w:rsid w:val="008B5C5A"/>
    <w:rsid w:val="008C1775"/>
    <w:rsid w:val="008C3C94"/>
    <w:rsid w:val="008C4538"/>
    <w:rsid w:val="008C562B"/>
    <w:rsid w:val="008D2D6B"/>
    <w:rsid w:val="008D3090"/>
    <w:rsid w:val="008D4306"/>
    <w:rsid w:val="008D4508"/>
    <w:rsid w:val="008D4DC4"/>
    <w:rsid w:val="008D7CAF"/>
    <w:rsid w:val="008E65A8"/>
    <w:rsid w:val="008E77D6"/>
    <w:rsid w:val="008F3D4A"/>
    <w:rsid w:val="009036E7"/>
    <w:rsid w:val="0091053B"/>
    <w:rsid w:val="00912945"/>
    <w:rsid w:val="0093444C"/>
    <w:rsid w:val="00935814"/>
    <w:rsid w:val="0094502D"/>
    <w:rsid w:val="00947013"/>
    <w:rsid w:val="0098449D"/>
    <w:rsid w:val="00984EA2"/>
    <w:rsid w:val="00986CC3"/>
    <w:rsid w:val="00987D1E"/>
    <w:rsid w:val="0099068E"/>
    <w:rsid w:val="009920AA"/>
    <w:rsid w:val="009A4D0A"/>
    <w:rsid w:val="009C2459"/>
    <w:rsid w:val="009C255A"/>
    <w:rsid w:val="009C2B46"/>
    <w:rsid w:val="009C4448"/>
    <w:rsid w:val="009C610D"/>
    <w:rsid w:val="009C730B"/>
    <w:rsid w:val="009D4E9F"/>
    <w:rsid w:val="009D5D40"/>
    <w:rsid w:val="009D6B1B"/>
    <w:rsid w:val="009E107B"/>
    <w:rsid w:val="009E18D6"/>
    <w:rsid w:val="00A00D24"/>
    <w:rsid w:val="00A01F5C"/>
    <w:rsid w:val="00A2019A"/>
    <w:rsid w:val="00A31FB9"/>
    <w:rsid w:val="00A3270B"/>
    <w:rsid w:val="00A379E4"/>
    <w:rsid w:val="00A43B02"/>
    <w:rsid w:val="00A46B85"/>
    <w:rsid w:val="00A50585"/>
    <w:rsid w:val="00A506F1"/>
    <w:rsid w:val="00A5156E"/>
    <w:rsid w:val="00A53E57"/>
    <w:rsid w:val="00A548EA"/>
    <w:rsid w:val="00A56824"/>
    <w:rsid w:val="00A65996"/>
    <w:rsid w:val="00A67276"/>
    <w:rsid w:val="00A67840"/>
    <w:rsid w:val="00A71A9E"/>
    <w:rsid w:val="00A7382D"/>
    <w:rsid w:val="00A743AC"/>
    <w:rsid w:val="00A8483F"/>
    <w:rsid w:val="00A86FF9"/>
    <w:rsid w:val="00A870B0"/>
    <w:rsid w:val="00A87A54"/>
    <w:rsid w:val="00A92B50"/>
    <w:rsid w:val="00AA1809"/>
    <w:rsid w:val="00AA71E1"/>
    <w:rsid w:val="00AB5519"/>
    <w:rsid w:val="00AB6313"/>
    <w:rsid w:val="00AB71DD"/>
    <w:rsid w:val="00AC15C5"/>
    <w:rsid w:val="00AD0D8F"/>
    <w:rsid w:val="00AD0E75"/>
    <w:rsid w:val="00AF0BB7"/>
    <w:rsid w:val="00AF0BDE"/>
    <w:rsid w:val="00AF0EDE"/>
    <w:rsid w:val="00B007D9"/>
    <w:rsid w:val="00B0234E"/>
    <w:rsid w:val="00B06751"/>
    <w:rsid w:val="00B06F36"/>
    <w:rsid w:val="00B149E2"/>
    <w:rsid w:val="00B2169D"/>
    <w:rsid w:val="00B21CBB"/>
    <w:rsid w:val="00B263C0"/>
    <w:rsid w:val="00B316CA"/>
    <w:rsid w:val="00B3528F"/>
    <w:rsid w:val="00B357AB"/>
    <w:rsid w:val="00B41F72"/>
    <w:rsid w:val="00B4353E"/>
    <w:rsid w:val="00B44E90"/>
    <w:rsid w:val="00B45324"/>
    <w:rsid w:val="00B47956"/>
    <w:rsid w:val="00B517E1"/>
    <w:rsid w:val="00B55E70"/>
    <w:rsid w:val="00B60238"/>
    <w:rsid w:val="00B64962"/>
    <w:rsid w:val="00B66AC0"/>
    <w:rsid w:val="00B71634"/>
    <w:rsid w:val="00B84409"/>
    <w:rsid w:val="00B93FDB"/>
    <w:rsid w:val="00BB5683"/>
    <w:rsid w:val="00BC17DF"/>
    <w:rsid w:val="00BD0826"/>
    <w:rsid w:val="00BD15AB"/>
    <w:rsid w:val="00BE3210"/>
    <w:rsid w:val="00BF4F06"/>
    <w:rsid w:val="00BF534E"/>
    <w:rsid w:val="00BF5717"/>
    <w:rsid w:val="00C036FB"/>
    <w:rsid w:val="00C12F03"/>
    <w:rsid w:val="00C141C6"/>
    <w:rsid w:val="00C17CF6"/>
    <w:rsid w:val="00C2071A"/>
    <w:rsid w:val="00C20ACB"/>
    <w:rsid w:val="00C2193E"/>
    <w:rsid w:val="00C23703"/>
    <w:rsid w:val="00C26068"/>
    <w:rsid w:val="00C271A8"/>
    <w:rsid w:val="00C36E3A"/>
    <w:rsid w:val="00C37A77"/>
    <w:rsid w:val="00C41141"/>
    <w:rsid w:val="00C461E6"/>
    <w:rsid w:val="00C508BE"/>
    <w:rsid w:val="00C63EC4"/>
    <w:rsid w:val="00C9061B"/>
    <w:rsid w:val="00C93EBA"/>
    <w:rsid w:val="00CA4BF9"/>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D021D2"/>
    <w:rsid w:val="00D0259D"/>
    <w:rsid w:val="00D061BB"/>
    <w:rsid w:val="00D07BE1"/>
    <w:rsid w:val="00D116C0"/>
    <w:rsid w:val="00D13433"/>
    <w:rsid w:val="00D13D8A"/>
    <w:rsid w:val="00D279D8"/>
    <w:rsid w:val="00D27C8E"/>
    <w:rsid w:val="00D34168"/>
    <w:rsid w:val="00D4141B"/>
    <w:rsid w:val="00D4145D"/>
    <w:rsid w:val="00D5467F"/>
    <w:rsid w:val="00D55837"/>
    <w:rsid w:val="00D60F51"/>
    <w:rsid w:val="00D63D82"/>
    <w:rsid w:val="00D6730A"/>
    <w:rsid w:val="00D674A6"/>
    <w:rsid w:val="00D67F7D"/>
    <w:rsid w:val="00D74B7C"/>
    <w:rsid w:val="00D76068"/>
    <w:rsid w:val="00D76B01"/>
    <w:rsid w:val="00D804A2"/>
    <w:rsid w:val="00D80B67"/>
    <w:rsid w:val="00D84704"/>
    <w:rsid w:val="00D95424"/>
    <w:rsid w:val="00DA5C0D"/>
    <w:rsid w:val="00DB714B"/>
    <w:rsid w:val="00DC4FF1"/>
    <w:rsid w:val="00DD0722"/>
    <w:rsid w:val="00DD212F"/>
    <w:rsid w:val="00DE2783"/>
    <w:rsid w:val="00DF5BFB"/>
    <w:rsid w:val="00E022DA"/>
    <w:rsid w:val="00E03BCB"/>
    <w:rsid w:val="00E124DC"/>
    <w:rsid w:val="00E406DF"/>
    <w:rsid w:val="00E46588"/>
    <w:rsid w:val="00E469E4"/>
    <w:rsid w:val="00E475C3"/>
    <w:rsid w:val="00E509B0"/>
    <w:rsid w:val="00E535B8"/>
    <w:rsid w:val="00E54246"/>
    <w:rsid w:val="00E55676"/>
    <w:rsid w:val="00E55D8E"/>
    <w:rsid w:val="00EA1688"/>
    <w:rsid w:val="00EA4C83"/>
    <w:rsid w:val="00EB613B"/>
    <w:rsid w:val="00EC1DA0"/>
    <w:rsid w:val="00EC329B"/>
    <w:rsid w:val="00EC73EB"/>
    <w:rsid w:val="00ED592E"/>
    <w:rsid w:val="00ED6ABD"/>
    <w:rsid w:val="00ED72E1"/>
    <w:rsid w:val="00EE3C0F"/>
    <w:rsid w:val="00EE6810"/>
    <w:rsid w:val="00EF2A7F"/>
    <w:rsid w:val="00EF4803"/>
    <w:rsid w:val="00EF5127"/>
    <w:rsid w:val="00F03EAC"/>
    <w:rsid w:val="00F04B7C"/>
    <w:rsid w:val="00F14024"/>
    <w:rsid w:val="00F14A22"/>
    <w:rsid w:val="00F25761"/>
    <w:rsid w:val="00F259D7"/>
    <w:rsid w:val="00F32D05"/>
    <w:rsid w:val="00F35263"/>
    <w:rsid w:val="00F403BF"/>
    <w:rsid w:val="00F4342F"/>
    <w:rsid w:val="00F45227"/>
    <w:rsid w:val="00F5045C"/>
    <w:rsid w:val="00F53AEA"/>
    <w:rsid w:val="00F55FC9"/>
    <w:rsid w:val="00F5663B"/>
    <w:rsid w:val="00F6392C"/>
    <w:rsid w:val="00F64256"/>
    <w:rsid w:val="00F66093"/>
    <w:rsid w:val="00F70848"/>
    <w:rsid w:val="00F829C7"/>
    <w:rsid w:val="00F834AA"/>
    <w:rsid w:val="00F848D6"/>
    <w:rsid w:val="00F943C8"/>
    <w:rsid w:val="00F96B28"/>
    <w:rsid w:val="00FA41B4"/>
    <w:rsid w:val="00FA5DDD"/>
    <w:rsid w:val="00FA7644"/>
    <w:rsid w:val="00FC1A96"/>
    <w:rsid w:val="00FD0B7B"/>
    <w:rsid w:val="00FE1DCC"/>
    <w:rsid w:val="00FF0538"/>
    <w:rsid w:val="00FF55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7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A1B06"/>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0A1B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A1B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A1B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0A1B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1B06"/>
    <w:rPr>
      <w:rFonts w:ascii="Tahoma" w:hAnsi="Tahoma" w:cs="Tahoma"/>
      <w:sz w:val="16"/>
      <w:szCs w:val="16"/>
    </w:rPr>
  </w:style>
  <w:style w:type="paragraph" w:styleId="Adress-brev">
    <w:name w:val="envelope address"/>
    <w:basedOn w:val="Normal"/>
    <w:uiPriority w:val="99"/>
    <w:semiHidden/>
    <w:unhideWhenUsed/>
    <w:rsid w:val="000A1B0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A1B06"/>
    <w:pPr>
      <w:spacing w:after="0" w:line="240" w:lineRule="auto"/>
    </w:pPr>
  </w:style>
  <w:style w:type="character" w:customStyle="1" w:styleId="AnteckningsrubrikChar">
    <w:name w:val="Anteckningsrubrik Char"/>
    <w:basedOn w:val="Standardstycketeckensnitt"/>
    <w:link w:val="Anteckningsrubrik"/>
    <w:uiPriority w:val="99"/>
    <w:semiHidden/>
    <w:rsid w:val="000A1B06"/>
  </w:style>
  <w:style w:type="paragraph" w:styleId="Avslutandetext">
    <w:name w:val="Closing"/>
    <w:basedOn w:val="Normal"/>
    <w:link w:val="AvslutandetextChar"/>
    <w:uiPriority w:val="99"/>
    <w:semiHidden/>
    <w:unhideWhenUsed/>
    <w:rsid w:val="000A1B06"/>
    <w:pPr>
      <w:spacing w:after="0" w:line="240" w:lineRule="auto"/>
      <w:ind w:left="4252"/>
    </w:pPr>
  </w:style>
  <w:style w:type="character" w:customStyle="1" w:styleId="AvslutandetextChar">
    <w:name w:val="Avslutande text Char"/>
    <w:basedOn w:val="Standardstycketeckensnitt"/>
    <w:link w:val="Avslutandetext"/>
    <w:uiPriority w:val="99"/>
    <w:semiHidden/>
    <w:rsid w:val="000A1B06"/>
  </w:style>
  <w:style w:type="paragraph" w:styleId="Avsndaradress-brev">
    <w:name w:val="envelope return"/>
    <w:basedOn w:val="Normal"/>
    <w:uiPriority w:val="99"/>
    <w:semiHidden/>
    <w:unhideWhenUsed/>
    <w:rsid w:val="000A1B06"/>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0A1B06"/>
    <w:pPr>
      <w:spacing w:after="120" w:line="480" w:lineRule="auto"/>
    </w:pPr>
  </w:style>
  <w:style w:type="character" w:customStyle="1" w:styleId="Brdtext2Char">
    <w:name w:val="Brödtext 2 Char"/>
    <w:basedOn w:val="Standardstycketeckensnitt"/>
    <w:link w:val="Brdtext2"/>
    <w:uiPriority w:val="99"/>
    <w:semiHidden/>
    <w:rsid w:val="000A1B06"/>
  </w:style>
  <w:style w:type="paragraph" w:styleId="Brdtext3">
    <w:name w:val="Body Text 3"/>
    <w:basedOn w:val="Normal"/>
    <w:link w:val="Brdtext3Char"/>
    <w:uiPriority w:val="99"/>
    <w:semiHidden/>
    <w:unhideWhenUsed/>
    <w:rsid w:val="000A1B06"/>
    <w:pPr>
      <w:spacing w:after="120"/>
    </w:pPr>
    <w:rPr>
      <w:sz w:val="16"/>
      <w:szCs w:val="16"/>
    </w:rPr>
  </w:style>
  <w:style w:type="character" w:customStyle="1" w:styleId="Brdtext3Char">
    <w:name w:val="Brödtext 3 Char"/>
    <w:basedOn w:val="Standardstycketeckensnitt"/>
    <w:link w:val="Brdtext3"/>
    <w:uiPriority w:val="99"/>
    <w:semiHidden/>
    <w:rsid w:val="000A1B06"/>
    <w:rPr>
      <w:sz w:val="16"/>
      <w:szCs w:val="16"/>
    </w:rPr>
  </w:style>
  <w:style w:type="paragraph" w:styleId="Brdtextmedfrstaindrag">
    <w:name w:val="Body Text First Indent"/>
    <w:basedOn w:val="Brdtext"/>
    <w:link w:val="BrdtextmedfrstaindragChar"/>
    <w:uiPriority w:val="99"/>
    <w:semiHidden/>
    <w:unhideWhenUsed/>
    <w:rsid w:val="000A1B06"/>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A1B06"/>
  </w:style>
  <w:style w:type="paragraph" w:styleId="Brdtextmedfrstaindrag2">
    <w:name w:val="Body Text First Indent 2"/>
    <w:basedOn w:val="Brdtextmedindrag"/>
    <w:link w:val="Brdtextmedfrstaindrag2Char"/>
    <w:uiPriority w:val="99"/>
    <w:semiHidden/>
    <w:unhideWhenUsed/>
    <w:rsid w:val="000A1B0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A1B06"/>
  </w:style>
  <w:style w:type="paragraph" w:styleId="Brdtextmedindrag2">
    <w:name w:val="Body Text Indent 2"/>
    <w:basedOn w:val="Normal"/>
    <w:link w:val="Brdtextmedindrag2Char"/>
    <w:uiPriority w:val="99"/>
    <w:semiHidden/>
    <w:unhideWhenUsed/>
    <w:rsid w:val="000A1B06"/>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A1B06"/>
  </w:style>
  <w:style w:type="paragraph" w:styleId="Brdtextmedindrag3">
    <w:name w:val="Body Text Indent 3"/>
    <w:basedOn w:val="Normal"/>
    <w:link w:val="Brdtextmedindrag3Char"/>
    <w:uiPriority w:val="99"/>
    <w:semiHidden/>
    <w:unhideWhenUsed/>
    <w:rsid w:val="000A1B06"/>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A1B06"/>
    <w:rPr>
      <w:sz w:val="16"/>
      <w:szCs w:val="16"/>
    </w:rPr>
  </w:style>
  <w:style w:type="paragraph" w:styleId="Citat">
    <w:name w:val="Quote"/>
    <w:basedOn w:val="Normal"/>
    <w:next w:val="Normal"/>
    <w:link w:val="CitatChar"/>
    <w:uiPriority w:val="29"/>
    <w:qFormat/>
    <w:rsid w:val="000A1B06"/>
    <w:rPr>
      <w:i/>
      <w:iCs/>
      <w:color w:val="000000" w:themeColor="text1"/>
    </w:rPr>
  </w:style>
  <w:style w:type="character" w:customStyle="1" w:styleId="CitatChar">
    <w:name w:val="Citat Char"/>
    <w:basedOn w:val="Standardstycketeckensnitt"/>
    <w:link w:val="Citat"/>
    <w:uiPriority w:val="29"/>
    <w:rsid w:val="000A1B06"/>
    <w:rPr>
      <w:i/>
      <w:iCs/>
      <w:color w:val="000000" w:themeColor="text1"/>
    </w:rPr>
  </w:style>
  <w:style w:type="paragraph" w:styleId="Citatfrteckning">
    <w:name w:val="table of authorities"/>
    <w:basedOn w:val="Normal"/>
    <w:next w:val="Normal"/>
    <w:uiPriority w:val="99"/>
    <w:semiHidden/>
    <w:unhideWhenUsed/>
    <w:rsid w:val="000A1B06"/>
    <w:pPr>
      <w:spacing w:after="0"/>
      <w:ind w:left="250" w:hanging="250"/>
    </w:pPr>
  </w:style>
  <w:style w:type="paragraph" w:styleId="Citatfrteckningsrubrik">
    <w:name w:val="toa heading"/>
    <w:basedOn w:val="Normal"/>
    <w:next w:val="Normal"/>
    <w:uiPriority w:val="99"/>
    <w:semiHidden/>
    <w:unhideWhenUsed/>
    <w:rsid w:val="000A1B0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A1B06"/>
  </w:style>
  <w:style w:type="character" w:customStyle="1" w:styleId="DatumChar">
    <w:name w:val="Datum Char"/>
    <w:basedOn w:val="Standardstycketeckensnitt"/>
    <w:link w:val="Datum"/>
    <w:uiPriority w:val="99"/>
    <w:semiHidden/>
    <w:rsid w:val="000A1B06"/>
  </w:style>
  <w:style w:type="paragraph" w:styleId="Dokumentversikt">
    <w:name w:val="Document Map"/>
    <w:basedOn w:val="Normal"/>
    <w:link w:val="DokumentversiktChar"/>
    <w:uiPriority w:val="99"/>
    <w:semiHidden/>
    <w:unhideWhenUsed/>
    <w:rsid w:val="000A1B06"/>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0A1B06"/>
    <w:rPr>
      <w:rFonts w:ascii="Tahoma" w:hAnsi="Tahoma" w:cs="Tahoma"/>
      <w:sz w:val="16"/>
      <w:szCs w:val="16"/>
    </w:rPr>
  </w:style>
  <w:style w:type="paragraph" w:styleId="E-postsignatur">
    <w:name w:val="E-mail Signature"/>
    <w:basedOn w:val="Normal"/>
    <w:link w:val="E-postsignaturChar"/>
    <w:uiPriority w:val="99"/>
    <w:semiHidden/>
    <w:unhideWhenUsed/>
    <w:rsid w:val="000A1B06"/>
    <w:pPr>
      <w:spacing w:after="0" w:line="240" w:lineRule="auto"/>
    </w:pPr>
  </w:style>
  <w:style w:type="character" w:customStyle="1" w:styleId="E-postsignaturChar">
    <w:name w:val="E-postsignatur Char"/>
    <w:basedOn w:val="Standardstycketeckensnitt"/>
    <w:link w:val="E-postsignatur"/>
    <w:uiPriority w:val="99"/>
    <w:semiHidden/>
    <w:rsid w:val="000A1B06"/>
  </w:style>
  <w:style w:type="paragraph" w:styleId="Figurfrteckning">
    <w:name w:val="table of figures"/>
    <w:basedOn w:val="Normal"/>
    <w:next w:val="Normal"/>
    <w:uiPriority w:val="99"/>
    <w:semiHidden/>
    <w:unhideWhenUsed/>
    <w:rsid w:val="000A1B06"/>
    <w:pPr>
      <w:spacing w:after="0"/>
    </w:pPr>
  </w:style>
  <w:style w:type="paragraph" w:styleId="HTML-adress">
    <w:name w:val="HTML Address"/>
    <w:basedOn w:val="Normal"/>
    <w:link w:val="HTML-adressChar"/>
    <w:uiPriority w:val="99"/>
    <w:semiHidden/>
    <w:unhideWhenUsed/>
    <w:rsid w:val="000A1B06"/>
    <w:pPr>
      <w:spacing w:after="0" w:line="240" w:lineRule="auto"/>
    </w:pPr>
    <w:rPr>
      <w:i/>
      <w:iCs/>
    </w:rPr>
  </w:style>
  <w:style w:type="character" w:customStyle="1" w:styleId="HTML-adressChar">
    <w:name w:val="HTML - adress Char"/>
    <w:basedOn w:val="Standardstycketeckensnitt"/>
    <w:link w:val="HTML-adress"/>
    <w:uiPriority w:val="99"/>
    <w:semiHidden/>
    <w:rsid w:val="000A1B06"/>
    <w:rPr>
      <w:i/>
      <w:iCs/>
    </w:rPr>
  </w:style>
  <w:style w:type="paragraph" w:styleId="HTML-frformaterad">
    <w:name w:val="HTML Preformatted"/>
    <w:basedOn w:val="Normal"/>
    <w:link w:val="HTML-frformateradChar"/>
    <w:uiPriority w:val="99"/>
    <w:semiHidden/>
    <w:unhideWhenUsed/>
    <w:rsid w:val="000A1B0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A1B06"/>
    <w:rPr>
      <w:rFonts w:ascii="Consolas" w:hAnsi="Consolas"/>
      <w:sz w:val="20"/>
      <w:szCs w:val="20"/>
    </w:rPr>
  </w:style>
  <w:style w:type="paragraph" w:styleId="Index1">
    <w:name w:val="index 1"/>
    <w:basedOn w:val="Normal"/>
    <w:next w:val="Normal"/>
    <w:autoRedefine/>
    <w:uiPriority w:val="99"/>
    <w:semiHidden/>
    <w:unhideWhenUsed/>
    <w:rsid w:val="000A1B06"/>
    <w:pPr>
      <w:spacing w:after="0" w:line="240" w:lineRule="auto"/>
      <w:ind w:left="250" w:hanging="250"/>
    </w:pPr>
  </w:style>
  <w:style w:type="paragraph" w:styleId="Index2">
    <w:name w:val="index 2"/>
    <w:basedOn w:val="Normal"/>
    <w:next w:val="Normal"/>
    <w:autoRedefine/>
    <w:uiPriority w:val="99"/>
    <w:semiHidden/>
    <w:unhideWhenUsed/>
    <w:rsid w:val="000A1B06"/>
    <w:pPr>
      <w:spacing w:after="0" w:line="240" w:lineRule="auto"/>
      <w:ind w:left="500" w:hanging="250"/>
    </w:pPr>
  </w:style>
  <w:style w:type="paragraph" w:styleId="Index3">
    <w:name w:val="index 3"/>
    <w:basedOn w:val="Normal"/>
    <w:next w:val="Normal"/>
    <w:autoRedefine/>
    <w:uiPriority w:val="99"/>
    <w:semiHidden/>
    <w:unhideWhenUsed/>
    <w:rsid w:val="000A1B06"/>
    <w:pPr>
      <w:spacing w:after="0" w:line="240" w:lineRule="auto"/>
      <w:ind w:left="750" w:hanging="250"/>
    </w:pPr>
  </w:style>
  <w:style w:type="paragraph" w:styleId="Index4">
    <w:name w:val="index 4"/>
    <w:basedOn w:val="Normal"/>
    <w:next w:val="Normal"/>
    <w:autoRedefine/>
    <w:uiPriority w:val="99"/>
    <w:semiHidden/>
    <w:unhideWhenUsed/>
    <w:rsid w:val="000A1B06"/>
    <w:pPr>
      <w:spacing w:after="0" w:line="240" w:lineRule="auto"/>
      <w:ind w:left="1000" w:hanging="250"/>
    </w:pPr>
  </w:style>
  <w:style w:type="paragraph" w:styleId="Index5">
    <w:name w:val="index 5"/>
    <w:basedOn w:val="Normal"/>
    <w:next w:val="Normal"/>
    <w:autoRedefine/>
    <w:uiPriority w:val="99"/>
    <w:semiHidden/>
    <w:unhideWhenUsed/>
    <w:rsid w:val="000A1B06"/>
    <w:pPr>
      <w:spacing w:after="0" w:line="240" w:lineRule="auto"/>
      <w:ind w:left="1250" w:hanging="250"/>
    </w:pPr>
  </w:style>
  <w:style w:type="paragraph" w:styleId="Index6">
    <w:name w:val="index 6"/>
    <w:basedOn w:val="Normal"/>
    <w:next w:val="Normal"/>
    <w:autoRedefine/>
    <w:uiPriority w:val="99"/>
    <w:semiHidden/>
    <w:unhideWhenUsed/>
    <w:rsid w:val="000A1B06"/>
    <w:pPr>
      <w:spacing w:after="0" w:line="240" w:lineRule="auto"/>
      <w:ind w:left="1500" w:hanging="250"/>
    </w:pPr>
  </w:style>
  <w:style w:type="paragraph" w:styleId="Index7">
    <w:name w:val="index 7"/>
    <w:basedOn w:val="Normal"/>
    <w:next w:val="Normal"/>
    <w:autoRedefine/>
    <w:uiPriority w:val="99"/>
    <w:semiHidden/>
    <w:unhideWhenUsed/>
    <w:rsid w:val="000A1B06"/>
    <w:pPr>
      <w:spacing w:after="0" w:line="240" w:lineRule="auto"/>
      <w:ind w:left="1750" w:hanging="250"/>
    </w:pPr>
  </w:style>
  <w:style w:type="paragraph" w:styleId="Index8">
    <w:name w:val="index 8"/>
    <w:basedOn w:val="Normal"/>
    <w:next w:val="Normal"/>
    <w:autoRedefine/>
    <w:uiPriority w:val="99"/>
    <w:semiHidden/>
    <w:unhideWhenUsed/>
    <w:rsid w:val="000A1B06"/>
    <w:pPr>
      <w:spacing w:after="0" w:line="240" w:lineRule="auto"/>
      <w:ind w:left="2000" w:hanging="250"/>
    </w:pPr>
  </w:style>
  <w:style w:type="paragraph" w:styleId="Index9">
    <w:name w:val="index 9"/>
    <w:basedOn w:val="Normal"/>
    <w:next w:val="Normal"/>
    <w:autoRedefine/>
    <w:uiPriority w:val="99"/>
    <w:semiHidden/>
    <w:unhideWhenUsed/>
    <w:rsid w:val="000A1B06"/>
    <w:pPr>
      <w:spacing w:after="0" w:line="240" w:lineRule="auto"/>
      <w:ind w:left="2250" w:hanging="250"/>
    </w:pPr>
  </w:style>
  <w:style w:type="paragraph" w:styleId="Indexrubrik">
    <w:name w:val="index heading"/>
    <w:basedOn w:val="Normal"/>
    <w:next w:val="Index1"/>
    <w:uiPriority w:val="99"/>
    <w:semiHidden/>
    <w:unhideWhenUsed/>
    <w:rsid w:val="000A1B06"/>
    <w:rPr>
      <w:rFonts w:asciiTheme="majorHAnsi" w:eastAsiaTheme="majorEastAsia" w:hAnsiTheme="majorHAnsi" w:cstheme="majorBidi"/>
      <w:b/>
      <w:bCs/>
    </w:rPr>
  </w:style>
  <w:style w:type="paragraph" w:styleId="Indragetstycke">
    <w:name w:val="Block Text"/>
    <w:basedOn w:val="Normal"/>
    <w:uiPriority w:val="99"/>
    <w:semiHidden/>
    <w:unhideWhenUsed/>
    <w:rsid w:val="000A1B06"/>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0A1B06"/>
    <w:pPr>
      <w:spacing w:after="0" w:line="240" w:lineRule="auto"/>
    </w:pPr>
  </w:style>
  <w:style w:type="paragraph" w:styleId="Inledning">
    <w:name w:val="Salutation"/>
    <w:basedOn w:val="Normal"/>
    <w:next w:val="Normal"/>
    <w:link w:val="InledningChar"/>
    <w:uiPriority w:val="99"/>
    <w:semiHidden/>
    <w:unhideWhenUsed/>
    <w:rsid w:val="000A1B06"/>
  </w:style>
  <w:style w:type="character" w:customStyle="1" w:styleId="InledningChar">
    <w:name w:val="Inledning Char"/>
    <w:basedOn w:val="Standardstycketeckensnitt"/>
    <w:link w:val="Inledning"/>
    <w:uiPriority w:val="99"/>
    <w:semiHidden/>
    <w:rsid w:val="000A1B06"/>
  </w:style>
  <w:style w:type="paragraph" w:styleId="Innehll4">
    <w:name w:val="toc 4"/>
    <w:basedOn w:val="Normal"/>
    <w:next w:val="Normal"/>
    <w:autoRedefine/>
    <w:uiPriority w:val="39"/>
    <w:semiHidden/>
    <w:unhideWhenUsed/>
    <w:rsid w:val="000A1B06"/>
    <w:pPr>
      <w:spacing w:after="100"/>
      <w:ind w:left="750"/>
    </w:pPr>
  </w:style>
  <w:style w:type="paragraph" w:styleId="Innehll5">
    <w:name w:val="toc 5"/>
    <w:basedOn w:val="Normal"/>
    <w:next w:val="Normal"/>
    <w:autoRedefine/>
    <w:uiPriority w:val="39"/>
    <w:semiHidden/>
    <w:unhideWhenUsed/>
    <w:rsid w:val="000A1B06"/>
    <w:pPr>
      <w:spacing w:after="100"/>
      <w:ind w:left="1000"/>
    </w:pPr>
  </w:style>
  <w:style w:type="paragraph" w:styleId="Innehll6">
    <w:name w:val="toc 6"/>
    <w:basedOn w:val="Normal"/>
    <w:next w:val="Normal"/>
    <w:autoRedefine/>
    <w:uiPriority w:val="39"/>
    <w:semiHidden/>
    <w:unhideWhenUsed/>
    <w:rsid w:val="000A1B06"/>
    <w:pPr>
      <w:spacing w:after="100"/>
      <w:ind w:left="1250"/>
    </w:pPr>
  </w:style>
  <w:style w:type="paragraph" w:styleId="Innehll7">
    <w:name w:val="toc 7"/>
    <w:basedOn w:val="Normal"/>
    <w:next w:val="Normal"/>
    <w:autoRedefine/>
    <w:uiPriority w:val="39"/>
    <w:semiHidden/>
    <w:unhideWhenUsed/>
    <w:rsid w:val="000A1B06"/>
    <w:pPr>
      <w:spacing w:after="100"/>
      <w:ind w:left="1500"/>
    </w:pPr>
  </w:style>
  <w:style w:type="paragraph" w:styleId="Innehll8">
    <w:name w:val="toc 8"/>
    <w:basedOn w:val="Normal"/>
    <w:next w:val="Normal"/>
    <w:autoRedefine/>
    <w:uiPriority w:val="39"/>
    <w:semiHidden/>
    <w:unhideWhenUsed/>
    <w:rsid w:val="000A1B06"/>
    <w:pPr>
      <w:spacing w:after="100"/>
      <w:ind w:left="1750"/>
    </w:pPr>
  </w:style>
  <w:style w:type="paragraph" w:styleId="Innehll9">
    <w:name w:val="toc 9"/>
    <w:basedOn w:val="Normal"/>
    <w:next w:val="Normal"/>
    <w:autoRedefine/>
    <w:uiPriority w:val="39"/>
    <w:semiHidden/>
    <w:unhideWhenUsed/>
    <w:rsid w:val="000A1B06"/>
    <w:pPr>
      <w:spacing w:after="100"/>
      <w:ind w:left="2000"/>
    </w:pPr>
  </w:style>
  <w:style w:type="paragraph" w:styleId="Kommentarer">
    <w:name w:val="annotation text"/>
    <w:basedOn w:val="Normal"/>
    <w:link w:val="KommentarerChar"/>
    <w:uiPriority w:val="99"/>
    <w:semiHidden/>
    <w:unhideWhenUsed/>
    <w:rsid w:val="000A1B06"/>
    <w:pPr>
      <w:spacing w:line="240" w:lineRule="auto"/>
    </w:pPr>
    <w:rPr>
      <w:sz w:val="20"/>
      <w:szCs w:val="20"/>
    </w:rPr>
  </w:style>
  <w:style w:type="character" w:customStyle="1" w:styleId="KommentarerChar">
    <w:name w:val="Kommentarer Char"/>
    <w:basedOn w:val="Standardstycketeckensnitt"/>
    <w:link w:val="Kommentarer"/>
    <w:uiPriority w:val="99"/>
    <w:semiHidden/>
    <w:rsid w:val="000A1B06"/>
    <w:rPr>
      <w:sz w:val="20"/>
      <w:szCs w:val="20"/>
    </w:rPr>
  </w:style>
  <w:style w:type="paragraph" w:styleId="Kommentarsmne">
    <w:name w:val="annotation subject"/>
    <w:basedOn w:val="Kommentarer"/>
    <w:next w:val="Kommentarer"/>
    <w:link w:val="KommentarsmneChar"/>
    <w:uiPriority w:val="99"/>
    <w:semiHidden/>
    <w:unhideWhenUsed/>
    <w:rsid w:val="000A1B06"/>
    <w:rPr>
      <w:b/>
      <w:bCs/>
    </w:rPr>
  </w:style>
  <w:style w:type="character" w:customStyle="1" w:styleId="KommentarsmneChar">
    <w:name w:val="Kommentarsämne Char"/>
    <w:basedOn w:val="KommentarerChar"/>
    <w:link w:val="Kommentarsmne"/>
    <w:uiPriority w:val="99"/>
    <w:semiHidden/>
    <w:rsid w:val="000A1B06"/>
    <w:rPr>
      <w:b/>
      <w:bCs/>
      <w:sz w:val="20"/>
      <w:szCs w:val="20"/>
    </w:rPr>
  </w:style>
  <w:style w:type="paragraph" w:styleId="Lista">
    <w:name w:val="List"/>
    <w:basedOn w:val="Normal"/>
    <w:uiPriority w:val="99"/>
    <w:semiHidden/>
    <w:unhideWhenUsed/>
    <w:rsid w:val="000A1B06"/>
    <w:pPr>
      <w:ind w:left="283" w:hanging="283"/>
      <w:contextualSpacing/>
    </w:pPr>
  </w:style>
  <w:style w:type="paragraph" w:styleId="Lista2">
    <w:name w:val="List 2"/>
    <w:basedOn w:val="Normal"/>
    <w:uiPriority w:val="99"/>
    <w:semiHidden/>
    <w:unhideWhenUsed/>
    <w:rsid w:val="000A1B06"/>
    <w:pPr>
      <w:ind w:left="566" w:hanging="283"/>
      <w:contextualSpacing/>
    </w:pPr>
  </w:style>
  <w:style w:type="paragraph" w:styleId="Lista3">
    <w:name w:val="List 3"/>
    <w:basedOn w:val="Normal"/>
    <w:uiPriority w:val="99"/>
    <w:semiHidden/>
    <w:unhideWhenUsed/>
    <w:rsid w:val="000A1B06"/>
    <w:pPr>
      <w:ind w:left="849" w:hanging="283"/>
      <w:contextualSpacing/>
    </w:pPr>
  </w:style>
  <w:style w:type="paragraph" w:styleId="Lista4">
    <w:name w:val="List 4"/>
    <w:basedOn w:val="Normal"/>
    <w:uiPriority w:val="99"/>
    <w:semiHidden/>
    <w:unhideWhenUsed/>
    <w:rsid w:val="000A1B06"/>
    <w:pPr>
      <w:ind w:left="1132" w:hanging="283"/>
      <w:contextualSpacing/>
    </w:pPr>
  </w:style>
  <w:style w:type="paragraph" w:styleId="Lista5">
    <w:name w:val="List 5"/>
    <w:basedOn w:val="Normal"/>
    <w:uiPriority w:val="99"/>
    <w:semiHidden/>
    <w:unhideWhenUsed/>
    <w:rsid w:val="000A1B06"/>
    <w:pPr>
      <w:ind w:left="1415" w:hanging="283"/>
      <w:contextualSpacing/>
    </w:pPr>
  </w:style>
  <w:style w:type="paragraph" w:styleId="Listafortstt">
    <w:name w:val="List Continue"/>
    <w:basedOn w:val="Normal"/>
    <w:uiPriority w:val="99"/>
    <w:semiHidden/>
    <w:unhideWhenUsed/>
    <w:rsid w:val="000A1B06"/>
    <w:pPr>
      <w:spacing w:after="120"/>
      <w:ind w:left="283"/>
      <w:contextualSpacing/>
    </w:pPr>
  </w:style>
  <w:style w:type="paragraph" w:styleId="Listafortstt2">
    <w:name w:val="List Continue 2"/>
    <w:basedOn w:val="Normal"/>
    <w:uiPriority w:val="99"/>
    <w:semiHidden/>
    <w:unhideWhenUsed/>
    <w:rsid w:val="000A1B06"/>
    <w:pPr>
      <w:spacing w:after="120"/>
      <w:ind w:left="566"/>
      <w:contextualSpacing/>
    </w:pPr>
  </w:style>
  <w:style w:type="paragraph" w:styleId="Listafortstt3">
    <w:name w:val="List Continue 3"/>
    <w:basedOn w:val="Normal"/>
    <w:uiPriority w:val="99"/>
    <w:semiHidden/>
    <w:unhideWhenUsed/>
    <w:rsid w:val="000A1B06"/>
    <w:pPr>
      <w:spacing w:after="120"/>
      <w:ind w:left="849"/>
      <w:contextualSpacing/>
    </w:pPr>
  </w:style>
  <w:style w:type="paragraph" w:styleId="Listafortstt4">
    <w:name w:val="List Continue 4"/>
    <w:basedOn w:val="Normal"/>
    <w:uiPriority w:val="99"/>
    <w:semiHidden/>
    <w:unhideWhenUsed/>
    <w:rsid w:val="000A1B06"/>
    <w:pPr>
      <w:spacing w:after="120"/>
      <w:ind w:left="1132"/>
      <w:contextualSpacing/>
    </w:pPr>
  </w:style>
  <w:style w:type="paragraph" w:styleId="Listafortstt5">
    <w:name w:val="List Continue 5"/>
    <w:basedOn w:val="Normal"/>
    <w:uiPriority w:val="99"/>
    <w:semiHidden/>
    <w:unhideWhenUsed/>
    <w:rsid w:val="000A1B06"/>
    <w:pPr>
      <w:spacing w:after="120"/>
      <w:ind w:left="1415"/>
      <w:contextualSpacing/>
    </w:pPr>
  </w:style>
  <w:style w:type="paragraph" w:styleId="Liststycke">
    <w:name w:val="List Paragraph"/>
    <w:basedOn w:val="Normal"/>
    <w:uiPriority w:val="34"/>
    <w:qFormat/>
    <w:rsid w:val="000A1B06"/>
    <w:pPr>
      <w:ind w:left="720"/>
      <w:contextualSpacing/>
    </w:pPr>
  </w:style>
  <w:style w:type="paragraph" w:styleId="Litteraturfrteckning">
    <w:name w:val="Bibliography"/>
    <w:basedOn w:val="Normal"/>
    <w:next w:val="Normal"/>
    <w:uiPriority w:val="37"/>
    <w:semiHidden/>
    <w:unhideWhenUsed/>
    <w:rsid w:val="000A1B06"/>
  </w:style>
  <w:style w:type="paragraph" w:styleId="Makrotext">
    <w:name w:val="macro"/>
    <w:link w:val="MakrotextChar"/>
    <w:uiPriority w:val="99"/>
    <w:semiHidden/>
    <w:unhideWhenUsed/>
    <w:rsid w:val="000A1B0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A1B06"/>
    <w:rPr>
      <w:rFonts w:ascii="Consolas" w:hAnsi="Consolas"/>
      <w:sz w:val="20"/>
      <w:szCs w:val="20"/>
    </w:rPr>
  </w:style>
  <w:style w:type="paragraph" w:styleId="Meddelanderubrik">
    <w:name w:val="Message Header"/>
    <w:basedOn w:val="Normal"/>
    <w:link w:val="MeddelanderubrikChar"/>
    <w:uiPriority w:val="99"/>
    <w:semiHidden/>
    <w:unhideWhenUsed/>
    <w:rsid w:val="000A1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A1B06"/>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0A1B06"/>
    <w:rPr>
      <w:rFonts w:ascii="Times New Roman" w:hAnsi="Times New Roman" w:cs="Times New Roman"/>
      <w:sz w:val="24"/>
      <w:szCs w:val="24"/>
    </w:rPr>
  </w:style>
  <w:style w:type="paragraph" w:styleId="Normaltindrag">
    <w:name w:val="Normal Indent"/>
    <w:basedOn w:val="Normal"/>
    <w:uiPriority w:val="99"/>
    <w:semiHidden/>
    <w:unhideWhenUsed/>
    <w:rsid w:val="000A1B06"/>
    <w:pPr>
      <w:ind w:left="1304"/>
    </w:pPr>
  </w:style>
  <w:style w:type="paragraph" w:styleId="Numreradlista4">
    <w:name w:val="List Number 4"/>
    <w:basedOn w:val="Normal"/>
    <w:uiPriority w:val="99"/>
    <w:semiHidden/>
    <w:unhideWhenUsed/>
    <w:rsid w:val="000A1B06"/>
    <w:pPr>
      <w:numPr>
        <w:numId w:val="38"/>
      </w:numPr>
      <w:contextualSpacing/>
    </w:pPr>
  </w:style>
  <w:style w:type="paragraph" w:styleId="Numreradlista5">
    <w:name w:val="List Number 5"/>
    <w:basedOn w:val="Normal"/>
    <w:uiPriority w:val="99"/>
    <w:semiHidden/>
    <w:unhideWhenUsed/>
    <w:rsid w:val="000A1B06"/>
    <w:pPr>
      <w:numPr>
        <w:numId w:val="39"/>
      </w:numPr>
      <w:contextualSpacing/>
    </w:pPr>
  </w:style>
  <w:style w:type="paragraph" w:styleId="Oformateradtext">
    <w:name w:val="Plain Text"/>
    <w:basedOn w:val="Normal"/>
    <w:link w:val="OformateradtextChar"/>
    <w:uiPriority w:val="99"/>
    <w:semiHidden/>
    <w:unhideWhenUsed/>
    <w:rsid w:val="000A1B0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A1B06"/>
    <w:rPr>
      <w:rFonts w:ascii="Consolas" w:hAnsi="Consolas"/>
      <w:sz w:val="21"/>
      <w:szCs w:val="21"/>
    </w:rPr>
  </w:style>
  <w:style w:type="paragraph" w:styleId="Punktlista4">
    <w:name w:val="List Bullet 4"/>
    <w:basedOn w:val="Normal"/>
    <w:uiPriority w:val="99"/>
    <w:semiHidden/>
    <w:unhideWhenUsed/>
    <w:rsid w:val="000A1B06"/>
    <w:pPr>
      <w:numPr>
        <w:numId w:val="40"/>
      </w:numPr>
      <w:contextualSpacing/>
    </w:pPr>
  </w:style>
  <w:style w:type="paragraph" w:styleId="Punktlista5">
    <w:name w:val="List Bullet 5"/>
    <w:basedOn w:val="Normal"/>
    <w:uiPriority w:val="99"/>
    <w:semiHidden/>
    <w:unhideWhenUsed/>
    <w:rsid w:val="000A1B06"/>
    <w:pPr>
      <w:numPr>
        <w:numId w:val="41"/>
      </w:numPr>
      <w:contextualSpacing/>
    </w:pPr>
  </w:style>
  <w:style w:type="character" w:customStyle="1" w:styleId="Rubrik6Char">
    <w:name w:val="Rubrik 6 Char"/>
    <w:basedOn w:val="Standardstycketeckensnitt"/>
    <w:link w:val="Rubrik6"/>
    <w:uiPriority w:val="9"/>
    <w:semiHidden/>
    <w:rsid w:val="000A1B06"/>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0A1B06"/>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0A1B06"/>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A1B06"/>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0A1B06"/>
    <w:pPr>
      <w:spacing w:after="0" w:line="240" w:lineRule="auto"/>
      <w:ind w:left="4252"/>
    </w:pPr>
  </w:style>
  <w:style w:type="character" w:customStyle="1" w:styleId="SignaturChar">
    <w:name w:val="Signatur Char"/>
    <w:basedOn w:val="Standardstycketeckensnitt"/>
    <w:link w:val="Signatur"/>
    <w:uiPriority w:val="99"/>
    <w:semiHidden/>
    <w:rsid w:val="000A1B06"/>
  </w:style>
  <w:style w:type="paragraph" w:styleId="Slutkommentar">
    <w:name w:val="endnote text"/>
    <w:basedOn w:val="Normal"/>
    <w:link w:val="SlutkommentarChar"/>
    <w:uiPriority w:val="99"/>
    <w:semiHidden/>
    <w:unhideWhenUsed/>
    <w:rsid w:val="000A1B0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0A1B06"/>
    <w:rPr>
      <w:sz w:val="20"/>
      <w:szCs w:val="20"/>
    </w:rPr>
  </w:style>
  <w:style w:type="paragraph" w:styleId="Starktcitat">
    <w:name w:val="Intense Quote"/>
    <w:basedOn w:val="Normal"/>
    <w:next w:val="Normal"/>
    <w:link w:val="StarktcitatChar"/>
    <w:uiPriority w:val="30"/>
    <w:qFormat/>
    <w:rsid w:val="000A1B06"/>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0A1B06"/>
    <w:rPr>
      <w:b/>
      <w:bCs/>
      <w:i/>
      <w:iCs/>
      <w:color w:val="1A3050" w:themeColor="accent1"/>
    </w:rPr>
  </w:style>
  <w:style w:type="paragraph" w:styleId="Underrubrik">
    <w:name w:val="Subtitle"/>
    <w:basedOn w:val="Normal"/>
    <w:next w:val="Normal"/>
    <w:link w:val="UnderrubrikChar"/>
    <w:uiPriority w:val="11"/>
    <w:semiHidden/>
    <w:qFormat/>
    <w:rsid w:val="000A1B06"/>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0A1B06"/>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3F784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A1B06"/>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0A1B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A1B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A1B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0A1B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1B06"/>
    <w:rPr>
      <w:rFonts w:ascii="Tahoma" w:hAnsi="Tahoma" w:cs="Tahoma"/>
      <w:sz w:val="16"/>
      <w:szCs w:val="16"/>
    </w:rPr>
  </w:style>
  <w:style w:type="paragraph" w:styleId="Adress-brev">
    <w:name w:val="envelope address"/>
    <w:basedOn w:val="Normal"/>
    <w:uiPriority w:val="99"/>
    <w:semiHidden/>
    <w:unhideWhenUsed/>
    <w:rsid w:val="000A1B0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A1B06"/>
    <w:pPr>
      <w:spacing w:after="0" w:line="240" w:lineRule="auto"/>
    </w:pPr>
  </w:style>
  <w:style w:type="character" w:customStyle="1" w:styleId="AnteckningsrubrikChar">
    <w:name w:val="Anteckningsrubrik Char"/>
    <w:basedOn w:val="Standardstycketeckensnitt"/>
    <w:link w:val="Anteckningsrubrik"/>
    <w:uiPriority w:val="99"/>
    <w:semiHidden/>
    <w:rsid w:val="000A1B06"/>
  </w:style>
  <w:style w:type="paragraph" w:styleId="Avslutandetext">
    <w:name w:val="Closing"/>
    <w:basedOn w:val="Normal"/>
    <w:link w:val="AvslutandetextChar"/>
    <w:uiPriority w:val="99"/>
    <w:semiHidden/>
    <w:unhideWhenUsed/>
    <w:rsid w:val="000A1B06"/>
    <w:pPr>
      <w:spacing w:after="0" w:line="240" w:lineRule="auto"/>
      <w:ind w:left="4252"/>
    </w:pPr>
  </w:style>
  <w:style w:type="character" w:customStyle="1" w:styleId="AvslutandetextChar">
    <w:name w:val="Avslutande text Char"/>
    <w:basedOn w:val="Standardstycketeckensnitt"/>
    <w:link w:val="Avslutandetext"/>
    <w:uiPriority w:val="99"/>
    <w:semiHidden/>
    <w:rsid w:val="000A1B06"/>
  </w:style>
  <w:style w:type="paragraph" w:styleId="Avsndaradress-brev">
    <w:name w:val="envelope return"/>
    <w:basedOn w:val="Normal"/>
    <w:uiPriority w:val="99"/>
    <w:semiHidden/>
    <w:unhideWhenUsed/>
    <w:rsid w:val="000A1B06"/>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0A1B06"/>
    <w:pPr>
      <w:spacing w:after="120" w:line="480" w:lineRule="auto"/>
    </w:pPr>
  </w:style>
  <w:style w:type="character" w:customStyle="1" w:styleId="Brdtext2Char">
    <w:name w:val="Brödtext 2 Char"/>
    <w:basedOn w:val="Standardstycketeckensnitt"/>
    <w:link w:val="Brdtext2"/>
    <w:uiPriority w:val="99"/>
    <w:semiHidden/>
    <w:rsid w:val="000A1B06"/>
  </w:style>
  <w:style w:type="paragraph" w:styleId="Brdtext3">
    <w:name w:val="Body Text 3"/>
    <w:basedOn w:val="Normal"/>
    <w:link w:val="Brdtext3Char"/>
    <w:uiPriority w:val="99"/>
    <w:semiHidden/>
    <w:unhideWhenUsed/>
    <w:rsid w:val="000A1B06"/>
    <w:pPr>
      <w:spacing w:after="120"/>
    </w:pPr>
    <w:rPr>
      <w:sz w:val="16"/>
      <w:szCs w:val="16"/>
    </w:rPr>
  </w:style>
  <w:style w:type="character" w:customStyle="1" w:styleId="Brdtext3Char">
    <w:name w:val="Brödtext 3 Char"/>
    <w:basedOn w:val="Standardstycketeckensnitt"/>
    <w:link w:val="Brdtext3"/>
    <w:uiPriority w:val="99"/>
    <w:semiHidden/>
    <w:rsid w:val="000A1B06"/>
    <w:rPr>
      <w:sz w:val="16"/>
      <w:szCs w:val="16"/>
    </w:rPr>
  </w:style>
  <w:style w:type="paragraph" w:styleId="Brdtextmedfrstaindrag">
    <w:name w:val="Body Text First Indent"/>
    <w:basedOn w:val="Brdtext"/>
    <w:link w:val="BrdtextmedfrstaindragChar"/>
    <w:uiPriority w:val="99"/>
    <w:semiHidden/>
    <w:unhideWhenUsed/>
    <w:rsid w:val="000A1B06"/>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A1B06"/>
  </w:style>
  <w:style w:type="paragraph" w:styleId="Brdtextmedfrstaindrag2">
    <w:name w:val="Body Text First Indent 2"/>
    <w:basedOn w:val="Brdtextmedindrag"/>
    <w:link w:val="Brdtextmedfrstaindrag2Char"/>
    <w:uiPriority w:val="99"/>
    <w:semiHidden/>
    <w:unhideWhenUsed/>
    <w:rsid w:val="000A1B0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A1B06"/>
  </w:style>
  <w:style w:type="paragraph" w:styleId="Brdtextmedindrag2">
    <w:name w:val="Body Text Indent 2"/>
    <w:basedOn w:val="Normal"/>
    <w:link w:val="Brdtextmedindrag2Char"/>
    <w:uiPriority w:val="99"/>
    <w:semiHidden/>
    <w:unhideWhenUsed/>
    <w:rsid w:val="000A1B06"/>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A1B06"/>
  </w:style>
  <w:style w:type="paragraph" w:styleId="Brdtextmedindrag3">
    <w:name w:val="Body Text Indent 3"/>
    <w:basedOn w:val="Normal"/>
    <w:link w:val="Brdtextmedindrag3Char"/>
    <w:uiPriority w:val="99"/>
    <w:semiHidden/>
    <w:unhideWhenUsed/>
    <w:rsid w:val="000A1B06"/>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A1B06"/>
    <w:rPr>
      <w:sz w:val="16"/>
      <w:szCs w:val="16"/>
    </w:rPr>
  </w:style>
  <w:style w:type="paragraph" w:styleId="Citat">
    <w:name w:val="Quote"/>
    <w:basedOn w:val="Normal"/>
    <w:next w:val="Normal"/>
    <w:link w:val="CitatChar"/>
    <w:uiPriority w:val="29"/>
    <w:qFormat/>
    <w:rsid w:val="000A1B06"/>
    <w:rPr>
      <w:i/>
      <w:iCs/>
      <w:color w:val="000000" w:themeColor="text1"/>
    </w:rPr>
  </w:style>
  <w:style w:type="character" w:customStyle="1" w:styleId="CitatChar">
    <w:name w:val="Citat Char"/>
    <w:basedOn w:val="Standardstycketeckensnitt"/>
    <w:link w:val="Citat"/>
    <w:uiPriority w:val="29"/>
    <w:rsid w:val="000A1B06"/>
    <w:rPr>
      <w:i/>
      <w:iCs/>
      <w:color w:val="000000" w:themeColor="text1"/>
    </w:rPr>
  </w:style>
  <w:style w:type="paragraph" w:styleId="Citatfrteckning">
    <w:name w:val="table of authorities"/>
    <w:basedOn w:val="Normal"/>
    <w:next w:val="Normal"/>
    <w:uiPriority w:val="99"/>
    <w:semiHidden/>
    <w:unhideWhenUsed/>
    <w:rsid w:val="000A1B06"/>
    <w:pPr>
      <w:spacing w:after="0"/>
      <w:ind w:left="250" w:hanging="250"/>
    </w:pPr>
  </w:style>
  <w:style w:type="paragraph" w:styleId="Citatfrteckningsrubrik">
    <w:name w:val="toa heading"/>
    <w:basedOn w:val="Normal"/>
    <w:next w:val="Normal"/>
    <w:uiPriority w:val="99"/>
    <w:semiHidden/>
    <w:unhideWhenUsed/>
    <w:rsid w:val="000A1B0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A1B06"/>
  </w:style>
  <w:style w:type="character" w:customStyle="1" w:styleId="DatumChar">
    <w:name w:val="Datum Char"/>
    <w:basedOn w:val="Standardstycketeckensnitt"/>
    <w:link w:val="Datum"/>
    <w:uiPriority w:val="99"/>
    <w:semiHidden/>
    <w:rsid w:val="000A1B06"/>
  </w:style>
  <w:style w:type="paragraph" w:styleId="Dokumentversikt">
    <w:name w:val="Document Map"/>
    <w:basedOn w:val="Normal"/>
    <w:link w:val="DokumentversiktChar"/>
    <w:uiPriority w:val="99"/>
    <w:semiHidden/>
    <w:unhideWhenUsed/>
    <w:rsid w:val="000A1B06"/>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0A1B06"/>
    <w:rPr>
      <w:rFonts w:ascii="Tahoma" w:hAnsi="Tahoma" w:cs="Tahoma"/>
      <w:sz w:val="16"/>
      <w:szCs w:val="16"/>
    </w:rPr>
  </w:style>
  <w:style w:type="paragraph" w:styleId="E-postsignatur">
    <w:name w:val="E-mail Signature"/>
    <w:basedOn w:val="Normal"/>
    <w:link w:val="E-postsignaturChar"/>
    <w:uiPriority w:val="99"/>
    <w:semiHidden/>
    <w:unhideWhenUsed/>
    <w:rsid w:val="000A1B06"/>
    <w:pPr>
      <w:spacing w:after="0" w:line="240" w:lineRule="auto"/>
    </w:pPr>
  </w:style>
  <w:style w:type="character" w:customStyle="1" w:styleId="E-postsignaturChar">
    <w:name w:val="E-postsignatur Char"/>
    <w:basedOn w:val="Standardstycketeckensnitt"/>
    <w:link w:val="E-postsignatur"/>
    <w:uiPriority w:val="99"/>
    <w:semiHidden/>
    <w:rsid w:val="000A1B06"/>
  </w:style>
  <w:style w:type="paragraph" w:styleId="Figurfrteckning">
    <w:name w:val="table of figures"/>
    <w:basedOn w:val="Normal"/>
    <w:next w:val="Normal"/>
    <w:uiPriority w:val="99"/>
    <w:semiHidden/>
    <w:unhideWhenUsed/>
    <w:rsid w:val="000A1B06"/>
    <w:pPr>
      <w:spacing w:after="0"/>
    </w:pPr>
  </w:style>
  <w:style w:type="paragraph" w:styleId="HTML-adress">
    <w:name w:val="HTML Address"/>
    <w:basedOn w:val="Normal"/>
    <w:link w:val="HTML-adressChar"/>
    <w:uiPriority w:val="99"/>
    <w:semiHidden/>
    <w:unhideWhenUsed/>
    <w:rsid w:val="000A1B06"/>
    <w:pPr>
      <w:spacing w:after="0" w:line="240" w:lineRule="auto"/>
    </w:pPr>
    <w:rPr>
      <w:i/>
      <w:iCs/>
    </w:rPr>
  </w:style>
  <w:style w:type="character" w:customStyle="1" w:styleId="HTML-adressChar">
    <w:name w:val="HTML - adress Char"/>
    <w:basedOn w:val="Standardstycketeckensnitt"/>
    <w:link w:val="HTML-adress"/>
    <w:uiPriority w:val="99"/>
    <w:semiHidden/>
    <w:rsid w:val="000A1B06"/>
    <w:rPr>
      <w:i/>
      <w:iCs/>
    </w:rPr>
  </w:style>
  <w:style w:type="paragraph" w:styleId="HTML-frformaterad">
    <w:name w:val="HTML Preformatted"/>
    <w:basedOn w:val="Normal"/>
    <w:link w:val="HTML-frformateradChar"/>
    <w:uiPriority w:val="99"/>
    <w:semiHidden/>
    <w:unhideWhenUsed/>
    <w:rsid w:val="000A1B0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A1B06"/>
    <w:rPr>
      <w:rFonts w:ascii="Consolas" w:hAnsi="Consolas"/>
      <w:sz w:val="20"/>
      <w:szCs w:val="20"/>
    </w:rPr>
  </w:style>
  <w:style w:type="paragraph" w:styleId="Index1">
    <w:name w:val="index 1"/>
    <w:basedOn w:val="Normal"/>
    <w:next w:val="Normal"/>
    <w:autoRedefine/>
    <w:uiPriority w:val="99"/>
    <w:semiHidden/>
    <w:unhideWhenUsed/>
    <w:rsid w:val="000A1B06"/>
    <w:pPr>
      <w:spacing w:after="0" w:line="240" w:lineRule="auto"/>
      <w:ind w:left="250" w:hanging="250"/>
    </w:pPr>
  </w:style>
  <w:style w:type="paragraph" w:styleId="Index2">
    <w:name w:val="index 2"/>
    <w:basedOn w:val="Normal"/>
    <w:next w:val="Normal"/>
    <w:autoRedefine/>
    <w:uiPriority w:val="99"/>
    <w:semiHidden/>
    <w:unhideWhenUsed/>
    <w:rsid w:val="000A1B06"/>
    <w:pPr>
      <w:spacing w:after="0" w:line="240" w:lineRule="auto"/>
      <w:ind w:left="500" w:hanging="250"/>
    </w:pPr>
  </w:style>
  <w:style w:type="paragraph" w:styleId="Index3">
    <w:name w:val="index 3"/>
    <w:basedOn w:val="Normal"/>
    <w:next w:val="Normal"/>
    <w:autoRedefine/>
    <w:uiPriority w:val="99"/>
    <w:semiHidden/>
    <w:unhideWhenUsed/>
    <w:rsid w:val="000A1B06"/>
    <w:pPr>
      <w:spacing w:after="0" w:line="240" w:lineRule="auto"/>
      <w:ind w:left="750" w:hanging="250"/>
    </w:pPr>
  </w:style>
  <w:style w:type="paragraph" w:styleId="Index4">
    <w:name w:val="index 4"/>
    <w:basedOn w:val="Normal"/>
    <w:next w:val="Normal"/>
    <w:autoRedefine/>
    <w:uiPriority w:val="99"/>
    <w:semiHidden/>
    <w:unhideWhenUsed/>
    <w:rsid w:val="000A1B06"/>
    <w:pPr>
      <w:spacing w:after="0" w:line="240" w:lineRule="auto"/>
      <w:ind w:left="1000" w:hanging="250"/>
    </w:pPr>
  </w:style>
  <w:style w:type="paragraph" w:styleId="Index5">
    <w:name w:val="index 5"/>
    <w:basedOn w:val="Normal"/>
    <w:next w:val="Normal"/>
    <w:autoRedefine/>
    <w:uiPriority w:val="99"/>
    <w:semiHidden/>
    <w:unhideWhenUsed/>
    <w:rsid w:val="000A1B06"/>
    <w:pPr>
      <w:spacing w:after="0" w:line="240" w:lineRule="auto"/>
      <w:ind w:left="1250" w:hanging="250"/>
    </w:pPr>
  </w:style>
  <w:style w:type="paragraph" w:styleId="Index6">
    <w:name w:val="index 6"/>
    <w:basedOn w:val="Normal"/>
    <w:next w:val="Normal"/>
    <w:autoRedefine/>
    <w:uiPriority w:val="99"/>
    <w:semiHidden/>
    <w:unhideWhenUsed/>
    <w:rsid w:val="000A1B06"/>
    <w:pPr>
      <w:spacing w:after="0" w:line="240" w:lineRule="auto"/>
      <w:ind w:left="1500" w:hanging="250"/>
    </w:pPr>
  </w:style>
  <w:style w:type="paragraph" w:styleId="Index7">
    <w:name w:val="index 7"/>
    <w:basedOn w:val="Normal"/>
    <w:next w:val="Normal"/>
    <w:autoRedefine/>
    <w:uiPriority w:val="99"/>
    <w:semiHidden/>
    <w:unhideWhenUsed/>
    <w:rsid w:val="000A1B06"/>
    <w:pPr>
      <w:spacing w:after="0" w:line="240" w:lineRule="auto"/>
      <w:ind w:left="1750" w:hanging="250"/>
    </w:pPr>
  </w:style>
  <w:style w:type="paragraph" w:styleId="Index8">
    <w:name w:val="index 8"/>
    <w:basedOn w:val="Normal"/>
    <w:next w:val="Normal"/>
    <w:autoRedefine/>
    <w:uiPriority w:val="99"/>
    <w:semiHidden/>
    <w:unhideWhenUsed/>
    <w:rsid w:val="000A1B06"/>
    <w:pPr>
      <w:spacing w:after="0" w:line="240" w:lineRule="auto"/>
      <w:ind w:left="2000" w:hanging="250"/>
    </w:pPr>
  </w:style>
  <w:style w:type="paragraph" w:styleId="Index9">
    <w:name w:val="index 9"/>
    <w:basedOn w:val="Normal"/>
    <w:next w:val="Normal"/>
    <w:autoRedefine/>
    <w:uiPriority w:val="99"/>
    <w:semiHidden/>
    <w:unhideWhenUsed/>
    <w:rsid w:val="000A1B06"/>
    <w:pPr>
      <w:spacing w:after="0" w:line="240" w:lineRule="auto"/>
      <w:ind w:left="2250" w:hanging="250"/>
    </w:pPr>
  </w:style>
  <w:style w:type="paragraph" w:styleId="Indexrubrik">
    <w:name w:val="index heading"/>
    <w:basedOn w:val="Normal"/>
    <w:next w:val="Index1"/>
    <w:uiPriority w:val="99"/>
    <w:semiHidden/>
    <w:unhideWhenUsed/>
    <w:rsid w:val="000A1B06"/>
    <w:rPr>
      <w:rFonts w:asciiTheme="majorHAnsi" w:eastAsiaTheme="majorEastAsia" w:hAnsiTheme="majorHAnsi" w:cstheme="majorBidi"/>
      <w:b/>
      <w:bCs/>
    </w:rPr>
  </w:style>
  <w:style w:type="paragraph" w:styleId="Indragetstycke">
    <w:name w:val="Block Text"/>
    <w:basedOn w:val="Normal"/>
    <w:uiPriority w:val="99"/>
    <w:semiHidden/>
    <w:unhideWhenUsed/>
    <w:rsid w:val="000A1B06"/>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0A1B06"/>
    <w:pPr>
      <w:spacing w:after="0" w:line="240" w:lineRule="auto"/>
    </w:pPr>
  </w:style>
  <w:style w:type="paragraph" w:styleId="Inledning">
    <w:name w:val="Salutation"/>
    <w:basedOn w:val="Normal"/>
    <w:next w:val="Normal"/>
    <w:link w:val="InledningChar"/>
    <w:uiPriority w:val="99"/>
    <w:semiHidden/>
    <w:unhideWhenUsed/>
    <w:rsid w:val="000A1B06"/>
  </w:style>
  <w:style w:type="character" w:customStyle="1" w:styleId="InledningChar">
    <w:name w:val="Inledning Char"/>
    <w:basedOn w:val="Standardstycketeckensnitt"/>
    <w:link w:val="Inledning"/>
    <w:uiPriority w:val="99"/>
    <w:semiHidden/>
    <w:rsid w:val="000A1B06"/>
  </w:style>
  <w:style w:type="paragraph" w:styleId="Innehll4">
    <w:name w:val="toc 4"/>
    <w:basedOn w:val="Normal"/>
    <w:next w:val="Normal"/>
    <w:autoRedefine/>
    <w:uiPriority w:val="39"/>
    <w:semiHidden/>
    <w:unhideWhenUsed/>
    <w:rsid w:val="000A1B06"/>
    <w:pPr>
      <w:spacing w:after="100"/>
      <w:ind w:left="750"/>
    </w:pPr>
  </w:style>
  <w:style w:type="paragraph" w:styleId="Innehll5">
    <w:name w:val="toc 5"/>
    <w:basedOn w:val="Normal"/>
    <w:next w:val="Normal"/>
    <w:autoRedefine/>
    <w:uiPriority w:val="39"/>
    <w:semiHidden/>
    <w:unhideWhenUsed/>
    <w:rsid w:val="000A1B06"/>
    <w:pPr>
      <w:spacing w:after="100"/>
      <w:ind w:left="1000"/>
    </w:pPr>
  </w:style>
  <w:style w:type="paragraph" w:styleId="Innehll6">
    <w:name w:val="toc 6"/>
    <w:basedOn w:val="Normal"/>
    <w:next w:val="Normal"/>
    <w:autoRedefine/>
    <w:uiPriority w:val="39"/>
    <w:semiHidden/>
    <w:unhideWhenUsed/>
    <w:rsid w:val="000A1B06"/>
    <w:pPr>
      <w:spacing w:after="100"/>
      <w:ind w:left="1250"/>
    </w:pPr>
  </w:style>
  <w:style w:type="paragraph" w:styleId="Innehll7">
    <w:name w:val="toc 7"/>
    <w:basedOn w:val="Normal"/>
    <w:next w:val="Normal"/>
    <w:autoRedefine/>
    <w:uiPriority w:val="39"/>
    <w:semiHidden/>
    <w:unhideWhenUsed/>
    <w:rsid w:val="000A1B06"/>
    <w:pPr>
      <w:spacing w:after="100"/>
      <w:ind w:left="1500"/>
    </w:pPr>
  </w:style>
  <w:style w:type="paragraph" w:styleId="Innehll8">
    <w:name w:val="toc 8"/>
    <w:basedOn w:val="Normal"/>
    <w:next w:val="Normal"/>
    <w:autoRedefine/>
    <w:uiPriority w:val="39"/>
    <w:semiHidden/>
    <w:unhideWhenUsed/>
    <w:rsid w:val="000A1B06"/>
    <w:pPr>
      <w:spacing w:after="100"/>
      <w:ind w:left="1750"/>
    </w:pPr>
  </w:style>
  <w:style w:type="paragraph" w:styleId="Innehll9">
    <w:name w:val="toc 9"/>
    <w:basedOn w:val="Normal"/>
    <w:next w:val="Normal"/>
    <w:autoRedefine/>
    <w:uiPriority w:val="39"/>
    <w:semiHidden/>
    <w:unhideWhenUsed/>
    <w:rsid w:val="000A1B06"/>
    <w:pPr>
      <w:spacing w:after="100"/>
      <w:ind w:left="2000"/>
    </w:pPr>
  </w:style>
  <w:style w:type="paragraph" w:styleId="Kommentarer">
    <w:name w:val="annotation text"/>
    <w:basedOn w:val="Normal"/>
    <w:link w:val="KommentarerChar"/>
    <w:uiPriority w:val="99"/>
    <w:semiHidden/>
    <w:unhideWhenUsed/>
    <w:rsid w:val="000A1B06"/>
    <w:pPr>
      <w:spacing w:line="240" w:lineRule="auto"/>
    </w:pPr>
    <w:rPr>
      <w:sz w:val="20"/>
      <w:szCs w:val="20"/>
    </w:rPr>
  </w:style>
  <w:style w:type="character" w:customStyle="1" w:styleId="KommentarerChar">
    <w:name w:val="Kommentarer Char"/>
    <w:basedOn w:val="Standardstycketeckensnitt"/>
    <w:link w:val="Kommentarer"/>
    <w:uiPriority w:val="99"/>
    <w:semiHidden/>
    <w:rsid w:val="000A1B06"/>
    <w:rPr>
      <w:sz w:val="20"/>
      <w:szCs w:val="20"/>
    </w:rPr>
  </w:style>
  <w:style w:type="paragraph" w:styleId="Kommentarsmne">
    <w:name w:val="annotation subject"/>
    <w:basedOn w:val="Kommentarer"/>
    <w:next w:val="Kommentarer"/>
    <w:link w:val="KommentarsmneChar"/>
    <w:uiPriority w:val="99"/>
    <w:semiHidden/>
    <w:unhideWhenUsed/>
    <w:rsid w:val="000A1B06"/>
    <w:rPr>
      <w:b/>
      <w:bCs/>
    </w:rPr>
  </w:style>
  <w:style w:type="character" w:customStyle="1" w:styleId="KommentarsmneChar">
    <w:name w:val="Kommentarsämne Char"/>
    <w:basedOn w:val="KommentarerChar"/>
    <w:link w:val="Kommentarsmne"/>
    <w:uiPriority w:val="99"/>
    <w:semiHidden/>
    <w:rsid w:val="000A1B06"/>
    <w:rPr>
      <w:b/>
      <w:bCs/>
      <w:sz w:val="20"/>
      <w:szCs w:val="20"/>
    </w:rPr>
  </w:style>
  <w:style w:type="paragraph" w:styleId="Lista">
    <w:name w:val="List"/>
    <w:basedOn w:val="Normal"/>
    <w:uiPriority w:val="99"/>
    <w:semiHidden/>
    <w:unhideWhenUsed/>
    <w:rsid w:val="000A1B06"/>
    <w:pPr>
      <w:ind w:left="283" w:hanging="283"/>
      <w:contextualSpacing/>
    </w:pPr>
  </w:style>
  <w:style w:type="paragraph" w:styleId="Lista2">
    <w:name w:val="List 2"/>
    <w:basedOn w:val="Normal"/>
    <w:uiPriority w:val="99"/>
    <w:semiHidden/>
    <w:unhideWhenUsed/>
    <w:rsid w:val="000A1B06"/>
    <w:pPr>
      <w:ind w:left="566" w:hanging="283"/>
      <w:contextualSpacing/>
    </w:pPr>
  </w:style>
  <w:style w:type="paragraph" w:styleId="Lista3">
    <w:name w:val="List 3"/>
    <w:basedOn w:val="Normal"/>
    <w:uiPriority w:val="99"/>
    <w:semiHidden/>
    <w:unhideWhenUsed/>
    <w:rsid w:val="000A1B06"/>
    <w:pPr>
      <w:ind w:left="849" w:hanging="283"/>
      <w:contextualSpacing/>
    </w:pPr>
  </w:style>
  <w:style w:type="paragraph" w:styleId="Lista4">
    <w:name w:val="List 4"/>
    <w:basedOn w:val="Normal"/>
    <w:uiPriority w:val="99"/>
    <w:semiHidden/>
    <w:unhideWhenUsed/>
    <w:rsid w:val="000A1B06"/>
    <w:pPr>
      <w:ind w:left="1132" w:hanging="283"/>
      <w:contextualSpacing/>
    </w:pPr>
  </w:style>
  <w:style w:type="paragraph" w:styleId="Lista5">
    <w:name w:val="List 5"/>
    <w:basedOn w:val="Normal"/>
    <w:uiPriority w:val="99"/>
    <w:semiHidden/>
    <w:unhideWhenUsed/>
    <w:rsid w:val="000A1B06"/>
    <w:pPr>
      <w:ind w:left="1415" w:hanging="283"/>
      <w:contextualSpacing/>
    </w:pPr>
  </w:style>
  <w:style w:type="paragraph" w:styleId="Listafortstt">
    <w:name w:val="List Continue"/>
    <w:basedOn w:val="Normal"/>
    <w:uiPriority w:val="99"/>
    <w:semiHidden/>
    <w:unhideWhenUsed/>
    <w:rsid w:val="000A1B06"/>
    <w:pPr>
      <w:spacing w:after="120"/>
      <w:ind w:left="283"/>
      <w:contextualSpacing/>
    </w:pPr>
  </w:style>
  <w:style w:type="paragraph" w:styleId="Listafortstt2">
    <w:name w:val="List Continue 2"/>
    <w:basedOn w:val="Normal"/>
    <w:uiPriority w:val="99"/>
    <w:semiHidden/>
    <w:unhideWhenUsed/>
    <w:rsid w:val="000A1B06"/>
    <w:pPr>
      <w:spacing w:after="120"/>
      <w:ind w:left="566"/>
      <w:contextualSpacing/>
    </w:pPr>
  </w:style>
  <w:style w:type="paragraph" w:styleId="Listafortstt3">
    <w:name w:val="List Continue 3"/>
    <w:basedOn w:val="Normal"/>
    <w:uiPriority w:val="99"/>
    <w:semiHidden/>
    <w:unhideWhenUsed/>
    <w:rsid w:val="000A1B06"/>
    <w:pPr>
      <w:spacing w:after="120"/>
      <w:ind w:left="849"/>
      <w:contextualSpacing/>
    </w:pPr>
  </w:style>
  <w:style w:type="paragraph" w:styleId="Listafortstt4">
    <w:name w:val="List Continue 4"/>
    <w:basedOn w:val="Normal"/>
    <w:uiPriority w:val="99"/>
    <w:semiHidden/>
    <w:unhideWhenUsed/>
    <w:rsid w:val="000A1B06"/>
    <w:pPr>
      <w:spacing w:after="120"/>
      <w:ind w:left="1132"/>
      <w:contextualSpacing/>
    </w:pPr>
  </w:style>
  <w:style w:type="paragraph" w:styleId="Listafortstt5">
    <w:name w:val="List Continue 5"/>
    <w:basedOn w:val="Normal"/>
    <w:uiPriority w:val="99"/>
    <w:semiHidden/>
    <w:unhideWhenUsed/>
    <w:rsid w:val="000A1B06"/>
    <w:pPr>
      <w:spacing w:after="120"/>
      <w:ind w:left="1415"/>
      <w:contextualSpacing/>
    </w:pPr>
  </w:style>
  <w:style w:type="paragraph" w:styleId="Liststycke">
    <w:name w:val="List Paragraph"/>
    <w:basedOn w:val="Normal"/>
    <w:uiPriority w:val="34"/>
    <w:qFormat/>
    <w:rsid w:val="000A1B06"/>
    <w:pPr>
      <w:ind w:left="720"/>
      <w:contextualSpacing/>
    </w:pPr>
  </w:style>
  <w:style w:type="paragraph" w:styleId="Litteraturfrteckning">
    <w:name w:val="Bibliography"/>
    <w:basedOn w:val="Normal"/>
    <w:next w:val="Normal"/>
    <w:uiPriority w:val="37"/>
    <w:semiHidden/>
    <w:unhideWhenUsed/>
    <w:rsid w:val="000A1B06"/>
  </w:style>
  <w:style w:type="paragraph" w:styleId="Makrotext">
    <w:name w:val="macro"/>
    <w:link w:val="MakrotextChar"/>
    <w:uiPriority w:val="99"/>
    <w:semiHidden/>
    <w:unhideWhenUsed/>
    <w:rsid w:val="000A1B0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A1B06"/>
    <w:rPr>
      <w:rFonts w:ascii="Consolas" w:hAnsi="Consolas"/>
      <w:sz w:val="20"/>
      <w:szCs w:val="20"/>
    </w:rPr>
  </w:style>
  <w:style w:type="paragraph" w:styleId="Meddelanderubrik">
    <w:name w:val="Message Header"/>
    <w:basedOn w:val="Normal"/>
    <w:link w:val="MeddelanderubrikChar"/>
    <w:uiPriority w:val="99"/>
    <w:semiHidden/>
    <w:unhideWhenUsed/>
    <w:rsid w:val="000A1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A1B06"/>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0A1B06"/>
    <w:rPr>
      <w:rFonts w:ascii="Times New Roman" w:hAnsi="Times New Roman" w:cs="Times New Roman"/>
      <w:sz w:val="24"/>
      <w:szCs w:val="24"/>
    </w:rPr>
  </w:style>
  <w:style w:type="paragraph" w:styleId="Normaltindrag">
    <w:name w:val="Normal Indent"/>
    <w:basedOn w:val="Normal"/>
    <w:uiPriority w:val="99"/>
    <w:semiHidden/>
    <w:unhideWhenUsed/>
    <w:rsid w:val="000A1B06"/>
    <w:pPr>
      <w:ind w:left="1304"/>
    </w:pPr>
  </w:style>
  <w:style w:type="paragraph" w:styleId="Numreradlista4">
    <w:name w:val="List Number 4"/>
    <w:basedOn w:val="Normal"/>
    <w:uiPriority w:val="99"/>
    <w:semiHidden/>
    <w:unhideWhenUsed/>
    <w:rsid w:val="000A1B06"/>
    <w:pPr>
      <w:numPr>
        <w:numId w:val="38"/>
      </w:numPr>
      <w:contextualSpacing/>
    </w:pPr>
  </w:style>
  <w:style w:type="paragraph" w:styleId="Numreradlista5">
    <w:name w:val="List Number 5"/>
    <w:basedOn w:val="Normal"/>
    <w:uiPriority w:val="99"/>
    <w:semiHidden/>
    <w:unhideWhenUsed/>
    <w:rsid w:val="000A1B06"/>
    <w:pPr>
      <w:numPr>
        <w:numId w:val="39"/>
      </w:numPr>
      <w:contextualSpacing/>
    </w:pPr>
  </w:style>
  <w:style w:type="paragraph" w:styleId="Oformateradtext">
    <w:name w:val="Plain Text"/>
    <w:basedOn w:val="Normal"/>
    <w:link w:val="OformateradtextChar"/>
    <w:uiPriority w:val="99"/>
    <w:semiHidden/>
    <w:unhideWhenUsed/>
    <w:rsid w:val="000A1B0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A1B06"/>
    <w:rPr>
      <w:rFonts w:ascii="Consolas" w:hAnsi="Consolas"/>
      <w:sz w:val="21"/>
      <w:szCs w:val="21"/>
    </w:rPr>
  </w:style>
  <w:style w:type="paragraph" w:styleId="Punktlista4">
    <w:name w:val="List Bullet 4"/>
    <w:basedOn w:val="Normal"/>
    <w:uiPriority w:val="99"/>
    <w:semiHidden/>
    <w:unhideWhenUsed/>
    <w:rsid w:val="000A1B06"/>
    <w:pPr>
      <w:numPr>
        <w:numId w:val="40"/>
      </w:numPr>
      <w:contextualSpacing/>
    </w:pPr>
  </w:style>
  <w:style w:type="paragraph" w:styleId="Punktlista5">
    <w:name w:val="List Bullet 5"/>
    <w:basedOn w:val="Normal"/>
    <w:uiPriority w:val="99"/>
    <w:semiHidden/>
    <w:unhideWhenUsed/>
    <w:rsid w:val="000A1B06"/>
    <w:pPr>
      <w:numPr>
        <w:numId w:val="41"/>
      </w:numPr>
      <w:contextualSpacing/>
    </w:pPr>
  </w:style>
  <w:style w:type="character" w:customStyle="1" w:styleId="Rubrik6Char">
    <w:name w:val="Rubrik 6 Char"/>
    <w:basedOn w:val="Standardstycketeckensnitt"/>
    <w:link w:val="Rubrik6"/>
    <w:uiPriority w:val="9"/>
    <w:semiHidden/>
    <w:rsid w:val="000A1B06"/>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0A1B06"/>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0A1B06"/>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A1B06"/>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0A1B06"/>
    <w:pPr>
      <w:spacing w:after="0" w:line="240" w:lineRule="auto"/>
      <w:ind w:left="4252"/>
    </w:pPr>
  </w:style>
  <w:style w:type="character" w:customStyle="1" w:styleId="SignaturChar">
    <w:name w:val="Signatur Char"/>
    <w:basedOn w:val="Standardstycketeckensnitt"/>
    <w:link w:val="Signatur"/>
    <w:uiPriority w:val="99"/>
    <w:semiHidden/>
    <w:rsid w:val="000A1B06"/>
  </w:style>
  <w:style w:type="paragraph" w:styleId="Slutkommentar">
    <w:name w:val="endnote text"/>
    <w:basedOn w:val="Normal"/>
    <w:link w:val="SlutkommentarChar"/>
    <w:uiPriority w:val="99"/>
    <w:semiHidden/>
    <w:unhideWhenUsed/>
    <w:rsid w:val="000A1B0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0A1B06"/>
    <w:rPr>
      <w:sz w:val="20"/>
      <w:szCs w:val="20"/>
    </w:rPr>
  </w:style>
  <w:style w:type="paragraph" w:styleId="Starktcitat">
    <w:name w:val="Intense Quote"/>
    <w:basedOn w:val="Normal"/>
    <w:next w:val="Normal"/>
    <w:link w:val="StarktcitatChar"/>
    <w:uiPriority w:val="30"/>
    <w:qFormat/>
    <w:rsid w:val="000A1B06"/>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0A1B06"/>
    <w:rPr>
      <w:b/>
      <w:bCs/>
      <w:i/>
      <w:iCs/>
      <w:color w:val="1A3050" w:themeColor="accent1"/>
    </w:rPr>
  </w:style>
  <w:style w:type="paragraph" w:styleId="Underrubrik">
    <w:name w:val="Subtitle"/>
    <w:basedOn w:val="Normal"/>
    <w:next w:val="Normal"/>
    <w:link w:val="UnderrubrikChar"/>
    <w:uiPriority w:val="11"/>
    <w:semiHidden/>
    <w:qFormat/>
    <w:rsid w:val="000A1B06"/>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0A1B06"/>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3F78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0" Type="http://schemas.openxmlformats.org/officeDocument/2006/relationships/glossaryDocument" Target="glossary/document.xml"/><Relationship Id="rId16" Type="http://schemas.openxmlformats.org/officeDocument/2006/relationships/footer" Target="footer1.xml"/><Relationship Id="rId1" Type="http://schemas.openxmlformats.org/officeDocument/2006/relationships/customXml" Target="../customXml/item1.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AF23C1381A47159E40083599A459EF"/>
        <w:category>
          <w:name w:val="Allmänt"/>
          <w:gallery w:val="placeholder"/>
        </w:category>
        <w:types>
          <w:type w:val="bbPlcHdr"/>
        </w:types>
        <w:behaviors>
          <w:behavior w:val="content"/>
        </w:behaviors>
        <w:guid w:val="{0F9539DC-C218-45E5-A209-D29EBDFE03C9}"/>
      </w:docPartPr>
      <w:docPartBody>
        <w:p w:rsidR="005624C3" w:rsidRDefault="00D9446D" w:rsidP="00D9446D">
          <w:pPr>
            <w:pStyle w:val="7FAF23C1381A47159E40083599A459EF"/>
          </w:pPr>
          <w:r>
            <w:t xml:space="preserve"> </w:t>
          </w:r>
        </w:p>
      </w:docPartBody>
    </w:docPart>
    <w:docPart>
      <w:docPartPr>
        <w:name w:val="ECBD87BC9235463DA3D14C106DAE65BC"/>
        <w:category>
          <w:name w:val="Allmänt"/>
          <w:gallery w:val="placeholder"/>
        </w:category>
        <w:types>
          <w:type w:val="bbPlcHdr"/>
        </w:types>
        <w:behaviors>
          <w:behavior w:val="content"/>
        </w:behaviors>
        <w:guid w:val="{7B9A969F-9D89-4ACD-9E85-5DF2202F9040}"/>
      </w:docPartPr>
      <w:docPartBody>
        <w:p w:rsidR="005624C3" w:rsidRDefault="00D9446D" w:rsidP="00D9446D">
          <w:pPr>
            <w:pStyle w:val="ECBD87BC9235463DA3D14C106DAE65BC"/>
          </w:pPr>
          <w:r>
            <w:t xml:space="preserve"> </w:t>
          </w:r>
        </w:p>
      </w:docPartBody>
    </w:docPart>
    <w:docPart>
      <w:docPartPr>
        <w:name w:val="5AC861492A7845BCA0591C217F1ADF82"/>
        <w:category>
          <w:name w:val="Allmänt"/>
          <w:gallery w:val="placeholder"/>
        </w:category>
        <w:types>
          <w:type w:val="bbPlcHdr"/>
        </w:types>
        <w:behaviors>
          <w:behavior w:val="content"/>
        </w:behaviors>
        <w:guid w:val="{BDAA94BE-1F12-458D-B49E-87BD0BC56F96}"/>
      </w:docPartPr>
      <w:docPartBody>
        <w:p w:rsidR="005624C3" w:rsidRDefault="00D9446D" w:rsidP="00D9446D">
          <w:pPr>
            <w:pStyle w:val="5AC861492A7845BCA0591C217F1ADF82"/>
          </w:pPr>
          <w:r>
            <w:rPr>
              <w:rStyle w:val="Platshllartext"/>
            </w:rPr>
            <w:t xml:space="preserve"> </w:t>
          </w:r>
        </w:p>
      </w:docPartBody>
    </w:docPart>
    <w:docPart>
      <w:docPartPr>
        <w:name w:val="A6A424A74FAE4AD898502A851F76C898"/>
        <w:category>
          <w:name w:val="Allmänt"/>
          <w:gallery w:val="placeholder"/>
        </w:category>
        <w:types>
          <w:type w:val="bbPlcHdr"/>
        </w:types>
        <w:behaviors>
          <w:behavior w:val="content"/>
        </w:behaviors>
        <w:guid w:val="{27842B0E-5075-4556-AC98-FA05C0CC379A}"/>
      </w:docPartPr>
      <w:docPartBody>
        <w:p w:rsidR="005624C3" w:rsidRDefault="00D9446D" w:rsidP="00D9446D">
          <w:pPr>
            <w:pStyle w:val="A6A424A74FAE4AD898502A851F76C898"/>
          </w:pPr>
          <w:r>
            <w:rPr>
              <w:rStyle w:val="Platshllartext"/>
            </w:rPr>
            <w:t xml:space="preserve"> </w:t>
          </w:r>
        </w:p>
      </w:docPartBody>
    </w:docPart>
    <w:docPart>
      <w:docPartPr>
        <w:name w:val="F8D2252D119A41418F909ACEAD61AE0B"/>
        <w:category>
          <w:name w:val="Allmänt"/>
          <w:gallery w:val="placeholder"/>
        </w:category>
        <w:types>
          <w:type w:val="bbPlcHdr"/>
        </w:types>
        <w:behaviors>
          <w:behavior w:val="content"/>
        </w:behaviors>
        <w:guid w:val="{4408E29D-C2B7-4A43-AA3B-59C80B25692D}"/>
      </w:docPartPr>
      <w:docPartBody>
        <w:p w:rsidR="005624C3" w:rsidRDefault="00D9446D" w:rsidP="00D9446D">
          <w:pPr>
            <w:pStyle w:val="F8D2252D119A41418F909ACEAD61AE0B"/>
          </w:pPr>
          <w:r>
            <w:rPr>
              <w:rStyle w:val="Platshllartext"/>
            </w:rPr>
            <w:t xml:space="preserve"> </w:t>
          </w:r>
        </w:p>
      </w:docPartBody>
    </w:docPart>
    <w:docPart>
      <w:docPartPr>
        <w:name w:val="872C105BC498491CB2D4E080B6FF1685"/>
        <w:category>
          <w:name w:val="Allmänt"/>
          <w:gallery w:val="placeholder"/>
        </w:category>
        <w:types>
          <w:type w:val="bbPlcHdr"/>
        </w:types>
        <w:behaviors>
          <w:behavior w:val="content"/>
        </w:behaviors>
        <w:guid w:val="{D94ED590-FB62-4734-9BBD-42464B7B74C2}"/>
      </w:docPartPr>
      <w:docPartBody>
        <w:p w:rsidR="005624C3" w:rsidRDefault="00D9446D" w:rsidP="00D9446D">
          <w:pPr>
            <w:pStyle w:val="872C105BC498491CB2D4E080B6FF1685"/>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6D"/>
    <w:rsid w:val="00384EE3"/>
    <w:rsid w:val="005624C3"/>
    <w:rsid w:val="00CE6479"/>
    <w:rsid w:val="00D944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126244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FAF23C1381A47159E40083599A459EF">
    <w:name w:val="7FAF23C1381A47159E40083599A459EF"/>
    <w:rsid w:val="00D9446D"/>
  </w:style>
  <w:style w:type="character" w:styleId="Platshllartext">
    <w:name w:val="Placeholder Text"/>
    <w:basedOn w:val="Standardstycketeckensnitt"/>
    <w:uiPriority w:val="99"/>
    <w:semiHidden/>
    <w:rsid w:val="00D9446D"/>
    <w:rPr>
      <w:color w:val="808080"/>
    </w:rPr>
  </w:style>
  <w:style w:type="paragraph" w:customStyle="1" w:styleId="7955D60CDE2A42D08005EC8ECD0A5D6C">
    <w:name w:val="7955D60CDE2A42D08005EC8ECD0A5D6C"/>
    <w:rsid w:val="00D9446D"/>
  </w:style>
  <w:style w:type="paragraph" w:customStyle="1" w:styleId="9AFD334CAEBD4D41B815C90EEEB4773D">
    <w:name w:val="9AFD334CAEBD4D41B815C90EEEB4773D"/>
    <w:rsid w:val="00D9446D"/>
  </w:style>
  <w:style w:type="paragraph" w:customStyle="1" w:styleId="8A06F092C8DE48A89B4DC1EF220F0807">
    <w:name w:val="8A06F092C8DE48A89B4DC1EF220F0807"/>
    <w:rsid w:val="00D9446D"/>
  </w:style>
  <w:style w:type="paragraph" w:customStyle="1" w:styleId="ECBD87BC9235463DA3D14C106DAE65BC">
    <w:name w:val="ECBD87BC9235463DA3D14C106DAE65BC"/>
    <w:rsid w:val="00D9446D"/>
  </w:style>
  <w:style w:type="paragraph" w:customStyle="1" w:styleId="5AC861492A7845BCA0591C217F1ADF82">
    <w:name w:val="5AC861492A7845BCA0591C217F1ADF82"/>
    <w:rsid w:val="00D9446D"/>
  </w:style>
  <w:style w:type="paragraph" w:customStyle="1" w:styleId="A6A424A74FAE4AD898502A851F76C898">
    <w:name w:val="A6A424A74FAE4AD898502A851F76C898"/>
    <w:rsid w:val="00D9446D"/>
  </w:style>
  <w:style w:type="paragraph" w:customStyle="1" w:styleId="9A0D6DBD789D41AEA88FBB9BFA5DB668">
    <w:name w:val="9A0D6DBD789D41AEA88FBB9BFA5DB668"/>
    <w:rsid w:val="00D9446D"/>
  </w:style>
  <w:style w:type="paragraph" w:customStyle="1" w:styleId="ACC7DAB696C3458BB523C2DA80B4A482">
    <w:name w:val="ACC7DAB696C3458BB523C2DA80B4A482"/>
    <w:rsid w:val="00D9446D"/>
  </w:style>
  <w:style w:type="paragraph" w:customStyle="1" w:styleId="F8D2252D119A41418F909ACEAD61AE0B">
    <w:name w:val="F8D2252D119A41418F909ACEAD61AE0B"/>
    <w:rsid w:val="00D9446D"/>
  </w:style>
  <w:style w:type="paragraph" w:customStyle="1" w:styleId="872C105BC498491CB2D4E080B6FF1685">
    <w:name w:val="872C105BC498491CB2D4E080B6FF1685"/>
    <w:rsid w:val="00D9446D"/>
  </w:style>
  <w:style w:type="paragraph" w:customStyle="1" w:styleId="23B6C79E8DF244A29EF1EB35A2551087">
    <w:name w:val="23B6C79E8DF244A29EF1EB35A2551087"/>
    <w:rsid w:val="00D9446D"/>
  </w:style>
  <w:style w:type="paragraph" w:customStyle="1" w:styleId="897EDEB093BD4DD1871636AEAF9F3A58">
    <w:name w:val="897EDEB093BD4DD1871636AEAF9F3A58"/>
    <w:rsid w:val="00D944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FAF23C1381A47159E40083599A459EF">
    <w:name w:val="7FAF23C1381A47159E40083599A459EF"/>
    <w:rsid w:val="00D9446D"/>
  </w:style>
  <w:style w:type="character" w:styleId="Platshllartext">
    <w:name w:val="Placeholder Text"/>
    <w:basedOn w:val="Standardstycketeckensnitt"/>
    <w:uiPriority w:val="99"/>
    <w:semiHidden/>
    <w:rsid w:val="00D9446D"/>
    <w:rPr>
      <w:color w:val="808080"/>
    </w:rPr>
  </w:style>
  <w:style w:type="paragraph" w:customStyle="1" w:styleId="7955D60CDE2A42D08005EC8ECD0A5D6C">
    <w:name w:val="7955D60CDE2A42D08005EC8ECD0A5D6C"/>
    <w:rsid w:val="00D9446D"/>
  </w:style>
  <w:style w:type="paragraph" w:customStyle="1" w:styleId="9AFD334CAEBD4D41B815C90EEEB4773D">
    <w:name w:val="9AFD334CAEBD4D41B815C90EEEB4773D"/>
    <w:rsid w:val="00D9446D"/>
  </w:style>
  <w:style w:type="paragraph" w:customStyle="1" w:styleId="8A06F092C8DE48A89B4DC1EF220F0807">
    <w:name w:val="8A06F092C8DE48A89B4DC1EF220F0807"/>
    <w:rsid w:val="00D9446D"/>
  </w:style>
  <w:style w:type="paragraph" w:customStyle="1" w:styleId="ECBD87BC9235463DA3D14C106DAE65BC">
    <w:name w:val="ECBD87BC9235463DA3D14C106DAE65BC"/>
    <w:rsid w:val="00D9446D"/>
  </w:style>
  <w:style w:type="paragraph" w:customStyle="1" w:styleId="5AC861492A7845BCA0591C217F1ADF82">
    <w:name w:val="5AC861492A7845BCA0591C217F1ADF82"/>
    <w:rsid w:val="00D9446D"/>
  </w:style>
  <w:style w:type="paragraph" w:customStyle="1" w:styleId="A6A424A74FAE4AD898502A851F76C898">
    <w:name w:val="A6A424A74FAE4AD898502A851F76C898"/>
    <w:rsid w:val="00D9446D"/>
  </w:style>
  <w:style w:type="paragraph" w:customStyle="1" w:styleId="9A0D6DBD789D41AEA88FBB9BFA5DB668">
    <w:name w:val="9A0D6DBD789D41AEA88FBB9BFA5DB668"/>
    <w:rsid w:val="00D9446D"/>
  </w:style>
  <w:style w:type="paragraph" w:customStyle="1" w:styleId="ACC7DAB696C3458BB523C2DA80B4A482">
    <w:name w:val="ACC7DAB696C3458BB523C2DA80B4A482"/>
    <w:rsid w:val="00D9446D"/>
  </w:style>
  <w:style w:type="paragraph" w:customStyle="1" w:styleId="F8D2252D119A41418F909ACEAD61AE0B">
    <w:name w:val="F8D2252D119A41418F909ACEAD61AE0B"/>
    <w:rsid w:val="00D9446D"/>
  </w:style>
  <w:style w:type="paragraph" w:customStyle="1" w:styleId="872C105BC498491CB2D4E080B6FF1685">
    <w:name w:val="872C105BC498491CB2D4E080B6FF1685"/>
    <w:rsid w:val="00D9446D"/>
  </w:style>
  <w:style w:type="paragraph" w:customStyle="1" w:styleId="23B6C79E8DF244A29EF1EB35A2551087">
    <w:name w:val="23B6C79E8DF244A29EF1EB35A2551087"/>
    <w:rsid w:val="00D9446D"/>
  </w:style>
  <w:style w:type="paragraph" w:customStyle="1" w:styleId="897EDEB093BD4DD1871636AEAF9F3A58">
    <w:name w:val="897EDEB093BD4DD1871636AEAF9F3A58"/>
    <w:rsid w:val="00D94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0509ABCDB147B647A0E62A884F9F5DD7" ma:contentTypeVersion="92" ma:contentTypeDescription="Skapa ett nytt dokument." ma:contentTypeScope="" ma:versionID="c8ec35c0af123c55cc0a4ab9f07a5f57">
  <xsd:schema xmlns:xsd="http://www.w3.org/2001/XMLSchema" xmlns:xs="http://www.w3.org/2001/XMLSchema" xmlns:p="http://schemas.microsoft.com/office/2006/metadata/properties" xmlns:ns2="dc0cb0d3-b4db-401c-9419-d870d21d16fe" xmlns:ns3="8198512d-031f-4fac-a84f-ab625c89549b" targetNamespace="http://schemas.microsoft.com/office/2006/metadata/properties" ma:root="true" ma:fieldsID="946da7d144d577acf247a212a1019b93" ns2:_="" ns3:_="">
    <xsd:import namespace="dc0cb0d3-b4db-401c-9419-d870d21d16fe"/>
    <xsd:import namespace="8198512d-031f-4fac-a84f-ab625c89549b"/>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f69c68b7-7f97-4839-a866-5f65258ed9f4}" ma:internalName="TaxCatchAll" ma:showField="CatchAllData"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f69c68b7-7f97-4839-a866-5f65258ed9f4}" ma:internalName="TaxCatchAllLabel" ma:readOnly="true" ma:showField="CatchAllDataLabel"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defaul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maxLength value="255"/>
        </xsd:restriction>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98512d-031f-4fac-a84f-ab625c89549b" elementFormDefault="qualified">
    <xsd:import namespace="http://schemas.microsoft.com/office/2006/documentManagement/types"/>
    <xsd:import namespace="http://schemas.microsoft.com/office/infopath/2007/PartnerControls"/>
    <xsd:element name="Dnr" ma:index="20" nillable="true" ma:displayName="Dnr" ma:internalName="Dn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e38d3f54-2cc8-4f17-85d6-81eb562c5269</RD_Svarsid>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xml version="1.0" encoding="iso-8859-1"?>-->
<DocumentInfo xmlns="http://lp/documentinfo/RK">
  <BaseInfo>
    <RkTemplate>Rktemplatetest</RkTemplate>
    <DocType>Brev</DocType>
    <DocTypeShowName>Brev</DocTypeShowName>
    <Status> </Status>
    <Sender>
      <SenderName>Anna Schölin</SenderName>
      <SenderTitle/>
      <SenderMail>anna.scholin@regeringskansliet.se</SenderMail>
      <SenderPhone>08-4051404
070-5292340</SenderPhone>
    </Sender>
    <TopId>1</TopId>
    <TopSender/>
    <OrganisationInfo>
      <Organisatoriskenhet1>Kulturdepartementet</Organisatoriskenhet1>
      <Organisatoriskenhet2>Enheten för diskrimineringsfrågor</Organisatoriskenhet2>
      <Organisatoriskenhet3> </Organisatoriskenhet3>
      <Organisatoriskenhet1Id>197</Organisatoriskenhet1Id>
      <Organisatoriskenhet2Id>615</Organisatoriskenhet2Id>
      <Organisatoriskenhet3Id> </Organisatoriskenhet3Id>
    </OrganisationInfo>
    <HeaderDate/>
    <Office/>
    <Dnr/>
    <ParagrafNr/>
    <DocumentTitle/>
    <VisitingAddress/>
    <Extra1>extrainfo för denna mallm</Extra1>
    <Extra2>mer extrainfo</Extra2>
    <Extra3/>
    <Number/>
    <Recipient>Till riksdagen </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A9757-3B59-4D3F-ACDE-E5D5D9723A91}">
  <ds:schemaRefs>
    <ds:schemaRef ds:uri="http://schemas.microsoft.com/sharepoint/v3/contenttype/forms"/>
  </ds:schemaRefs>
</ds:datastoreItem>
</file>

<file path=customXml/itemProps2.xml><?xml version="1.0" encoding="utf-8"?>
<ds:datastoreItem xmlns:ds="http://schemas.openxmlformats.org/officeDocument/2006/customXml" ds:itemID="{2FAE0481-A135-41AC-A40C-8EAA8196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cb0d3-b4db-401c-9419-d870d21d16fe"/>
    <ds:schemaRef ds:uri="8198512d-031f-4fac-a84f-ab625c895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6F5E3-3AF8-4314-BAE3-F1FC77D0D735}"/>
</file>

<file path=customXml/itemProps4.xml><?xml version="1.0" encoding="utf-8"?>
<ds:datastoreItem xmlns:ds="http://schemas.openxmlformats.org/officeDocument/2006/customXml" ds:itemID="{8888ECC4-2311-48A6-843F-7BE60E3AE1EF}">
  <ds:schemaRefs>
    <ds:schemaRef ds:uri="http://schemas.microsoft.com/sharepoint/events"/>
  </ds:schemaRefs>
</ds:datastoreItem>
</file>

<file path=customXml/itemProps5.xml><?xml version="1.0" encoding="utf-8"?>
<ds:datastoreItem xmlns:ds="http://schemas.openxmlformats.org/officeDocument/2006/customXml" ds:itemID="{51061DF0-6007-41FB-9783-744C9BEDDF72}">
  <ds:schemaRefs>
    <ds:schemaRef ds:uri="http://schemas.microsoft.com/office/2006/metadata/properties"/>
    <ds:schemaRef ds:uri="http://schemas.microsoft.com/office/infopath/2007/PartnerControls"/>
    <ds:schemaRef ds:uri="dc0cb0d3-b4db-401c-9419-d870d21d16fe"/>
    <ds:schemaRef ds:uri="8198512d-031f-4fac-a84f-ab625c89549b"/>
  </ds:schemaRefs>
</ds:datastoreItem>
</file>

<file path=customXml/itemProps6.xml><?xml version="1.0" encoding="utf-8"?>
<ds:datastoreItem xmlns:ds="http://schemas.openxmlformats.org/officeDocument/2006/customXml" ds:itemID="{1AC6A990-2455-475B-9A51-7088D97C968B}">
  <ds:schemaRefs>
    <ds:schemaRef ds:uri="http://schemas.microsoft.com/sharepoint/v3/contenttype/forms/url"/>
  </ds:schemaRefs>
</ds:datastoreItem>
</file>

<file path=customXml/itemProps7.xml><?xml version="1.0" encoding="utf-8"?>
<ds:datastoreItem xmlns:ds="http://schemas.openxmlformats.org/officeDocument/2006/customXml" ds:itemID="{4AA59694-BF6D-420E-9AA4-D3BBA4069B2A}">
  <ds:schemaRefs>
    <ds:schemaRef ds:uri="http://lp/documentinfo/RK"/>
  </ds:schemaRefs>
</ds:datastoreItem>
</file>

<file path=customXml/itemProps8.xml><?xml version="1.0" encoding="utf-8"?>
<ds:datastoreItem xmlns:ds="http://schemas.openxmlformats.org/officeDocument/2006/customXml" ds:itemID="{1537475D-34AD-4E3F-9DD7-7118044A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313</Words>
  <Characters>1659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Manager>Anna Schölin</Manager>
  <Company>Regeringskansliet RK IT</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Schölin</dc:creator>
  <cp:lastModifiedBy>Gulan Kaleli</cp:lastModifiedBy>
  <cp:revision>4</cp:revision>
  <cp:lastPrinted>2017-07-18T09:00:00Z</cp:lastPrinted>
  <dcterms:created xsi:type="dcterms:W3CDTF">2017-07-18T08:39:00Z</dcterms:created>
  <dcterms:modified xsi:type="dcterms:W3CDTF">2017-07-18T08:58:00Z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ee9a36ce-70ed-4ef5-9249-494306e96340</vt:lpwstr>
  </property>
</Properties>
</file>