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11" w:rsidRDefault="00521511" w:rsidP="00DA0661">
      <w:pPr>
        <w:pStyle w:val="Rubrik"/>
      </w:pPr>
      <w:bookmarkStart w:id="0" w:name="Start"/>
      <w:bookmarkEnd w:id="0"/>
      <w:r>
        <w:t xml:space="preserve">Svar på fråga 2018/19:620 av Viktor </w:t>
      </w:r>
      <w:proofErr w:type="spellStart"/>
      <w:r>
        <w:t>Wärnick</w:t>
      </w:r>
      <w:proofErr w:type="spellEnd"/>
      <w:r>
        <w:t xml:space="preserve"> (M)</w:t>
      </w:r>
      <w:r>
        <w:br/>
        <w:t>Ombyggnationen av E4 genom Nordanstig</w:t>
      </w:r>
    </w:p>
    <w:p w:rsidR="00521511" w:rsidRDefault="00521511" w:rsidP="00521511">
      <w:pPr>
        <w:pStyle w:val="Brdtext"/>
      </w:pPr>
      <w:r>
        <w:t xml:space="preserve">Viktor </w:t>
      </w:r>
      <w:proofErr w:type="spellStart"/>
      <w:r>
        <w:t>Wärnick</w:t>
      </w:r>
      <w:proofErr w:type="spellEnd"/>
      <w:r>
        <w:t xml:space="preserve"> har frågat mig vilka åtgärder jag avser</w:t>
      </w:r>
      <w:r w:rsidR="00D25AD6">
        <w:t xml:space="preserve"> att</w:t>
      </w:r>
      <w:r>
        <w:t xml:space="preserve"> vidta för att tillse att </w:t>
      </w:r>
      <w:proofErr w:type="spellStart"/>
      <w:r>
        <w:t>omdragningen</w:t>
      </w:r>
      <w:proofErr w:type="spellEnd"/>
      <w:r>
        <w:t xml:space="preserve"> av E4:an mellan </w:t>
      </w:r>
      <w:proofErr w:type="spellStart"/>
      <w:r>
        <w:t>Vattrång</w:t>
      </w:r>
      <w:proofErr w:type="spellEnd"/>
      <w:r>
        <w:t xml:space="preserve"> och Gnarp, i Nordanstigs kommun, byggs med fyrfältsväg i stället för att, som nu är föreslaget, som en så kallad två-plus-ett-väg.</w:t>
      </w:r>
    </w:p>
    <w:p w:rsidR="00911B5D" w:rsidRDefault="00A233E2" w:rsidP="00581037">
      <w:pPr>
        <w:pStyle w:val="Brdtext"/>
      </w:pPr>
      <w:r>
        <w:t>Det är glädjande att vi sedan</w:t>
      </w:r>
      <w:r w:rsidR="000B059F" w:rsidRPr="00056760">
        <w:t xml:space="preserve"> 2018</w:t>
      </w:r>
      <w:r w:rsidR="000B059F">
        <w:t xml:space="preserve"> </w:t>
      </w:r>
      <w:r>
        <w:t>har</w:t>
      </w:r>
      <w:r w:rsidR="00056760" w:rsidRPr="00056760">
        <w:t xml:space="preserve"> en ny nationell trafikslagsövergripande plan för transportinfrastrukturen för perioden 2018–2029</w:t>
      </w:r>
      <w:r w:rsidR="00581037">
        <w:t xml:space="preserve">. </w:t>
      </w:r>
      <w:r w:rsidR="00581037" w:rsidRPr="00581037">
        <w:t>D</w:t>
      </w:r>
      <w:r w:rsidR="008A7DEB">
        <w:t>en nationella planen inkluderar o</w:t>
      </w:r>
      <w:r w:rsidR="008A7DEB" w:rsidRPr="008A7DEB">
        <w:t>mbyggnad av E4 mellan Kongberget</w:t>
      </w:r>
      <w:r w:rsidR="003046E1">
        <w:t>–</w:t>
      </w:r>
      <w:r w:rsidR="008A7DEB" w:rsidRPr="008A7DEB">
        <w:t>Gnarp till mötesfri väg med mitträcke</w:t>
      </w:r>
      <w:r w:rsidR="008A7DEB">
        <w:t xml:space="preserve"> i form av två-plus-ett-väg. </w:t>
      </w:r>
      <w:r w:rsidR="00396CEE">
        <w:t>Det är</w:t>
      </w:r>
      <w:r w:rsidR="008A7DEB" w:rsidRPr="008A7DEB">
        <w:t xml:space="preserve"> den </w:t>
      </w:r>
      <w:r w:rsidR="00911B5D">
        <w:t>enda</w:t>
      </w:r>
      <w:r w:rsidR="008A7DEB" w:rsidRPr="008A7DEB">
        <w:t xml:space="preserve"> sträckan </w:t>
      </w:r>
      <w:r w:rsidR="008A7DEB">
        <w:t xml:space="preserve">på E4 </w:t>
      </w:r>
      <w:r w:rsidR="008A7DEB" w:rsidRPr="008A7DEB">
        <w:t xml:space="preserve">mellan Stockholm och Sundsvall som idag inte är ombyggd till mötesseparerad väg. </w:t>
      </w:r>
      <w:r w:rsidR="003046E1">
        <w:t>S</w:t>
      </w:r>
      <w:r w:rsidR="008A7DEB" w:rsidRPr="008A7DEB">
        <w:t xml:space="preserve">träckan är olycksdrabbad och i behov av åtgärder. </w:t>
      </w:r>
      <w:r w:rsidR="003046E1">
        <w:t xml:space="preserve">Ombyggnaden syftar till att </w:t>
      </w:r>
      <w:r w:rsidR="008A7DEB" w:rsidRPr="008A7DEB">
        <w:t>förbättra trafiksäkerheten och framkomligheten för E4-trafiken samt skapa funktionella lösningar för lokaltrafiken.</w:t>
      </w:r>
      <w:r w:rsidR="00911B5D">
        <w:t xml:space="preserve"> Trafikverket </w:t>
      </w:r>
      <w:r w:rsidR="00911B5D" w:rsidRPr="00911B5D">
        <w:t xml:space="preserve">bedömer att den </w:t>
      </w:r>
      <w:r w:rsidR="00911B5D">
        <w:t xml:space="preserve">planerade </w:t>
      </w:r>
      <w:r w:rsidR="00911B5D" w:rsidRPr="00911B5D">
        <w:t>lösningen möter den trafikökning som kan ske på minst 20 års sikt.</w:t>
      </w:r>
      <w:r w:rsidR="003046E1">
        <w:t xml:space="preserve"> </w:t>
      </w:r>
    </w:p>
    <w:p w:rsidR="00A233E2" w:rsidRPr="00396CEE" w:rsidRDefault="005208D1" w:rsidP="003046E1">
      <w:pPr>
        <w:pStyle w:val="Brdtext"/>
      </w:pPr>
      <w:r>
        <w:t xml:space="preserve">Det är av stor vikt att trafiksäkerhetsproblemen på </w:t>
      </w:r>
      <w:r w:rsidR="00C54969">
        <w:t xml:space="preserve">sträckan åtgärdas. </w:t>
      </w:r>
      <w:r w:rsidR="00911B5D">
        <w:t>Jag ser ingen anledning att ifrågasätta Trafikverkets bedömning av den planerade lösningens kapacitet att hantera trafiken på sträckan</w:t>
      </w:r>
      <w:r w:rsidR="000B059F">
        <w:t xml:space="preserve"> även på längre sikt. </w:t>
      </w:r>
    </w:p>
    <w:p w:rsidR="00521511" w:rsidRDefault="00521511" w:rsidP="00A233E2">
      <w:pPr>
        <w:pStyle w:val="Brdtext"/>
      </w:pPr>
      <w:r>
        <w:t xml:space="preserve">Stockholm den </w:t>
      </w:r>
      <w:sdt>
        <w:sdtPr>
          <w:id w:val="-1225218591"/>
          <w:placeholder>
            <w:docPart w:val="7502FAEC18184758B1392375F9096833"/>
          </w:placeholder>
          <w:dataBinding w:prefixMappings="xmlns:ns0='http://lp/documentinfo/RK' " w:xpath="/ns0:DocumentInfo[1]/ns0:BaseInfo[1]/ns0:HeaderDate[1]" w:storeItemID="{A3F15388-10B4-4663-9E6E-D519ED9CB91E}"/>
          <w:date w:fullDate="2019-05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046E1">
            <w:t>13 maj 2019</w:t>
          </w:r>
        </w:sdtContent>
      </w:sdt>
    </w:p>
    <w:p w:rsidR="00521511" w:rsidRDefault="00521511" w:rsidP="004E7A8F">
      <w:pPr>
        <w:pStyle w:val="Brdtextutanavstnd"/>
      </w:pPr>
    </w:p>
    <w:p w:rsidR="00317842" w:rsidRDefault="00317842" w:rsidP="004E7A8F">
      <w:pPr>
        <w:pStyle w:val="Brdtextutanavstnd"/>
      </w:pPr>
    </w:p>
    <w:p w:rsidR="00317842" w:rsidRDefault="00317842" w:rsidP="004E7A8F">
      <w:pPr>
        <w:pStyle w:val="Brdtextutanavstnd"/>
      </w:pPr>
    </w:p>
    <w:p w:rsidR="00521511" w:rsidRDefault="00521511" w:rsidP="00422A41">
      <w:pPr>
        <w:pStyle w:val="Brdtext"/>
      </w:pPr>
      <w:r>
        <w:t>Tomas Eneroth</w:t>
      </w:r>
    </w:p>
    <w:sectPr w:rsidR="00521511" w:rsidSect="00521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39" w:rsidRDefault="00DA5C39" w:rsidP="00A87A54">
      <w:pPr>
        <w:spacing w:after="0" w:line="240" w:lineRule="auto"/>
      </w:pPr>
      <w:r>
        <w:separator/>
      </w:r>
    </w:p>
  </w:endnote>
  <w:endnote w:type="continuationSeparator" w:id="0">
    <w:p w:rsidR="00DA5C39" w:rsidRDefault="00DA5C3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87" w:rsidRDefault="007E62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233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D4DA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39" w:rsidRDefault="00DA5C39" w:rsidP="00A87A54">
      <w:pPr>
        <w:spacing w:after="0" w:line="240" w:lineRule="auto"/>
      </w:pPr>
      <w:r>
        <w:separator/>
      </w:r>
    </w:p>
  </w:footnote>
  <w:footnote w:type="continuationSeparator" w:id="0">
    <w:p w:rsidR="00DA5C39" w:rsidRDefault="00DA5C3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87" w:rsidRDefault="007E62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87" w:rsidRDefault="007E62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21511" w:rsidTr="00C93EBA">
      <w:trPr>
        <w:trHeight w:val="227"/>
      </w:trPr>
      <w:tc>
        <w:tcPr>
          <w:tcW w:w="5534" w:type="dxa"/>
        </w:tcPr>
        <w:p w:rsidR="00521511" w:rsidRPr="007D73AB" w:rsidRDefault="00521511">
          <w:pPr>
            <w:pStyle w:val="Sidhuvud"/>
          </w:pPr>
        </w:p>
      </w:tc>
      <w:tc>
        <w:tcPr>
          <w:tcW w:w="3170" w:type="dxa"/>
          <w:vAlign w:val="bottom"/>
        </w:tcPr>
        <w:p w:rsidR="00521511" w:rsidRPr="007D73AB" w:rsidRDefault="00521511" w:rsidP="00340DE0">
          <w:pPr>
            <w:pStyle w:val="Sidhuvud"/>
          </w:pPr>
        </w:p>
      </w:tc>
      <w:tc>
        <w:tcPr>
          <w:tcW w:w="1134" w:type="dxa"/>
        </w:tcPr>
        <w:p w:rsidR="00521511" w:rsidRDefault="00521511" w:rsidP="005A703A">
          <w:pPr>
            <w:pStyle w:val="Sidhuvud"/>
          </w:pPr>
        </w:p>
      </w:tc>
    </w:tr>
    <w:tr w:rsidR="00521511" w:rsidTr="00C93EBA">
      <w:trPr>
        <w:trHeight w:val="1928"/>
      </w:trPr>
      <w:tc>
        <w:tcPr>
          <w:tcW w:w="5534" w:type="dxa"/>
        </w:tcPr>
        <w:p w:rsidR="00521511" w:rsidRPr="00340DE0" w:rsidRDefault="0052151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21511" w:rsidRPr="00710A6C" w:rsidRDefault="00521511" w:rsidP="00EE3C0F">
          <w:pPr>
            <w:pStyle w:val="Sidhuvud"/>
            <w:rPr>
              <w:b/>
            </w:rPr>
          </w:pPr>
        </w:p>
        <w:p w:rsidR="00521511" w:rsidRDefault="00521511" w:rsidP="00EE3C0F">
          <w:pPr>
            <w:pStyle w:val="Sidhuvud"/>
          </w:pPr>
        </w:p>
        <w:p w:rsidR="00521511" w:rsidRDefault="00521511" w:rsidP="00EE3C0F">
          <w:pPr>
            <w:pStyle w:val="Sidhuvud"/>
          </w:pPr>
        </w:p>
        <w:p w:rsidR="00521511" w:rsidRDefault="005215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783D15EFF64648A34FC11FEEFB331F"/>
            </w:placeholder>
            <w:dataBinding w:prefixMappings="xmlns:ns0='http://lp/documentinfo/RK' " w:xpath="/ns0:DocumentInfo[1]/ns0:BaseInfo[1]/ns0:Dnr[1]" w:storeItemID="{A3F15388-10B4-4663-9E6E-D519ED9CB91E}"/>
            <w:text/>
          </w:sdtPr>
          <w:sdtEndPr/>
          <w:sdtContent>
            <w:p w:rsidR="00521511" w:rsidRDefault="00490209" w:rsidP="00490209">
              <w:pPr>
                <w:pStyle w:val="Sidhuvud"/>
              </w:pPr>
              <w:r>
                <w:t>I2019/01489/TP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B282E8227D4A1C9B066C79CA7B9831"/>
            </w:placeholder>
            <w:showingPlcHdr/>
            <w:dataBinding w:prefixMappings="xmlns:ns0='http://lp/documentinfo/RK' " w:xpath="/ns0:DocumentInfo[1]/ns0:BaseInfo[1]/ns0:DocNumber[1]" w:storeItemID="{A3F15388-10B4-4663-9E6E-D519ED9CB91E}"/>
            <w:text/>
          </w:sdtPr>
          <w:sdtEndPr/>
          <w:sdtContent>
            <w:p w:rsidR="00521511" w:rsidRDefault="005215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21511" w:rsidRDefault="00521511" w:rsidP="00EE3C0F">
          <w:pPr>
            <w:pStyle w:val="Sidhuvud"/>
          </w:pPr>
        </w:p>
      </w:tc>
      <w:tc>
        <w:tcPr>
          <w:tcW w:w="1134" w:type="dxa"/>
        </w:tcPr>
        <w:p w:rsidR="00521511" w:rsidRDefault="00521511" w:rsidP="0094502D">
          <w:pPr>
            <w:pStyle w:val="Sidhuvud"/>
          </w:pPr>
        </w:p>
        <w:p w:rsidR="00521511" w:rsidRPr="0094502D" w:rsidRDefault="00521511" w:rsidP="00EC71A6">
          <w:pPr>
            <w:pStyle w:val="Sidhuvud"/>
          </w:pPr>
        </w:p>
      </w:tc>
    </w:tr>
    <w:tr w:rsidR="00521511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DEE0DFAC6344F5B8772C2E1752CE20A"/>
          </w:placeholder>
        </w:sdtPr>
        <w:sdtEndPr/>
        <w:sdtContent>
          <w:sdt>
            <w:sdtPr>
              <w:alias w:val="SenderText"/>
              <w:tag w:val="ccRKShow_SenderText"/>
              <w:id w:val="-1833058144"/>
              <w:placeholder>
                <w:docPart w:val="22FCCF580A2540B0BC6A629CC6D622FD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A43299" w:rsidRPr="00A43299" w:rsidRDefault="00A43299" w:rsidP="00A43299">
                  <w:pPr>
                    <w:pStyle w:val="Sidhuvud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A43299">
                    <w:rPr>
                      <w:b/>
                    </w:rPr>
                    <w:t>departementet</w:t>
                  </w:r>
                </w:p>
                <w:p w:rsidR="00A43299" w:rsidRPr="00A43299" w:rsidRDefault="00A43299" w:rsidP="00A43299">
                  <w:pPr>
                    <w:pStyle w:val="Sidhuvud"/>
                  </w:pPr>
                  <w:r w:rsidRPr="00A43299">
                    <w:t>Infrastrukturministern</w:t>
                  </w:r>
                </w:p>
                <w:p w:rsidR="00A43299" w:rsidRPr="00A43299" w:rsidRDefault="00A43299" w:rsidP="00A43299">
                  <w:pPr>
                    <w:pStyle w:val="Sidhuvud"/>
                  </w:pPr>
                </w:p>
                <w:p w:rsidR="00521511" w:rsidRPr="00340DE0" w:rsidRDefault="00521511" w:rsidP="00A43299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7210B9185494425D83CEE8374E6CA848"/>
          </w:placeholder>
          <w:dataBinding w:prefixMappings="xmlns:ns0='http://lp/documentinfo/RK' " w:xpath="/ns0:DocumentInfo[1]/ns0:BaseInfo[1]/ns0:Recipient[1]" w:storeItemID="{A3F15388-10B4-4663-9E6E-D519ED9CB91E}"/>
          <w:text w:multiLine="1"/>
        </w:sdtPr>
        <w:sdtEndPr/>
        <w:sdtContent>
          <w:tc>
            <w:tcPr>
              <w:tcW w:w="3170" w:type="dxa"/>
            </w:tcPr>
            <w:p w:rsidR="00521511" w:rsidRDefault="0052151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21511" w:rsidRDefault="0052151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1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6760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241D"/>
    <w:rsid w:val="000A456A"/>
    <w:rsid w:val="000A5E43"/>
    <w:rsid w:val="000B059F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36C0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46E1"/>
    <w:rsid w:val="003050DB"/>
    <w:rsid w:val="00310561"/>
    <w:rsid w:val="00311D8C"/>
    <w:rsid w:val="0031273D"/>
    <w:rsid w:val="003128E2"/>
    <w:rsid w:val="003153D9"/>
    <w:rsid w:val="00317842"/>
    <w:rsid w:val="00321621"/>
    <w:rsid w:val="00323EF7"/>
    <w:rsid w:val="003240E1"/>
    <w:rsid w:val="00324B17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DBF"/>
    <w:rsid w:val="00365461"/>
    <w:rsid w:val="00370311"/>
    <w:rsid w:val="00380663"/>
    <w:rsid w:val="003853E3"/>
    <w:rsid w:val="0038587E"/>
    <w:rsid w:val="00392ED4"/>
    <w:rsid w:val="00393680"/>
    <w:rsid w:val="00394D4C"/>
    <w:rsid w:val="00396CEE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209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08D1"/>
    <w:rsid w:val="00521192"/>
    <w:rsid w:val="0052127C"/>
    <w:rsid w:val="00521511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1037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0A7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6287"/>
    <w:rsid w:val="007E7A5E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A7DEB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1B5D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3E2"/>
    <w:rsid w:val="00A23493"/>
    <w:rsid w:val="00A2416A"/>
    <w:rsid w:val="00A3270B"/>
    <w:rsid w:val="00A379E4"/>
    <w:rsid w:val="00A43299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4969"/>
    <w:rsid w:val="00C63EC4"/>
    <w:rsid w:val="00C64CD9"/>
    <w:rsid w:val="00C670F8"/>
    <w:rsid w:val="00C6780B"/>
    <w:rsid w:val="00C7016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AD6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A5C39"/>
    <w:rsid w:val="00DB4E26"/>
    <w:rsid w:val="00DB714B"/>
    <w:rsid w:val="00DC1025"/>
    <w:rsid w:val="00DC10F6"/>
    <w:rsid w:val="00DC3E45"/>
    <w:rsid w:val="00DC4598"/>
    <w:rsid w:val="00DD0722"/>
    <w:rsid w:val="00DD212F"/>
    <w:rsid w:val="00DD4DA4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767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AA992-CDC1-4B3B-BB03-35F62BDA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783D15EFF64648A34FC11FEEFB3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39554-E6F0-4692-96B5-803068A5E1DA}"/>
      </w:docPartPr>
      <w:docPartBody>
        <w:p w:rsidR="004F0516" w:rsidRDefault="003F2E53" w:rsidP="003F2E53">
          <w:pPr>
            <w:pStyle w:val="76783D15EFF64648A34FC11FEEFB33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B282E8227D4A1C9B066C79CA7B9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62587-B4DD-4CC6-9025-AE3FC882B60C}"/>
      </w:docPartPr>
      <w:docPartBody>
        <w:p w:rsidR="004F0516" w:rsidRDefault="003F2E53" w:rsidP="003F2E53">
          <w:pPr>
            <w:pStyle w:val="B6B282E8227D4A1C9B066C79CA7B9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EE0DFAC6344F5B8772C2E1752CE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393BA-E4C8-45AF-8DDD-F87141B9C653}"/>
      </w:docPartPr>
      <w:docPartBody>
        <w:p w:rsidR="004F0516" w:rsidRDefault="003F2E53" w:rsidP="003F2E53">
          <w:pPr>
            <w:pStyle w:val="9DEE0DFAC6344F5B8772C2E1752CE2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10B9185494425D83CEE8374E6CA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E1AAB-4A4F-4B62-A3D4-7DD8948924E4}"/>
      </w:docPartPr>
      <w:docPartBody>
        <w:p w:rsidR="004F0516" w:rsidRDefault="003F2E53" w:rsidP="003F2E53">
          <w:pPr>
            <w:pStyle w:val="7210B9185494425D83CEE8374E6CA8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02FAEC18184758B1392375F9096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5F19D-AC6D-4F13-B24C-CE3C26F52C93}"/>
      </w:docPartPr>
      <w:docPartBody>
        <w:p w:rsidR="004F0516" w:rsidRDefault="003F2E53" w:rsidP="003F2E53">
          <w:pPr>
            <w:pStyle w:val="7502FAEC18184758B1392375F909683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2FCCF580A2540B0BC6A629CC6D62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7D2A4-5BC8-4C72-93B4-AA165E1D9370}"/>
      </w:docPartPr>
      <w:docPartBody>
        <w:p w:rsidR="00B85334" w:rsidRDefault="004F0516" w:rsidP="004F0516">
          <w:pPr>
            <w:pStyle w:val="22FCCF580A2540B0BC6A629CC6D622F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53"/>
    <w:rsid w:val="003F2E53"/>
    <w:rsid w:val="004F0516"/>
    <w:rsid w:val="00871BD9"/>
    <w:rsid w:val="00B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2B7C43D4224C3D98507B7B321F547F">
    <w:name w:val="962B7C43D4224C3D98507B7B321F547F"/>
    <w:rsid w:val="003F2E53"/>
  </w:style>
  <w:style w:type="character" w:styleId="Platshllartext">
    <w:name w:val="Placeholder Text"/>
    <w:basedOn w:val="Standardstycketeckensnitt"/>
    <w:uiPriority w:val="99"/>
    <w:semiHidden/>
    <w:rsid w:val="004F0516"/>
    <w:rPr>
      <w:noProof w:val="0"/>
      <w:color w:val="808080"/>
    </w:rPr>
  </w:style>
  <w:style w:type="paragraph" w:customStyle="1" w:styleId="BC6DE0E3E649461F9EE5BD41DAB8D339">
    <w:name w:val="BC6DE0E3E649461F9EE5BD41DAB8D339"/>
    <w:rsid w:val="003F2E53"/>
  </w:style>
  <w:style w:type="paragraph" w:customStyle="1" w:styleId="0F76E957CC5C4B83BC7D049FD0C959AE">
    <w:name w:val="0F76E957CC5C4B83BC7D049FD0C959AE"/>
    <w:rsid w:val="003F2E53"/>
  </w:style>
  <w:style w:type="paragraph" w:customStyle="1" w:styleId="6C96048AC0CE4EDAAB25AA574BEA1021">
    <w:name w:val="6C96048AC0CE4EDAAB25AA574BEA1021"/>
    <w:rsid w:val="003F2E53"/>
  </w:style>
  <w:style w:type="paragraph" w:customStyle="1" w:styleId="76783D15EFF64648A34FC11FEEFB331F">
    <w:name w:val="76783D15EFF64648A34FC11FEEFB331F"/>
    <w:rsid w:val="003F2E53"/>
  </w:style>
  <w:style w:type="paragraph" w:customStyle="1" w:styleId="B6B282E8227D4A1C9B066C79CA7B9831">
    <w:name w:val="B6B282E8227D4A1C9B066C79CA7B9831"/>
    <w:rsid w:val="003F2E53"/>
  </w:style>
  <w:style w:type="paragraph" w:customStyle="1" w:styleId="0491ACFA6F7141C09E702DDD77A918D1">
    <w:name w:val="0491ACFA6F7141C09E702DDD77A918D1"/>
    <w:rsid w:val="003F2E53"/>
  </w:style>
  <w:style w:type="paragraph" w:customStyle="1" w:styleId="E3F9BC2269EB4115A4CF2589B62594D9">
    <w:name w:val="E3F9BC2269EB4115A4CF2589B62594D9"/>
    <w:rsid w:val="003F2E53"/>
  </w:style>
  <w:style w:type="paragraph" w:customStyle="1" w:styleId="6612DD08939F49AFADBC3DD40BB81B37">
    <w:name w:val="6612DD08939F49AFADBC3DD40BB81B37"/>
    <w:rsid w:val="003F2E53"/>
  </w:style>
  <w:style w:type="paragraph" w:customStyle="1" w:styleId="9DEE0DFAC6344F5B8772C2E1752CE20A">
    <w:name w:val="9DEE0DFAC6344F5B8772C2E1752CE20A"/>
    <w:rsid w:val="003F2E53"/>
  </w:style>
  <w:style w:type="paragraph" w:customStyle="1" w:styleId="7210B9185494425D83CEE8374E6CA848">
    <w:name w:val="7210B9185494425D83CEE8374E6CA848"/>
    <w:rsid w:val="003F2E53"/>
  </w:style>
  <w:style w:type="paragraph" w:customStyle="1" w:styleId="BF70098A9688449A9D01B5D0CDEEE01C">
    <w:name w:val="BF70098A9688449A9D01B5D0CDEEE01C"/>
    <w:rsid w:val="003F2E53"/>
  </w:style>
  <w:style w:type="paragraph" w:customStyle="1" w:styleId="4DE60E3EB61240029B835806CAF04C08">
    <w:name w:val="4DE60E3EB61240029B835806CAF04C08"/>
    <w:rsid w:val="003F2E53"/>
  </w:style>
  <w:style w:type="paragraph" w:customStyle="1" w:styleId="CD963E9D403F410B8200D42222715D53">
    <w:name w:val="CD963E9D403F410B8200D42222715D53"/>
    <w:rsid w:val="003F2E53"/>
  </w:style>
  <w:style w:type="paragraph" w:customStyle="1" w:styleId="FC6AF81B2B594A1AA9AB7FAA61BC6269">
    <w:name w:val="FC6AF81B2B594A1AA9AB7FAA61BC6269"/>
    <w:rsid w:val="003F2E53"/>
  </w:style>
  <w:style w:type="paragraph" w:customStyle="1" w:styleId="09BFF6DD2FCC4DA3BA675EB118D960D8">
    <w:name w:val="09BFF6DD2FCC4DA3BA675EB118D960D8"/>
    <w:rsid w:val="003F2E53"/>
  </w:style>
  <w:style w:type="paragraph" w:customStyle="1" w:styleId="7502FAEC18184758B1392375F9096833">
    <w:name w:val="7502FAEC18184758B1392375F9096833"/>
    <w:rsid w:val="003F2E53"/>
  </w:style>
  <w:style w:type="paragraph" w:customStyle="1" w:styleId="6652E340EEB7496D8C9A342FB3EAE534">
    <w:name w:val="6652E340EEB7496D8C9A342FB3EAE534"/>
    <w:rsid w:val="003F2E53"/>
  </w:style>
  <w:style w:type="paragraph" w:customStyle="1" w:styleId="22FCCF580A2540B0BC6A629CC6D622FD">
    <w:name w:val="22FCCF580A2540B0BC6A629CC6D622FD"/>
    <w:rsid w:val="004F0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2019-05-13T00:00:00</HeaderDate>
    <Office/>
    <Dnr>I2019/01489/TP</Dnr>
    <ParagrafNr/>
    <DocumentTitle/>
    <VisitingAddress/>
    <Extra1/>
    <Extra2/>
    <Extra3>Viktor Wärnick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f09f5d36-5b0f-45d5-9277-2464a840c7af</RD_Svarsid>
  </documentManagement>
</p:properties>
</file>

<file path=customXml/itemProps1.xml><?xml version="1.0" encoding="utf-8"?>
<ds:datastoreItem xmlns:ds="http://schemas.openxmlformats.org/officeDocument/2006/customXml" ds:itemID="{0E4D75CB-C537-4959-A6C3-CF34786F579F}"/>
</file>

<file path=customXml/itemProps2.xml><?xml version="1.0" encoding="utf-8"?>
<ds:datastoreItem xmlns:ds="http://schemas.openxmlformats.org/officeDocument/2006/customXml" ds:itemID="{A3F15388-10B4-4663-9E6E-D519ED9CB91E}"/>
</file>

<file path=customXml/itemProps3.xml><?xml version="1.0" encoding="utf-8"?>
<ds:datastoreItem xmlns:ds="http://schemas.openxmlformats.org/officeDocument/2006/customXml" ds:itemID="{B5E35E2C-87A6-4EC8-AAEF-4B820C2A99F1}"/>
</file>

<file path=customXml/itemProps4.xml><?xml version="1.0" encoding="utf-8"?>
<ds:datastoreItem xmlns:ds="http://schemas.openxmlformats.org/officeDocument/2006/customXml" ds:itemID="{73BC5D78-10D2-4C67-9A41-5B03E75AC94A}"/>
</file>

<file path=customXml/itemProps5.xml><?xml version="1.0" encoding="utf-8"?>
<ds:datastoreItem xmlns:ds="http://schemas.openxmlformats.org/officeDocument/2006/customXml" ds:itemID="{A0E0005B-163E-4721-A0C9-8D54DE98C99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Hermansson</dc:creator>
  <cp:keywords/>
  <dc:description/>
  <cp:lastModifiedBy>Peter Kalliopuro</cp:lastModifiedBy>
  <cp:revision>2</cp:revision>
  <cp:lastPrinted>2019-05-10T09:18:00Z</cp:lastPrinted>
  <dcterms:created xsi:type="dcterms:W3CDTF">2019-05-13T13:48:00Z</dcterms:created>
  <dcterms:modified xsi:type="dcterms:W3CDTF">2019-05-13T13:48:00Z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