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426C4" w14:textId="77777777" w:rsidR="00F8735E" w:rsidRDefault="00F8735E" w:rsidP="00DA0661">
      <w:pPr>
        <w:pStyle w:val="Rubrik"/>
      </w:pPr>
      <w:bookmarkStart w:id="0" w:name="Start"/>
      <w:bookmarkEnd w:id="0"/>
      <w:r>
        <w:t>Svar på fråga 2020/21:</w:t>
      </w:r>
      <w:r w:rsidR="00B83B7F">
        <w:t>554</w:t>
      </w:r>
      <w:r>
        <w:t xml:space="preserve"> av </w:t>
      </w:r>
      <w:r w:rsidR="00B83B7F">
        <w:t>Sofia Nilsson</w:t>
      </w:r>
      <w:r>
        <w:t xml:space="preserve"> (</w:t>
      </w:r>
      <w:r w:rsidR="00B83B7F">
        <w:t>C</w:t>
      </w:r>
      <w:r>
        <w:t>)</w:t>
      </w:r>
      <w:r>
        <w:br/>
      </w:r>
      <w:r w:rsidR="00B83B7F" w:rsidRPr="00B83B7F">
        <w:t>Behovet av regelförändring inom läkemedelsförsörjningen</w:t>
      </w:r>
    </w:p>
    <w:p w14:paraId="08CFF657" w14:textId="77777777" w:rsidR="00951236" w:rsidRDefault="00B83B7F" w:rsidP="00951236">
      <w:pPr>
        <w:pStyle w:val="Brdtext"/>
      </w:pPr>
      <w:r>
        <w:t>Sofia Nilsson</w:t>
      </w:r>
      <w:r w:rsidR="00BB349D">
        <w:t xml:space="preserve"> har frågat mig</w:t>
      </w:r>
      <w:r w:rsidR="00951236">
        <w:t xml:space="preserve"> om jag kommer att vidta några åtgärder för att möjliggöra vårdgivarens läkemedelsförsörjning vid specialistvård/slutenvård i hemmet</w:t>
      </w:r>
      <w:r w:rsidR="00081A84">
        <w:t>.</w:t>
      </w:r>
    </w:p>
    <w:p w14:paraId="2D2A1683" w14:textId="77777777" w:rsidR="00E002CC" w:rsidRDefault="00081A84" w:rsidP="00947B1D">
      <w:pPr>
        <w:pStyle w:val="Brdtext"/>
      </w:pPr>
      <w:r>
        <w:t xml:space="preserve">Precis som Sofia Nilsson skriver är det mycket positivt att fler, tack var en snabb medicinsk utveckling, kan få avancerad vård i hemmet. En betydelsefull aspekt i det arbetet är just läkemedelsförsörjningen. Det är samtidigt en komplex fråga. Regeringen följer detta men det går i dagsläget inte att säga när regelverket kan ha setts över. </w:t>
      </w:r>
    </w:p>
    <w:p w14:paraId="42AE6E31" w14:textId="6F6E2544" w:rsidR="00947B1D" w:rsidRDefault="00947B1D" w:rsidP="00947B1D">
      <w:pPr>
        <w:pStyle w:val="Brdtext"/>
      </w:pPr>
      <w:r>
        <w:t xml:space="preserve">Stockholm den </w:t>
      </w:r>
      <w:sdt>
        <w:sdtPr>
          <w:id w:val="-1225218591"/>
          <w:placeholder>
            <w:docPart w:val="1F8AC4B0BE524981810AE218D4C2387C"/>
          </w:placeholder>
          <w:dataBinding w:prefixMappings="xmlns:ns0='http://lp/documentinfo/RK' " w:xpath="/ns0:DocumentInfo[1]/ns0:BaseInfo[1]/ns0:HeaderDate[1]" w:storeItemID="{C6CDC88B-E284-4F28-B83A-601F4ECAED4C}"/>
          <w:date w:fullDate="2020-11-2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25 november 2020</w:t>
          </w:r>
        </w:sdtContent>
      </w:sdt>
    </w:p>
    <w:p w14:paraId="6F9890BF" w14:textId="77777777" w:rsidR="00254579" w:rsidRDefault="00254579" w:rsidP="00947B1D">
      <w:pPr>
        <w:pStyle w:val="Brdtext"/>
      </w:pPr>
      <w:bookmarkStart w:id="1" w:name="_GoBack"/>
      <w:bookmarkEnd w:id="1"/>
    </w:p>
    <w:p w14:paraId="38C61608" w14:textId="77777777" w:rsidR="00F8735E" w:rsidRPr="00DB48AB" w:rsidRDefault="00947B1D" w:rsidP="00DB48AB">
      <w:pPr>
        <w:pStyle w:val="Brdtext"/>
      </w:pPr>
      <w:r>
        <w:t>Lena Hallengren</w:t>
      </w:r>
    </w:p>
    <w:sectPr w:rsidR="00F8735E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8F6A9" w14:textId="77777777" w:rsidR="00991AE2" w:rsidRDefault="00991AE2" w:rsidP="00A87A54">
      <w:pPr>
        <w:spacing w:after="0" w:line="240" w:lineRule="auto"/>
      </w:pPr>
      <w:r>
        <w:separator/>
      </w:r>
    </w:p>
  </w:endnote>
  <w:endnote w:type="continuationSeparator" w:id="0">
    <w:p w14:paraId="3B5E2A42" w14:textId="77777777" w:rsidR="00991AE2" w:rsidRDefault="00991AE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622822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1668C5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183ACD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4E7F3E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389C2F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898FA1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478C7E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EEC9A62" w14:textId="77777777" w:rsidTr="00C26068">
      <w:trPr>
        <w:trHeight w:val="227"/>
      </w:trPr>
      <w:tc>
        <w:tcPr>
          <w:tcW w:w="4074" w:type="dxa"/>
        </w:tcPr>
        <w:p w14:paraId="3FBF787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F7DFA0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5EB66E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A5177" w14:textId="77777777" w:rsidR="00991AE2" w:rsidRDefault="00991AE2" w:rsidP="00A87A54">
      <w:pPr>
        <w:spacing w:after="0" w:line="240" w:lineRule="auto"/>
      </w:pPr>
      <w:r>
        <w:separator/>
      </w:r>
    </w:p>
  </w:footnote>
  <w:footnote w:type="continuationSeparator" w:id="0">
    <w:p w14:paraId="000819DC" w14:textId="77777777" w:rsidR="00991AE2" w:rsidRDefault="00991AE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8735E" w14:paraId="2F39147F" w14:textId="77777777" w:rsidTr="00C93EBA">
      <w:trPr>
        <w:trHeight w:val="227"/>
      </w:trPr>
      <w:tc>
        <w:tcPr>
          <w:tcW w:w="5534" w:type="dxa"/>
        </w:tcPr>
        <w:p w14:paraId="1AD92014" w14:textId="77777777" w:rsidR="00F8735E" w:rsidRPr="007D73AB" w:rsidRDefault="00F8735E">
          <w:pPr>
            <w:pStyle w:val="Sidhuvud"/>
          </w:pPr>
        </w:p>
      </w:tc>
      <w:tc>
        <w:tcPr>
          <w:tcW w:w="3170" w:type="dxa"/>
          <w:vAlign w:val="bottom"/>
        </w:tcPr>
        <w:p w14:paraId="16B05C09" w14:textId="77777777" w:rsidR="00F8735E" w:rsidRPr="007D73AB" w:rsidRDefault="00F8735E" w:rsidP="00340DE0">
          <w:pPr>
            <w:pStyle w:val="Sidhuvud"/>
          </w:pPr>
        </w:p>
      </w:tc>
      <w:tc>
        <w:tcPr>
          <w:tcW w:w="1134" w:type="dxa"/>
        </w:tcPr>
        <w:p w14:paraId="06C784AA" w14:textId="77777777" w:rsidR="00F8735E" w:rsidRDefault="00F8735E" w:rsidP="005A703A">
          <w:pPr>
            <w:pStyle w:val="Sidhuvud"/>
          </w:pPr>
        </w:p>
      </w:tc>
    </w:tr>
    <w:tr w:rsidR="00F8735E" w14:paraId="56B5D516" w14:textId="77777777" w:rsidTr="00C93EBA">
      <w:trPr>
        <w:trHeight w:val="1928"/>
      </w:trPr>
      <w:tc>
        <w:tcPr>
          <w:tcW w:w="5534" w:type="dxa"/>
        </w:tcPr>
        <w:p w14:paraId="3BD42274" w14:textId="77777777" w:rsidR="00F8735E" w:rsidRPr="00340DE0" w:rsidRDefault="00F8735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18972FE" wp14:editId="010D53F7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43A9F92" w14:textId="77777777" w:rsidR="00F8735E" w:rsidRPr="00710A6C" w:rsidRDefault="00F8735E" w:rsidP="00EE3C0F">
          <w:pPr>
            <w:pStyle w:val="Sidhuvud"/>
            <w:rPr>
              <w:b/>
            </w:rPr>
          </w:pPr>
        </w:p>
        <w:p w14:paraId="68087F4D" w14:textId="77777777" w:rsidR="00F8735E" w:rsidRDefault="00F8735E" w:rsidP="00EE3C0F">
          <w:pPr>
            <w:pStyle w:val="Sidhuvud"/>
          </w:pPr>
        </w:p>
        <w:p w14:paraId="29088FF4" w14:textId="77777777" w:rsidR="00F8735E" w:rsidRDefault="00F8735E" w:rsidP="00EE3C0F">
          <w:pPr>
            <w:pStyle w:val="Sidhuvud"/>
          </w:pPr>
        </w:p>
        <w:p w14:paraId="48875B75" w14:textId="77777777" w:rsidR="00F8735E" w:rsidRDefault="00F8735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99BD2D086994B9C9B02D3510E8147B2"/>
            </w:placeholder>
            <w:dataBinding w:prefixMappings="xmlns:ns0='http://lp/documentinfo/RK' " w:xpath="/ns0:DocumentInfo[1]/ns0:BaseInfo[1]/ns0:Dnr[1]" w:storeItemID="{C6CDC88B-E284-4F28-B83A-601F4ECAED4C}"/>
            <w:text/>
          </w:sdtPr>
          <w:sdtEndPr/>
          <w:sdtContent>
            <w:p w14:paraId="0BCC6CDA" w14:textId="77777777" w:rsidR="00F8735E" w:rsidRDefault="00F8735E" w:rsidP="00EE3C0F">
              <w:pPr>
                <w:pStyle w:val="Sidhuvud"/>
              </w:pPr>
              <w:r>
                <w:t>S2020/</w:t>
              </w:r>
              <w:r w:rsidR="00BB349D">
                <w:t>08529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A1B3D67F67B412CA779A34FED7094C2"/>
            </w:placeholder>
            <w:showingPlcHdr/>
            <w:dataBinding w:prefixMappings="xmlns:ns0='http://lp/documentinfo/RK' " w:xpath="/ns0:DocumentInfo[1]/ns0:BaseInfo[1]/ns0:DocNumber[1]" w:storeItemID="{C6CDC88B-E284-4F28-B83A-601F4ECAED4C}"/>
            <w:text/>
          </w:sdtPr>
          <w:sdtEndPr/>
          <w:sdtContent>
            <w:p w14:paraId="3C789667" w14:textId="77777777" w:rsidR="00F8735E" w:rsidRDefault="00F8735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92EB186" w14:textId="77777777" w:rsidR="00F8735E" w:rsidRDefault="00F8735E" w:rsidP="00EE3C0F">
          <w:pPr>
            <w:pStyle w:val="Sidhuvud"/>
          </w:pPr>
        </w:p>
      </w:tc>
      <w:tc>
        <w:tcPr>
          <w:tcW w:w="1134" w:type="dxa"/>
        </w:tcPr>
        <w:p w14:paraId="0F5D6628" w14:textId="77777777" w:rsidR="00F8735E" w:rsidRDefault="00F8735E" w:rsidP="0094502D">
          <w:pPr>
            <w:pStyle w:val="Sidhuvud"/>
          </w:pPr>
        </w:p>
        <w:p w14:paraId="0D24C568" w14:textId="77777777" w:rsidR="00F8735E" w:rsidRPr="0094502D" w:rsidRDefault="00F8735E" w:rsidP="00EC71A6">
          <w:pPr>
            <w:pStyle w:val="Sidhuvud"/>
          </w:pPr>
        </w:p>
      </w:tc>
    </w:tr>
    <w:tr w:rsidR="00F8735E" w14:paraId="474B7390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18BC9093" w14:textId="77777777" w:rsidR="00B83B7F" w:rsidRDefault="00B83B7F" w:rsidP="00340DE0">
          <w:pPr>
            <w:pStyle w:val="Sidhuvud"/>
          </w:pPr>
        </w:p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A1AE10B9D61D4D0AB91E880F3661EA55"/>
            </w:placeholder>
          </w:sdtPr>
          <w:sdtEndPr>
            <w:rPr>
              <w:b w:val="0"/>
            </w:rPr>
          </w:sdtEndPr>
          <w:sdtContent>
            <w:p w14:paraId="71BAF731" w14:textId="77777777" w:rsidR="00D128AC" w:rsidRPr="00C032FC" w:rsidRDefault="00D128AC" w:rsidP="00D128AC">
              <w:pPr>
                <w:pStyle w:val="Sidhuvud"/>
                <w:rPr>
                  <w:b/>
                </w:rPr>
              </w:pPr>
              <w:r w:rsidRPr="00C032FC">
                <w:rPr>
                  <w:b/>
                </w:rPr>
                <w:t>Socialdepartementet</w:t>
              </w:r>
            </w:p>
            <w:p w14:paraId="15031A3E" w14:textId="75A33EDF" w:rsidR="00BB349D" w:rsidRPr="00340DE0" w:rsidRDefault="00D128AC" w:rsidP="001479B6">
              <w:pPr>
                <w:pStyle w:val="Sidhuvud"/>
              </w:pPr>
              <w:r w:rsidRPr="00C032FC">
                <w:t>Socialministern</w:t>
              </w:r>
            </w:p>
          </w:sdtContent>
        </w:sdt>
      </w:tc>
      <w:sdt>
        <w:sdtPr>
          <w:alias w:val="Recipient"/>
          <w:tag w:val="ccRKShow_Recipient"/>
          <w:id w:val="-28344517"/>
          <w:placeholder>
            <w:docPart w:val="6B55877B30CA4007A226E295A49302F1"/>
          </w:placeholder>
          <w:dataBinding w:prefixMappings="xmlns:ns0='http://lp/documentinfo/RK' " w:xpath="/ns0:DocumentInfo[1]/ns0:BaseInfo[1]/ns0:Recipient[1]" w:storeItemID="{C6CDC88B-E284-4F28-B83A-601F4ECAED4C}"/>
          <w:text w:multiLine="1"/>
        </w:sdtPr>
        <w:sdtEndPr/>
        <w:sdtContent>
          <w:tc>
            <w:tcPr>
              <w:tcW w:w="3170" w:type="dxa"/>
            </w:tcPr>
            <w:p w14:paraId="331270E6" w14:textId="77777777" w:rsidR="00F8735E" w:rsidRDefault="00F8735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582001E" w14:textId="77777777" w:rsidR="00F8735E" w:rsidRDefault="00F8735E" w:rsidP="003E6020">
          <w:pPr>
            <w:pStyle w:val="Sidhuvud"/>
          </w:pPr>
        </w:p>
      </w:tc>
    </w:tr>
  </w:tbl>
  <w:p w14:paraId="349D2E0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5E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1A84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79B6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0412F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54579"/>
    <w:rsid w:val="00260D2D"/>
    <w:rsid w:val="00261975"/>
    <w:rsid w:val="00264503"/>
    <w:rsid w:val="0027046E"/>
    <w:rsid w:val="00271D00"/>
    <w:rsid w:val="00274AA3"/>
    <w:rsid w:val="00275872"/>
    <w:rsid w:val="00280A81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3C39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C795A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0BCE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22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29FA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B456A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47B1D"/>
    <w:rsid w:val="0095062C"/>
    <w:rsid w:val="00951236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1AE2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1C11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AF6E96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3B7F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349D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56543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B771B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28AC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02CC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3D76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7616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4F4C"/>
    <w:rsid w:val="00EC54B9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8735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64C4DB"/>
  <w15:docId w15:val="{409488F0-7AC6-49EC-8890-10EF9998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9BD2D086994B9C9B02D3510E8147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87430A-6D63-4149-AAD2-D26FFA24A0DC}"/>
      </w:docPartPr>
      <w:docPartBody>
        <w:p w:rsidR="00670B20" w:rsidRDefault="00C85A38" w:rsidP="00C85A38">
          <w:pPr>
            <w:pStyle w:val="A99BD2D086994B9C9B02D3510E8147B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A1B3D67F67B412CA779A34FED7094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329FC0-47A5-41B6-8A05-89184974C731}"/>
      </w:docPartPr>
      <w:docPartBody>
        <w:p w:rsidR="00670B20" w:rsidRDefault="00C85A38" w:rsidP="00C85A38">
          <w:pPr>
            <w:pStyle w:val="4A1B3D67F67B412CA779A34FED7094C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B55877B30CA4007A226E295A49302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78D40C-A3C6-47E0-A84F-8BEB3D6F8A5A}"/>
      </w:docPartPr>
      <w:docPartBody>
        <w:p w:rsidR="00670B20" w:rsidRDefault="00C85A38" w:rsidP="00C85A38">
          <w:pPr>
            <w:pStyle w:val="6B55877B30CA4007A226E295A49302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8AC4B0BE524981810AE218D4C238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1B97AD-55E9-4ABF-B1A4-6885514721D9}"/>
      </w:docPartPr>
      <w:docPartBody>
        <w:p w:rsidR="00670B20" w:rsidRDefault="00C85A38" w:rsidP="00C85A38">
          <w:pPr>
            <w:pStyle w:val="1F8AC4B0BE524981810AE218D4C2387C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A1AE10B9D61D4D0AB91E880F3661EA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6B5B31-D09B-42B9-A66D-F8A1E6FF88B9}"/>
      </w:docPartPr>
      <w:docPartBody>
        <w:p w:rsidR="00AB6998" w:rsidRDefault="00161532" w:rsidP="00161532">
          <w:pPr>
            <w:pStyle w:val="A1AE10B9D61D4D0AB91E880F3661EA55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A38"/>
    <w:rsid w:val="00161532"/>
    <w:rsid w:val="00670B20"/>
    <w:rsid w:val="008749E8"/>
    <w:rsid w:val="00AB6998"/>
    <w:rsid w:val="00C8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E25B6CF36ED43F993C50E3475E912F4">
    <w:name w:val="3E25B6CF36ED43F993C50E3475E912F4"/>
    <w:rsid w:val="00C85A38"/>
  </w:style>
  <w:style w:type="character" w:styleId="Platshllartext">
    <w:name w:val="Placeholder Text"/>
    <w:basedOn w:val="Standardstycketeckensnitt"/>
    <w:uiPriority w:val="99"/>
    <w:semiHidden/>
    <w:rsid w:val="00161532"/>
    <w:rPr>
      <w:noProof w:val="0"/>
      <w:color w:val="808080"/>
    </w:rPr>
  </w:style>
  <w:style w:type="paragraph" w:customStyle="1" w:styleId="9A9A4D776F2942ABA310EA1E6F0CC94E">
    <w:name w:val="9A9A4D776F2942ABA310EA1E6F0CC94E"/>
    <w:rsid w:val="00C85A38"/>
  </w:style>
  <w:style w:type="paragraph" w:customStyle="1" w:styleId="719FEB049CB5498291DCC60FBAC5B772">
    <w:name w:val="719FEB049CB5498291DCC60FBAC5B772"/>
    <w:rsid w:val="00C85A38"/>
  </w:style>
  <w:style w:type="paragraph" w:customStyle="1" w:styleId="719AA7BCDBA843B093F2ADF3298780AB">
    <w:name w:val="719AA7BCDBA843B093F2ADF3298780AB"/>
    <w:rsid w:val="00C85A38"/>
  </w:style>
  <w:style w:type="paragraph" w:customStyle="1" w:styleId="A99BD2D086994B9C9B02D3510E8147B2">
    <w:name w:val="A99BD2D086994B9C9B02D3510E8147B2"/>
    <w:rsid w:val="00C85A38"/>
  </w:style>
  <w:style w:type="paragraph" w:customStyle="1" w:styleId="4A1B3D67F67B412CA779A34FED7094C2">
    <w:name w:val="4A1B3D67F67B412CA779A34FED7094C2"/>
    <w:rsid w:val="00C85A38"/>
  </w:style>
  <w:style w:type="paragraph" w:customStyle="1" w:styleId="F053FF53EBBE49D6A9B7E7F2C948CB06">
    <w:name w:val="F053FF53EBBE49D6A9B7E7F2C948CB06"/>
    <w:rsid w:val="00C85A38"/>
  </w:style>
  <w:style w:type="paragraph" w:customStyle="1" w:styleId="D5C39579F3B0483D91CEBF3B8E333A8C">
    <w:name w:val="D5C39579F3B0483D91CEBF3B8E333A8C"/>
    <w:rsid w:val="00C85A38"/>
  </w:style>
  <w:style w:type="paragraph" w:customStyle="1" w:styleId="645E5A82BB9E4947B33B907C1216B569">
    <w:name w:val="645E5A82BB9E4947B33B907C1216B569"/>
    <w:rsid w:val="00C85A38"/>
  </w:style>
  <w:style w:type="paragraph" w:customStyle="1" w:styleId="38092D47A73C4084B15AF3EFEFEAA5F3">
    <w:name w:val="38092D47A73C4084B15AF3EFEFEAA5F3"/>
    <w:rsid w:val="00C85A38"/>
  </w:style>
  <w:style w:type="paragraph" w:customStyle="1" w:styleId="6B55877B30CA4007A226E295A49302F1">
    <w:name w:val="6B55877B30CA4007A226E295A49302F1"/>
    <w:rsid w:val="00C85A38"/>
  </w:style>
  <w:style w:type="paragraph" w:customStyle="1" w:styleId="4A1B3D67F67B412CA779A34FED7094C21">
    <w:name w:val="4A1B3D67F67B412CA779A34FED7094C21"/>
    <w:rsid w:val="00C85A3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8092D47A73C4084B15AF3EFEFEAA5F31">
    <w:name w:val="38092D47A73C4084B15AF3EFEFEAA5F31"/>
    <w:rsid w:val="00C85A3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69838B47CB640A6BBF9CDE5F4C779F0">
    <w:name w:val="169838B47CB640A6BBF9CDE5F4C779F0"/>
    <w:rsid w:val="00C85A38"/>
  </w:style>
  <w:style w:type="paragraph" w:customStyle="1" w:styleId="8B8E149AC8604D8A948DD856162E71B2">
    <w:name w:val="8B8E149AC8604D8A948DD856162E71B2"/>
    <w:rsid w:val="00C85A38"/>
  </w:style>
  <w:style w:type="paragraph" w:customStyle="1" w:styleId="E54E1EB04FB54D24B5C9EBFF4F82F940">
    <w:name w:val="E54E1EB04FB54D24B5C9EBFF4F82F940"/>
    <w:rsid w:val="00C85A38"/>
  </w:style>
  <w:style w:type="paragraph" w:customStyle="1" w:styleId="4392E15FF80645A6ACBCE214F9DA8A60">
    <w:name w:val="4392E15FF80645A6ACBCE214F9DA8A60"/>
    <w:rsid w:val="00C85A38"/>
  </w:style>
  <w:style w:type="paragraph" w:customStyle="1" w:styleId="135A9BAB4D2C4603BB4B771593D134C1">
    <w:name w:val="135A9BAB4D2C4603BB4B771593D134C1"/>
    <w:rsid w:val="00C85A38"/>
  </w:style>
  <w:style w:type="paragraph" w:customStyle="1" w:styleId="D9D546BCE24248A5B8EA8D971D84A904">
    <w:name w:val="D9D546BCE24248A5B8EA8D971D84A904"/>
    <w:rsid w:val="00C85A38"/>
  </w:style>
  <w:style w:type="paragraph" w:customStyle="1" w:styleId="5A6A060E093647E38CCA6622C11BFF6E">
    <w:name w:val="5A6A060E093647E38CCA6622C11BFF6E"/>
    <w:rsid w:val="00C85A38"/>
  </w:style>
  <w:style w:type="paragraph" w:customStyle="1" w:styleId="1F8AC4B0BE524981810AE218D4C2387C">
    <w:name w:val="1F8AC4B0BE524981810AE218D4C2387C"/>
    <w:rsid w:val="00C85A38"/>
  </w:style>
  <w:style w:type="paragraph" w:customStyle="1" w:styleId="A624845EF6BD409FB2BF2D6EF0D45866">
    <w:name w:val="A624845EF6BD409FB2BF2D6EF0D45866"/>
    <w:rsid w:val="00C85A38"/>
  </w:style>
  <w:style w:type="paragraph" w:customStyle="1" w:styleId="A1AE10B9D61D4D0AB91E880F3661EA55">
    <w:name w:val="A1AE10B9D61D4D0AB91E880F3661EA55"/>
    <w:rsid w:val="00161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5e23e740-3022-4d89-a41c-4b3c3912a607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54EB00E5A7A41147A8953081BB02268B" ma:contentTypeVersion="27" ma:contentTypeDescription="Skapa nytt dokument med möjlighet att välja RK-mall" ma:contentTypeScope="" ma:versionID="c337597faab1811f169a527c0c7dcb88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860e4c83-59ce-4420-a61e-371951efc959" xmlns:ns5="a68c6c55-4fbb-48c7-bd04-03a904b43046" targetNamespace="http://schemas.microsoft.com/office/2006/metadata/properties" ma:root="true" ma:fieldsID="be27f3bad85c1eb89ec92da31d70d0d9" ns2:_="" ns3:_="" ns4:_="" ns5:_="">
    <xsd:import namespace="4e9c2f0c-7bf8-49af-8356-cbf363fc78a7"/>
    <xsd:import namespace="cc625d36-bb37-4650-91b9-0c96159295ba"/>
    <xsd:import namespace="860e4c83-59ce-4420-a61e-371951efc959"/>
    <xsd:import namespace="a68c6c55-4fbb-48c7-bd04-03a904b43046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SharedWithUsers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2020-11-25T00:00:00</HeaderDate>
    <Office/>
    <Dnr>S2020/08529</Dnr>
    <ParagrafNr/>
    <DocumentTitle/>
    <VisitingAddress/>
    <Extra1/>
    <Extra2/>
    <Extra3>Sofia Nilsson</Extra3>
    <Number/>
    <Recipient>Till riksdagen</Recipient>
    <SenderText>Socialdepartementet
Socialministern</SenderText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1CFC2-1F5F-4AD4-9B4F-B2590B98A682}"/>
</file>

<file path=customXml/itemProps2.xml><?xml version="1.0" encoding="utf-8"?>
<ds:datastoreItem xmlns:ds="http://schemas.openxmlformats.org/officeDocument/2006/customXml" ds:itemID="{76E92FD8-EB7E-441A-863D-65E6123F485E}"/>
</file>

<file path=customXml/itemProps3.xml><?xml version="1.0" encoding="utf-8"?>
<ds:datastoreItem xmlns:ds="http://schemas.openxmlformats.org/officeDocument/2006/customXml" ds:itemID="{FADC3205-0B7A-4907-BE57-3CAF5FC8E0B6}"/>
</file>

<file path=customXml/itemProps4.xml><?xml version="1.0" encoding="utf-8"?>
<ds:datastoreItem xmlns:ds="http://schemas.openxmlformats.org/officeDocument/2006/customXml" ds:itemID="{76E92FD8-EB7E-441A-863D-65E6123F485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CEF7804-0F32-403E-A8DD-BBC4131E0A9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A53CC0C8-50FE-4819-B6F0-08FD643C2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a68c6c55-4fbb-48c7-bd04-03a904b4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C6CDC88B-E284-4F28-B83A-601F4ECAED4C}"/>
</file>

<file path=customXml/itemProps8.xml><?xml version="1.0" encoding="utf-8"?>
<ds:datastoreItem xmlns:ds="http://schemas.openxmlformats.org/officeDocument/2006/customXml" ds:itemID="{0351156B-C9F4-49D0-8D30-13EF70681F5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104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554 Behovet av regelförändring inom läkemedelsförsörjning.docx</dc:title>
  <dc:subject/>
  <dc:creator>Mårten Kristiansen</dc:creator>
  <cp:keywords/>
  <dc:description/>
  <cp:lastModifiedBy>Maria Zetterström</cp:lastModifiedBy>
  <cp:revision>2</cp:revision>
  <dcterms:created xsi:type="dcterms:W3CDTF">2020-11-24T16:19:00Z</dcterms:created>
  <dcterms:modified xsi:type="dcterms:W3CDTF">2020-11-24T16:19:00Z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6d072b34-7ef5-4f00-b6e0-06c1105f9782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c9cd366cc722410295b9eacffbd73909">
    <vt:lpwstr/>
  </property>
  <property fmtid="{D5CDD505-2E9C-101B-9397-08002B2CF9AE}" pid="8" name="ActivityCategory">
    <vt:lpwstr/>
  </property>
  <property fmtid="{D5CDD505-2E9C-101B-9397-08002B2CF9AE}" pid="9" name="TaxKeywordTaxHTField">
    <vt:lpwstr/>
  </property>
</Properties>
</file>