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7FD70" w14:textId="30E9FBFC" w:rsidR="00231E7E" w:rsidRDefault="00231E7E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="00DC35E0">
        <w:t>18</w:t>
      </w:r>
      <w:r>
        <w:t>/</w:t>
      </w:r>
      <w:r w:rsidR="00DC35E0">
        <w:t>19</w:t>
      </w:r>
      <w:r>
        <w:t>:</w:t>
      </w:r>
      <w:r w:rsidR="00DC35E0">
        <w:t>914</w:t>
      </w:r>
      <w:r>
        <w:t xml:space="preserve"> av Hampus Hagman (KD)</w:t>
      </w:r>
      <w:r>
        <w:br/>
      </w:r>
      <w:r w:rsidR="00DC35E0">
        <w:t>om lagändring för att stoppa vårdmomsen</w:t>
      </w:r>
    </w:p>
    <w:p w14:paraId="59002C03" w14:textId="6B8A4379" w:rsidR="00491105" w:rsidRDefault="00231E7E" w:rsidP="00A33BCF">
      <w:pPr>
        <w:pStyle w:val="Brdtext"/>
        <w:rPr>
          <w:lang w:eastAsia="zh-CN"/>
        </w:rPr>
      </w:pPr>
      <w:r>
        <w:t>Hampus Hagman har frågat mi</w:t>
      </w:r>
      <w:r w:rsidR="00491105">
        <w:t xml:space="preserve">g om jag och regeringen avser att utreda ett lagändringsförslag enligt vilket </w:t>
      </w:r>
      <w:r w:rsidR="00491105">
        <w:rPr>
          <w:lang w:eastAsia="zh-CN"/>
        </w:rPr>
        <w:t xml:space="preserve">den svenska bestämmelsen i 3 kap. 5 § första stycket andra strecksatsen mervärdesskattelagen (1994:200), ML, kompletteras </w:t>
      </w:r>
      <w:r w:rsidR="003311DB">
        <w:rPr>
          <w:lang w:eastAsia="zh-CN"/>
        </w:rPr>
        <w:t xml:space="preserve">med skrivningen </w:t>
      </w:r>
      <w:proofErr w:type="gramStart"/>
      <w:r w:rsidR="00491105">
        <w:rPr>
          <w:lang w:eastAsia="zh-CN"/>
        </w:rPr>
        <w:t>”[</w:t>
      </w:r>
      <w:proofErr w:type="gramEnd"/>
      <w:r w:rsidR="00491105">
        <w:rPr>
          <w:lang w:eastAsia="zh-CN"/>
        </w:rPr>
        <w:t>…] om åtgärderna annars vidtas av någon med särskild legitimation att utöva</w:t>
      </w:r>
      <w:r w:rsidR="003311DB">
        <w:rPr>
          <w:lang w:eastAsia="zh-CN"/>
        </w:rPr>
        <w:t xml:space="preserve"> </w:t>
      </w:r>
      <w:r w:rsidR="00491105">
        <w:rPr>
          <w:lang w:eastAsia="zh-CN"/>
        </w:rPr>
        <w:t>yrke inom sjukvården, oberoende av i vilket försäljningsled åtgärderna vidtas.”, eller alternativa lagändringsförslag</w:t>
      </w:r>
      <w:r w:rsidR="00A33BCF">
        <w:rPr>
          <w:lang w:eastAsia="zh-CN"/>
        </w:rPr>
        <w:t>.</w:t>
      </w:r>
    </w:p>
    <w:p w14:paraId="1B4A5A20" w14:textId="37F395F4" w:rsidR="00A33BCF" w:rsidRDefault="00A33BCF" w:rsidP="00A33BCF">
      <w:pPr>
        <w:pStyle w:val="Brdtext"/>
      </w:pPr>
      <w:r>
        <w:t xml:space="preserve">Högsta förvaltningsdomstolen tolkade i </w:t>
      </w:r>
      <w:r w:rsidR="001D4C7D">
        <w:t>avgörandet</w:t>
      </w:r>
      <w:r>
        <w:t xml:space="preserve"> HFD 2018 ref.</w:t>
      </w:r>
      <w:r w:rsidR="00A461D6">
        <w:t xml:space="preserve"> 41 </w:t>
      </w:r>
      <w:r w:rsidR="00FE7FC7">
        <w:t>mervärdesskatte</w:t>
      </w:r>
      <w:r w:rsidR="00FE7FC7" w:rsidRPr="00D762A8" w:rsidDel="00694AF9">
        <w:t xml:space="preserve">lagens </w:t>
      </w:r>
      <w:r w:rsidRPr="00D762A8" w:rsidDel="00694AF9">
        <w:t xml:space="preserve">regler </w:t>
      </w:r>
      <w:r>
        <w:t>i ljuset</w:t>
      </w:r>
      <w:r w:rsidRPr="00D762A8" w:rsidDel="00694AF9">
        <w:t xml:space="preserve"> av EU-rätten</w:t>
      </w:r>
      <w:r>
        <w:t xml:space="preserve"> och kom fram till att </w:t>
      </w:r>
      <w:r w:rsidR="001D4C7D">
        <w:t>e</w:t>
      </w:r>
      <w:r w:rsidR="001D4C7D" w:rsidRPr="001D4C7D">
        <w:t xml:space="preserve">tt bemanningsföretags uthyrning av vårdpersonal </w:t>
      </w:r>
      <w:r w:rsidR="001D4C7D">
        <w:t xml:space="preserve">inte </w:t>
      </w:r>
      <w:r w:rsidR="001D4C7D" w:rsidRPr="001D4C7D">
        <w:t xml:space="preserve">är undantagen från </w:t>
      </w:r>
      <w:r w:rsidR="001D4C7D">
        <w:t>skatte</w:t>
      </w:r>
      <w:r>
        <w:t>plikt</w:t>
      </w:r>
      <w:r w:rsidR="001D4C7D">
        <w:t xml:space="preserve"> för mervärdesskatt</w:t>
      </w:r>
      <w:r w:rsidRPr="00D762A8" w:rsidDel="00694AF9">
        <w:t xml:space="preserve">. </w:t>
      </w:r>
      <w:r>
        <w:t xml:space="preserve">Skatteverket kom därefter med </w:t>
      </w:r>
      <w:r w:rsidRPr="00D762A8" w:rsidDel="00694AF9">
        <w:t>ett ställningstagande om uthyrning av personal inom vårdsektorn</w:t>
      </w:r>
      <w:r>
        <w:t xml:space="preserve"> där myndigheten talar om hur man tolkar domen. Ställningstagandet tillämpas sedan den 1 juli av Skatteverket. </w:t>
      </w:r>
    </w:p>
    <w:p w14:paraId="12173DFE" w14:textId="75FF9D5A" w:rsidR="00A33BCF" w:rsidRDefault="00A461D6" w:rsidP="00A33BCF">
      <w:pPr>
        <w:pStyle w:val="Brdtext"/>
      </w:pPr>
      <w:r w:rsidRPr="00A461D6">
        <w:t>Vårdföretagarna har lämnat in ett förslag till ändring av m</w:t>
      </w:r>
      <w:r w:rsidR="001D4C7D">
        <w:t>ervärdes</w:t>
      </w:r>
      <w:r w:rsidRPr="00A461D6">
        <w:t>skattelagen till Finansdepartementet</w:t>
      </w:r>
      <w:r w:rsidR="00E94C1A">
        <w:t xml:space="preserve"> med syfte att uthyrning av legitimerad vårdpersonal ska undantas från mervärdesskatt. </w:t>
      </w:r>
    </w:p>
    <w:p w14:paraId="0E703F7E" w14:textId="437C495D" w:rsidR="00A33BCF" w:rsidRDefault="00A33BCF" w:rsidP="00A33BCF">
      <w:pPr>
        <w:pStyle w:val="Brdtext"/>
      </w:pPr>
      <w:r>
        <w:t xml:space="preserve">Riksdagen beslutade i juni 2019 om ett tillkännagivande som innebär att regeringen skyndsamt ska göra en konsekvensanalys av Skatteverkets tolkning att konsultlösningar i vården är mervärdesskattepliktiga och vid behov återkomma med ett förslag som neutraliserar konsekvenserna för vårdgivare och patienter snarast möjligt </w:t>
      </w:r>
      <w:r w:rsidRPr="00531FAF">
        <w:t>(rskr. 2018/19:299).</w:t>
      </w:r>
      <w:r>
        <w:t xml:space="preserve"> </w:t>
      </w:r>
    </w:p>
    <w:p w14:paraId="5960B74B" w14:textId="58BD6F27" w:rsidR="00A33BCF" w:rsidRDefault="00A461D6" w:rsidP="00A33BCF">
      <w:pPr>
        <w:pStyle w:val="Brdtext"/>
      </w:pPr>
      <w:r>
        <w:lastRenderedPageBreak/>
        <w:t>Såväl</w:t>
      </w:r>
      <w:r w:rsidR="00A33BCF">
        <w:t xml:space="preserve"> frågan om Vårdföretagarnas </w:t>
      </w:r>
      <w:r w:rsidR="00E94C1A">
        <w:t>förslag till</w:t>
      </w:r>
      <w:r w:rsidR="00A33BCF">
        <w:t xml:space="preserve"> lagändring </w:t>
      </w:r>
      <w:r>
        <w:t>som</w:t>
      </w:r>
      <w:r w:rsidR="00A33BCF">
        <w:t xml:space="preserve"> riksdagens tillkännagivande bereds nu i Regeringskansliet. </w:t>
      </w:r>
    </w:p>
    <w:p w14:paraId="407F6A9C" w14:textId="002F5C3E" w:rsidR="00231E7E" w:rsidRDefault="00231E7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B694A3B5A8C4F6BBAA5427CE0624EC4"/>
          </w:placeholder>
          <w:dataBinding w:prefixMappings="xmlns:ns0='http://lp/documentinfo/RK' " w:xpath="/ns0:DocumentInfo[1]/ns0:BaseInfo[1]/ns0:HeaderDate[1]" w:storeItemID="{D08E6C66-4F8E-4337-BF81-178C41671D7A}"/>
          <w:date w:fullDate="2019-09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C4754">
            <w:t>6</w:t>
          </w:r>
          <w:r>
            <w:t xml:space="preserve"> september 2019</w:t>
          </w:r>
        </w:sdtContent>
      </w:sdt>
    </w:p>
    <w:p w14:paraId="7329A8E0" w14:textId="77777777" w:rsidR="00231E7E" w:rsidRDefault="00231E7E" w:rsidP="004E7A8F">
      <w:pPr>
        <w:pStyle w:val="Brdtextutanavstnd"/>
      </w:pPr>
    </w:p>
    <w:p w14:paraId="2040A126" w14:textId="77777777" w:rsidR="00231E7E" w:rsidRDefault="00231E7E" w:rsidP="004E7A8F">
      <w:pPr>
        <w:pStyle w:val="Brdtextutanavstnd"/>
      </w:pPr>
    </w:p>
    <w:p w14:paraId="6A72E760" w14:textId="77777777" w:rsidR="00231E7E" w:rsidRDefault="00231E7E" w:rsidP="004E7A8F">
      <w:pPr>
        <w:pStyle w:val="Brdtextutanavstnd"/>
      </w:pPr>
    </w:p>
    <w:p w14:paraId="55232D08" w14:textId="1D9FC0A3" w:rsidR="00231E7E" w:rsidRDefault="00231E7E" w:rsidP="00422A41">
      <w:pPr>
        <w:pStyle w:val="Brdtext"/>
      </w:pPr>
      <w:r>
        <w:t>Magdalena Andersson</w:t>
      </w:r>
    </w:p>
    <w:p w14:paraId="41837FF8" w14:textId="77777777" w:rsidR="00231E7E" w:rsidRPr="00DB48AB" w:rsidRDefault="00231E7E" w:rsidP="00DB48AB">
      <w:pPr>
        <w:pStyle w:val="Brdtext"/>
      </w:pPr>
    </w:p>
    <w:p w14:paraId="6CD134CB" w14:textId="77777777" w:rsidR="00231E7E" w:rsidRDefault="00231E7E" w:rsidP="00E96532">
      <w:pPr>
        <w:pStyle w:val="Brdtext"/>
      </w:pPr>
    </w:p>
    <w:sectPr w:rsidR="00231E7E" w:rsidSect="00231E7E">
      <w:footerReference w:type="default" r:id="rId15"/>
      <w:headerReference w:type="first" r:id="rId16"/>
      <w:footerReference w:type="first" r:id="rId17"/>
      <w:pgSz w:w="11907" w:h="16839"/>
      <w:pgMar w:top="2041" w:right="1985" w:bottom="2098" w:left="2466" w:header="34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BDBA2" w14:textId="77777777" w:rsidR="00231E7E" w:rsidRDefault="00231E7E" w:rsidP="00231E7E">
      <w:pPr>
        <w:spacing w:after="0" w:line="240" w:lineRule="auto"/>
      </w:pPr>
      <w:r>
        <w:separator/>
      </w:r>
    </w:p>
  </w:endnote>
  <w:endnote w:type="continuationSeparator" w:id="0">
    <w:p w14:paraId="0B0D435A" w14:textId="77777777" w:rsidR="00231E7E" w:rsidRDefault="00231E7E" w:rsidP="0023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31E7E" w:rsidRPr="00347E11" w14:paraId="704556AF" w14:textId="77777777" w:rsidTr="00012AEB">
      <w:trPr>
        <w:trHeight w:val="227"/>
        <w:jc w:val="right"/>
      </w:trPr>
      <w:tc>
        <w:tcPr>
          <w:tcW w:w="708" w:type="dxa"/>
          <w:vAlign w:val="bottom"/>
        </w:tcPr>
        <w:p w14:paraId="0D722D6D" w14:textId="77777777" w:rsidR="00231E7E" w:rsidRPr="00B62610" w:rsidRDefault="00231E7E" w:rsidP="00231E7E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0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31E7E" w:rsidRPr="00347E11" w14:paraId="4714B590" w14:textId="77777777" w:rsidTr="00012AEB">
      <w:trPr>
        <w:trHeight w:val="850"/>
        <w:jc w:val="right"/>
      </w:trPr>
      <w:tc>
        <w:tcPr>
          <w:tcW w:w="708" w:type="dxa"/>
          <w:vAlign w:val="bottom"/>
        </w:tcPr>
        <w:p w14:paraId="2F1B583C" w14:textId="77777777" w:rsidR="00231E7E" w:rsidRPr="00347E11" w:rsidRDefault="00231E7E" w:rsidP="00231E7E">
          <w:pPr>
            <w:pStyle w:val="Sidfot"/>
            <w:spacing w:line="276" w:lineRule="auto"/>
            <w:jc w:val="right"/>
          </w:pPr>
        </w:p>
      </w:tc>
    </w:tr>
  </w:tbl>
  <w:p w14:paraId="00861EE5" w14:textId="77777777" w:rsidR="00231E7E" w:rsidRPr="005606BC" w:rsidRDefault="00231E7E" w:rsidP="00231E7E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C37D09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5F251C6" w14:textId="77777777" w:rsidR="00347E11" w:rsidRPr="00347E11" w:rsidRDefault="00414E69" w:rsidP="00347E11">
          <w:pPr>
            <w:pStyle w:val="Sidfot"/>
            <w:rPr>
              <w:sz w:val="8"/>
            </w:rPr>
          </w:pPr>
        </w:p>
      </w:tc>
    </w:tr>
    <w:tr w:rsidR="00093408" w:rsidRPr="00EE3C0F" w14:paraId="3D5F04FD" w14:textId="77777777" w:rsidTr="00C26068">
      <w:trPr>
        <w:trHeight w:val="227"/>
      </w:trPr>
      <w:tc>
        <w:tcPr>
          <w:tcW w:w="4074" w:type="dxa"/>
        </w:tcPr>
        <w:p w14:paraId="544A7C36" w14:textId="77777777" w:rsidR="00347E11" w:rsidRPr="00F53AEA" w:rsidRDefault="00414E69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88BFC68" w14:textId="77777777" w:rsidR="00093408" w:rsidRPr="00F53AEA" w:rsidRDefault="00414E69" w:rsidP="00F53AEA">
          <w:pPr>
            <w:pStyle w:val="Sidfot"/>
            <w:spacing w:line="276" w:lineRule="auto"/>
          </w:pPr>
        </w:p>
      </w:tc>
    </w:tr>
  </w:tbl>
  <w:p w14:paraId="014F2446" w14:textId="77777777" w:rsidR="00093408" w:rsidRPr="00EE3C0F" w:rsidRDefault="00414E69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D6419" w14:textId="77777777" w:rsidR="00231E7E" w:rsidRDefault="00231E7E" w:rsidP="00231E7E">
      <w:pPr>
        <w:spacing w:after="0" w:line="240" w:lineRule="auto"/>
      </w:pPr>
      <w:r>
        <w:separator/>
      </w:r>
    </w:p>
  </w:footnote>
  <w:footnote w:type="continuationSeparator" w:id="0">
    <w:p w14:paraId="52FD679D" w14:textId="77777777" w:rsidR="00231E7E" w:rsidRDefault="00231E7E" w:rsidP="0023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31E7E" w14:paraId="18437791" w14:textId="77777777" w:rsidTr="00C93EBA">
      <w:trPr>
        <w:trHeight w:val="227"/>
      </w:trPr>
      <w:tc>
        <w:tcPr>
          <w:tcW w:w="5534" w:type="dxa"/>
        </w:tcPr>
        <w:p w14:paraId="47689B39" w14:textId="77777777" w:rsidR="00231E7E" w:rsidRPr="007D73AB" w:rsidRDefault="00231E7E">
          <w:pPr>
            <w:pStyle w:val="Sidhuvud"/>
          </w:pPr>
        </w:p>
      </w:tc>
      <w:tc>
        <w:tcPr>
          <w:tcW w:w="3170" w:type="dxa"/>
          <w:vAlign w:val="bottom"/>
        </w:tcPr>
        <w:p w14:paraId="1317AEDE" w14:textId="77777777" w:rsidR="00231E7E" w:rsidRPr="007D73AB" w:rsidRDefault="00231E7E" w:rsidP="00340DE0">
          <w:pPr>
            <w:pStyle w:val="Sidhuvud"/>
          </w:pPr>
        </w:p>
      </w:tc>
      <w:tc>
        <w:tcPr>
          <w:tcW w:w="1134" w:type="dxa"/>
        </w:tcPr>
        <w:p w14:paraId="0E9C2BA8" w14:textId="77777777" w:rsidR="00231E7E" w:rsidRDefault="00231E7E" w:rsidP="005A703A">
          <w:pPr>
            <w:pStyle w:val="Sidhuvud"/>
          </w:pPr>
        </w:p>
      </w:tc>
    </w:tr>
    <w:tr w:rsidR="00231E7E" w14:paraId="64BD814E" w14:textId="77777777" w:rsidTr="00C93EBA">
      <w:trPr>
        <w:trHeight w:val="1928"/>
      </w:trPr>
      <w:tc>
        <w:tcPr>
          <w:tcW w:w="5534" w:type="dxa"/>
        </w:tcPr>
        <w:p w14:paraId="6F4EBD9B" w14:textId="77777777" w:rsidR="00231E7E" w:rsidRPr="00340DE0" w:rsidRDefault="00231E7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1EC1506" wp14:editId="18EF5C7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ACCCB89" w14:textId="77777777" w:rsidR="00231E7E" w:rsidRPr="00710A6C" w:rsidRDefault="00231E7E" w:rsidP="00EE3C0F">
          <w:pPr>
            <w:pStyle w:val="Sidhuvud"/>
            <w:rPr>
              <w:b/>
            </w:rPr>
          </w:pPr>
        </w:p>
        <w:p w14:paraId="5DA913B8" w14:textId="77777777" w:rsidR="00231E7E" w:rsidRDefault="00231E7E" w:rsidP="00EE3C0F">
          <w:pPr>
            <w:pStyle w:val="Sidhuvud"/>
          </w:pPr>
        </w:p>
        <w:p w14:paraId="3A666897" w14:textId="77777777" w:rsidR="00231E7E" w:rsidRDefault="00231E7E" w:rsidP="00EE3C0F">
          <w:pPr>
            <w:pStyle w:val="Sidhuvud"/>
          </w:pPr>
        </w:p>
        <w:p w14:paraId="05C72E2B" w14:textId="77777777" w:rsidR="00231E7E" w:rsidRDefault="00231E7E" w:rsidP="00EE3C0F">
          <w:pPr>
            <w:pStyle w:val="Sidhuvud"/>
          </w:pPr>
        </w:p>
        <w:p w14:paraId="4542DBC5" w14:textId="73D24AD8" w:rsidR="00231E7E" w:rsidRDefault="00414E69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AD0EA2ADFAFC4C51AFA84CD4083A7245"/>
              </w:placeholder>
              <w:dataBinding w:prefixMappings="xmlns:ns0='http://lp/documentinfo/RK' " w:xpath="/ns0:DocumentInfo[1]/ns0:BaseInfo[1]/ns0:Dnr[1]" w:storeItemID="{D08E6C66-4F8E-4337-BF81-178C41671D7A}"/>
              <w:text/>
            </w:sdtPr>
            <w:sdtEndPr/>
            <w:sdtContent>
              <w:r w:rsidR="00231E7E">
                <w:t>Fi2019/</w:t>
              </w:r>
            </w:sdtContent>
          </w:sdt>
          <w:r w:rsidR="003B0F0C">
            <w:t>02917/S2</w:t>
          </w:r>
        </w:p>
        <w:sdt>
          <w:sdtPr>
            <w:alias w:val="DocNumber"/>
            <w:tag w:val="DocNumber"/>
            <w:id w:val="1726028884"/>
            <w:placeholder>
              <w:docPart w:val="EED25CF12BB34C3ABB18D9E0BC47DF3A"/>
            </w:placeholder>
            <w:showingPlcHdr/>
            <w:dataBinding w:prefixMappings="xmlns:ns0='http://lp/documentinfo/RK' " w:xpath="/ns0:DocumentInfo[1]/ns0:BaseInfo[1]/ns0:DocNumber[1]" w:storeItemID="{D08E6C66-4F8E-4337-BF81-178C41671D7A}"/>
            <w:text/>
          </w:sdtPr>
          <w:sdtEndPr/>
          <w:sdtContent>
            <w:p w14:paraId="30F5FE97" w14:textId="77777777" w:rsidR="00231E7E" w:rsidRDefault="00231E7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834C184" w14:textId="77777777" w:rsidR="00231E7E" w:rsidRDefault="00231E7E" w:rsidP="00EE3C0F">
          <w:pPr>
            <w:pStyle w:val="Sidhuvud"/>
          </w:pPr>
        </w:p>
      </w:tc>
      <w:tc>
        <w:tcPr>
          <w:tcW w:w="1134" w:type="dxa"/>
        </w:tcPr>
        <w:p w14:paraId="4AF0DCEA" w14:textId="77777777" w:rsidR="00231E7E" w:rsidRDefault="00231E7E" w:rsidP="0094502D">
          <w:pPr>
            <w:pStyle w:val="Sidhuvud"/>
          </w:pPr>
        </w:p>
        <w:p w14:paraId="1557CF6F" w14:textId="77777777" w:rsidR="00231E7E" w:rsidRPr="0094502D" w:rsidRDefault="00231E7E" w:rsidP="00EC71A6">
          <w:pPr>
            <w:pStyle w:val="Sidhuvud"/>
          </w:pPr>
        </w:p>
      </w:tc>
    </w:tr>
    <w:tr w:rsidR="00231E7E" w14:paraId="11AE0439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A81E8DAF96AC476D81692133B1B51CD8"/>
            </w:placeholder>
          </w:sdtPr>
          <w:sdtEndPr>
            <w:rPr>
              <w:b w:val="0"/>
            </w:rPr>
          </w:sdtEndPr>
          <w:sdtContent>
            <w:p w14:paraId="55167F13" w14:textId="77777777" w:rsidR="00231E7E" w:rsidRPr="00231E7E" w:rsidRDefault="00231E7E" w:rsidP="00340DE0">
              <w:pPr>
                <w:pStyle w:val="Sidhuvud"/>
                <w:rPr>
                  <w:b/>
                </w:rPr>
              </w:pPr>
              <w:r w:rsidRPr="00231E7E">
                <w:rPr>
                  <w:b/>
                </w:rPr>
                <w:t>Finansdepartementet</w:t>
              </w:r>
            </w:p>
            <w:p w14:paraId="46CE5F6E" w14:textId="77777777" w:rsidR="00231E7E" w:rsidRDefault="00231E7E" w:rsidP="00340DE0">
              <w:pPr>
                <w:pStyle w:val="Sidhuvud"/>
              </w:pPr>
              <w:r w:rsidRPr="00231E7E">
                <w:t>Finansministern</w:t>
              </w:r>
            </w:p>
          </w:sdtContent>
        </w:sdt>
        <w:p w14:paraId="669AF3F1" w14:textId="77777777" w:rsidR="003B0F0C" w:rsidRDefault="003B0F0C" w:rsidP="003B0F0C">
          <w:pPr>
            <w:pStyle w:val="Sidhuvud"/>
          </w:pPr>
        </w:p>
        <w:p w14:paraId="5B15F1C3" w14:textId="4A6FC124" w:rsidR="003B0F0C" w:rsidRPr="003B0F0C" w:rsidRDefault="003B0F0C" w:rsidP="00340DE0">
          <w:pPr>
            <w:pStyle w:val="Sidhuvud"/>
            <w:rPr>
              <w:i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56F8F77FE49B4BB99DEE13795389042D"/>
          </w:placeholder>
          <w:dataBinding w:prefixMappings="xmlns:ns0='http://lp/documentinfo/RK' " w:xpath="/ns0:DocumentInfo[1]/ns0:BaseInfo[1]/ns0:Recipient[1]" w:storeItemID="{D08E6C66-4F8E-4337-BF81-178C41671D7A}"/>
          <w:text w:multiLine="1"/>
        </w:sdtPr>
        <w:sdtEndPr/>
        <w:sdtContent>
          <w:tc>
            <w:tcPr>
              <w:tcW w:w="3170" w:type="dxa"/>
            </w:tcPr>
            <w:p w14:paraId="73E8BB53" w14:textId="77777777" w:rsidR="00231E7E" w:rsidRDefault="00231E7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2675829" w14:textId="77777777" w:rsidR="00231E7E" w:rsidRDefault="00231E7E" w:rsidP="003E6020">
          <w:pPr>
            <w:pStyle w:val="Sidhuvud"/>
          </w:pPr>
        </w:p>
      </w:tc>
    </w:tr>
  </w:tbl>
  <w:p w14:paraId="5BE4C4B0" w14:textId="77777777" w:rsidR="008D4508" w:rsidRDefault="00414E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7E"/>
    <w:rsid w:val="000E2116"/>
    <w:rsid w:val="00173604"/>
    <w:rsid w:val="001D4C7D"/>
    <w:rsid w:val="00231E7E"/>
    <w:rsid w:val="003126A5"/>
    <w:rsid w:val="003311DB"/>
    <w:rsid w:val="003B0F0C"/>
    <w:rsid w:val="00414E69"/>
    <w:rsid w:val="00471E0D"/>
    <w:rsid w:val="00491105"/>
    <w:rsid w:val="00573971"/>
    <w:rsid w:val="007651CF"/>
    <w:rsid w:val="00A33BCF"/>
    <w:rsid w:val="00A461D6"/>
    <w:rsid w:val="00A978FB"/>
    <w:rsid w:val="00B92977"/>
    <w:rsid w:val="00BD0B03"/>
    <w:rsid w:val="00DC35E0"/>
    <w:rsid w:val="00E94C1A"/>
    <w:rsid w:val="00EE7228"/>
    <w:rsid w:val="00FC4754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A7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E7E"/>
    <w:pPr>
      <w:spacing w:after="280"/>
    </w:pPr>
    <w:rPr>
      <w:rFonts w:eastAsiaTheme="minorHAnsi"/>
      <w:sz w:val="25"/>
      <w:szCs w:val="25"/>
      <w:lang w:eastAsia="en-US"/>
    </w:rPr>
  </w:style>
  <w:style w:type="paragraph" w:styleId="Rubrik1">
    <w:name w:val="heading 1"/>
    <w:basedOn w:val="Brdtext"/>
    <w:next w:val="Brdtext"/>
    <w:link w:val="Rubrik1Char"/>
    <w:uiPriority w:val="1"/>
    <w:qFormat/>
    <w:rsid w:val="00231E7E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231E7E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231E7E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231E7E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231E7E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31E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31E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31E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31E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31E7E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231E7E"/>
    <w:rPr>
      <w:rFonts w:eastAsiaTheme="minorHAnsi"/>
      <w:sz w:val="25"/>
      <w:szCs w:val="25"/>
      <w:lang w:eastAsia="en-US"/>
    </w:rPr>
  </w:style>
  <w:style w:type="paragraph" w:styleId="Sidhuvud">
    <w:name w:val="header"/>
    <w:basedOn w:val="Normal"/>
    <w:link w:val="SidhuvudChar"/>
    <w:uiPriority w:val="99"/>
    <w:rsid w:val="00231E7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231E7E"/>
    <w:rPr>
      <w:rFonts w:asciiTheme="majorHAnsi" w:eastAsiaTheme="minorHAnsi" w:hAnsiTheme="majorHAnsi"/>
      <w:sz w:val="19"/>
      <w:szCs w:val="25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231E7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31E7E"/>
    <w:rPr>
      <w:rFonts w:asciiTheme="majorHAnsi" w:eastAsiaTheme="minorHAnsi" w:hAnsiTheme="majorHAnsi"/>
      <w:sz w:val="16"/>
      <w:szCs w:val="25"/>
      <w:lang w:eastAsia="en-US"/>
    </w:rPr>
  </w:style>
  <w:style w:type="character" w:styleId="Sidnummer">
    <w:name w:val="page number"/>
    <w:basedOn w:val="SidfotChar"/>
    <w:uiPriority w:val="99"/>
    <w:semiHidden/>
    <w:rsid w:val="00231E7E"/>
    <w:rPr>
      <w:rFonts w:asciiTheme="majorHAnsi" w:eastAsiaTheme="minorHAnsi" w:hAnsiTheme="majorHAnsi"/>
      <w:sz w:val="17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31E7E"/>
    <w:rPr>
      <w:noProof w:val="0"/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231E7E"/>
    <w:rPr>
      <w:rFonts w:asciiTheme="majorHAnsi" w:eastAsiaTheme="majorEastAsia" w:hAnsiTheme="majorHAnsi" w:cstheme="majorBidi"/>
      <w:sz w:val="24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1"/>
    <w:rsid w:val="00231E7E"/>
    <w:rPr>
      <w:rFonts w:asciiTheme="majorHAnsi" w:eastAsiaTheme="majorEastAsia" w:hAnsiTheme="majorHAnsi" w:cstheme="majorBidi"/>
      <w:b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"/>
    <w:rsid w:val="00231E7E"/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1"/>
    <w:rsid w:val="00231E7E"/>
    <w:rPr>
      <w:rFonts w:asciiTheme="majorHAnsi" w:eastAsiaTheme="majorEastAsia" w:hAnsiTheme="majorHAnsi" w:cstheme="majorBidi"/>
      <w:b/>
      <w:iCs/>
      <w:sz w:val="20"/>
      <w:szCs w:val="25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"/>
    <w:rsid w:val="00231E7E"/>
    <w:rPr>
      <w:rFonts w:asciiTheme="majorHAnsi" w:eastAsiaTheme="majorEastAsia" w:hAnsiTheme="majorHAnsi" w:cstheme="majorBidi"/>
      <w:sz w:val="20"/>
      <w:szCs w:val="25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1E7E"/>
    <w:rPr>
      <w:rFonts w:asciiTheme="majorHAnsi" w:eastAsiaTheme="majorEastAsia" w:hAnsiTheme="majorHAnsi" w:cstheme="majorBidi"/>
      <w:color w:val="0D1727" w:themeColor="accent1" w:themeShade="7F"/>
      <w:sz w:val="25"/>
      <w:szCs w:val="25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1E7E"/>
    <w:rPr>
      <w:rFonts w:asciiTheme="majorHAnsi" w:eastAsiaTheme="majorEastAsia" w:hAnsiTheme="majorHAnsi" w:cstheme="majorBidi"/>
      <w:i/>
      <w:iCs/>
      <w:color w:val="0D1727" w:themeColor="accent1" w:themeShade="7F"/>
      <w:sz w:val="25"/>
      <w:szCs w:val="25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1E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1E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rdtextmedindrag">
    <w:name w:val="Body Text Indent"/>
    <w:basedOn w:val="Normal"/>
    <w:link w:val="BrdtextmedindragChar"/>
    <w:qFormat/>
    <w:rsid w:val="00231E7E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231E7E"/>
    <w:rPr>
      <w:rFonts w:eastAsiaTheme="minorHAns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31E7E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31E7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231E7E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231E7E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231E7E"/>
    <w:pPr>
      <w:numPr>
        <w:ilvl w:val="0"/>
        <w:numId w:val="0"/>
      </w:numPr>
    </w:pPr>
  </w:style>
  <w:style w:type="paragraph" w:customStyle="1" w:styleId="Brdtextutanavstnd">
    <w:name w:val="Brödtext utan avstånd"/>
    <w:basedOn w:val="Normal"/>
    <w:qFormat/>
    <w:rsid w:val="00231E7E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231E7E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231E7E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231E7E"/>
  </w:style>
  <w:style w:type="paragraph" w:styleId="Beskrivning">
    <w:name w:val="caption"/>
    <w:basedOn w:val="Bildtext"/>
    <w:next w:val="Normal"/>
    <w:uiPriority w:val="35"/>
    <w:semiHidden/>
    <w:qFormat/>
    <w:rsid w:val="00231E7E"/>
    <w:rPr>
      <w:iCs/>
      <w:szCs w:val="18"/>
    </w:rPr>
  </w:style>
  <w:style w:type="numbering" w:customStyle="1" w:styleId="RKNumreraderubriker">
    <w:name w:val="RK Numrerade rubriker"/>
    <w:uiPriority w:val="99"/>
    <w:rsid w:val="00231E7E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231E7E"/>
  </w:style>
  <w:style w:type="paragraph" w:styleId="Innehll2">
    <w:name w:val="toc 2"/>
    <w:basedOn w:val="Normal"/>
    <w:next w:val="Brdtext"/>
    <w:uiPriority w:val="39"/>
    <w:semiHidden/>
    <w:rsid w:val="00231E7E"/>
    <w:pPr>
      <w:spacing w:after="0" w:line="240" w:lineRule="auto"/>
    </w:pPr>
  </w:style>
  <w:style w:type="paragraph" w:styleId="Innehll1">
    <w:name w:val="toc 1"/>
    <w:basedOn w:val="Normal"/>
    <w:next w:val="Brdtext"/>
    <w:uiPriority w:val="39"/>
    <w:semiHidden/>
    <w:rsid w:val="00231E7E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231E7E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231E7E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231E7E"/>
    <w:pPr>
      <w:outlineLvl w:val="9"/>
    </w:pPr>
  </w:style>
  <w:style w:type="paragraph" w:styleId="Fotnotstext">
    <w:name w:val="footnote text"/>
    <w:basedOn w:val="Bildtext"/>
    <w:link w:val="FotnotstextChar"/>
    <w:uiPriority w:val="99"/>
    <w:semiHidden/>
    <w:rsid w:val="00231E7E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31E7E"/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231E7E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231E7E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231E7E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231E7E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231E7E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231E7E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231E7E"/>
    <w:pPr>
      <w:numPr>
        <w:numId w:val="34"/>
      </w:numPr>
    </w:pPr>
  </w:style>
  <w:style w:type="numbering" w:customStyle="1" w:styleId="RKPunktlista">
    <w:name w:val="RK Punktlista"/>
    <w:uiPriority w:val="99"/>
    <w:rsid w:val="00231E7E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231E7E"/>
    <w:pPr>
      <w:numPr>
        <w:ilvl w:val="1"/>
      </w:numPr>
    </w:pPr>
  </w:style>
  <w:style w:type="numbering" w:customStyle="1" w:styleId="Strecklistan">
    <w:name w:val="Strecklistan"/>
    <w:uiPriority w:val="99"/>
    <w:rsid w:val="00231E7E"/>
    <w:pPr>
      <w:numPr>
        <w:numId w:val="18"/>
      </w:numPr>
    </w:pPr>
  </w:style>
  <w:style w:type="paragraph" w:styleId="Numreradlista3">
    <w:name w:val="List Number 3"/>
    <w:basedOn w:val="Normal"/>
    <w:uiPriority w:val="6"/>
    <w:rsid w:val="00231E7E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231E7E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231E7E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231E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231E7E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231E7E"/>
    <w:rPr>
      <w:rFonts w:ascii="Calibri" w:eastAsiaTheme="minorHAnsi" w:hAnsi="Calibri" w:cs="Calibri"/>
      <w:sz w:val="16"/>
      <w:szCs w:val="25"/>
      <w:lang w:eastAsia="en-US"/>
    </w:rPr>
  </w:style>
  <w:style w:type="paragraph" w:customStyle="1" w:styleId="RKnormal">
    <w:name w:val="RKnormal"/>
    <w:basedOn w:val="Normal"/>
    <w:semiHidden/>
    <w:rsid w:val="00231E7E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231E7E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31E7E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31E7E"/>
    <w:rPr>
      <w:rFonts w:eastAsiaTheme="minorHAnsi"/>
      <w:sz w:val="25"/>
      <w:szCs w:val="25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231E7E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31E7E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31E7E"/>
    <w:rPr>
      <w:rFonts w:eastAsiaTheme="minorHAnsi"/>
      <w:sz w:val="25"/>
      <w:szCs w:val="25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1E7E"/>
    <w:rPr>
      <w:rFonts w:ascii="Segoe UI" w:eastAsiaTheme="minorHAnsi" w:hAnsi="Segoe UI" w:cs="Segoe UI"/>
      <w:sz w:val="18"/>
      <w:szCs w:val="18"/>
      <w:lang w:eastAsia="en-US"/>
    </w:rPr>
  </w:style>
  <w:style w:type="character" w:styleId="Betoning">
    <w:name w:val="Emphasis"/>
    <w:basedOn w:val="Standardstycketeckensnitt"/>
    <w:uiPriority w:val="20"/>
    <w:qFormat/>
    <w:rsid w:val="00231E7E"/>
    <w:rPr>
      <w:i/>
      <w:iCs/>
      <w:noProof w:val="0"/>
    </w:rPr>
  </w:style>
  <w:style w:type="character" w:styleId="Bokenstitel">
    <w:name w:val="Book Title"/>
    <w:basedOn w:val="Standardstycketeckensnitt"/>
    <w:uiPriority w:val="33"/>
    <w:qFormat/>
    <w:rsid w:val="00231E7E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31E7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31E7E"/>
    <w:rPr>
      <w:rFonts w:eastAsiaTheme="minorHAnsi"/>
      <w:sz w:val="25"/>
      <w:szCs w:val="25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231E7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31E7E"/>
    <w:rPr>
      <w:rFonts w:eastAsia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31E7E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31E7E"/>
    <w:rPr>
      <w:rFonts w:eastAsiaTheme="minorHAnsi"/>
      <w:sz w:val="25"/>
      <w:szCs w:val="25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31E7E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31E7E"/>
    <w:rPr>
      <w:rFonts w:eastAsiaTheme="minorHAnsi"/>
      <w:sz w:val="25"/>
      <w:szCs w:val="25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31E7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31E7E"/>
    <w:rPr>
      <w:rFonts w:eastAsiaTheme="minorHAnsi"/>
      <w:sz w:val="25"/>
      <w:szCs w:val="25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31E7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31E7E"/>
    <w:rPr>
      <w:rFonts w:eastAsiaTheme="minorHAnsi"/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231E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31E7E"/>
    <w:rPr>
      <w:rFonts w:eastAsiaTheme="minorHAnsi"/>
      <w:i/>
      <w:iCs/>
      <w:color w:val="404040" w:themeColor="text1" w:themeTint="BF"/>
      <w:sz w:val="25"/>
      <w:szCs w:val="25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31E7E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231E7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31E7E"/>
  </w:style>
  <w:style w:type="character" w:customStyle="1" w:styleId="DatumChar">
    <w:name w:val="Datum Char"/>
    <w:basedOn w:val="Standardstycketeckensnitt"/>
    <w:link w:val="Datum"/>
    <w:uiPriority w:val="99"/>
    <w:semiHidden/>
    <w:rsid w:val="00231E7E"/>
    <w:rPr>
      <w:rFonts w:eastAsiaTheme="minorHAnsi"/>
      <w:sz w:val="25"/>
      <w:szCs w:val="25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231E7E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231E7E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31E7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31E7E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31E7E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31E7E"/>
    <w:rPr>
      <w:rFonts w:eastAsiaTheme="minorHAnsi"/>
      <w:sz w:val="25"/>
      <w:szCs w:val="25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231E7E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31E7E"/>
    <w:pPr>
      <w:spacing w:after="280"/>
    </w:pPr>
    <w:rPr>
      <w:rFonts w:eastAsiaTheme="minorHAnsi"/>
      <w:color w:val="FFFFFF"/>
      <w:sz w:val="25"/>
      <w:szCs w:val="25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231E7E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231E7E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31E7E"/>
    <w:rPr>
      <w:rFonts w:eastAsiaTheme="minorHAnsi"/>
      <w:i/>
      <w:iCs/>
      <w:sz w:val="25"/>
      <w:szCs w:val="25"/>
      <w:lang w:eastAsia="en-US"/>
    </w:rPr>
  </w:style>
  <w:style w:type="character" w:styleId="HTML-akronym">
    <w:name w:val="HTML Acronym"/>
    <w:basedOn w:val="Standardstycketeckensnitt"/>
    <w:uiPriority w:val="99"/>
    <w:semiHidden/>
    <w:unhideWhenUsed/>
    <w:rsid w:val="00231E7E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231E7E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231E7E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231E7E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31E7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31E7E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eckensnitt"/>
    <w:uiPriority w:val="99"/>
    <w:semiHidden/>
    <w:unhideWhenUsed/>
    <w:rsid w:val="00231E7E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231E7E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231E7E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31E7E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1E7E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1E7E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1E7E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1E7E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1E7E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1E7E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1E7E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1E7E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1E7E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31E7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231E7E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31E7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31E7E"/>
    <w:rPr>
      <w:rFonts w:eastAsiaTheme="minorHAnsi"/>
      <w:sz w:val="25"/>
      <w:szCs w:val="25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231E7E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31E7E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31E7E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31E7E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31E7E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31E7E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231E7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1E7E"/>
    <w:rPr>
      <w:rFonts w:eastAsiaTheme="minorHAnsi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1E7E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1E7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1E7E"/>
    <w:rPr>
      <w:rFonts w:eastAsiaTheme="minorHAnsi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231E7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31E7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31E7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31E7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31E7E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231E7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31E7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31E7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31E7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31E7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231E7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31E7E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31E7E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31E7E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31E7E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31E7E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31E7E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31E7E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31E7E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31E7E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31E7E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31E7E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31E7E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231E7E"/>
  </w:style>
  <w:style w:type="table" w:styleId="Ljuslista">
    <w:name w:val="Light List"/>
    <w:basedOn w:val="Normaltabell"/>
    <w:uiPriority w:val="61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31E7E"/>
    <w:pPr>
      <w:spacing w:after="0" w:line="240" w:lineRule="auto"/>
    </w:pPr>
    <w:rPr>
      <w:rFonts w:eastAsiaTheme="minorHAnsi"/>
      <w:color w:val="000000" w:themeColor="tex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31E7E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31E7E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31E7E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31E7E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31E7E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31E7E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31E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31E7E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31E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31E7E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231E7E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31E7E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231E7E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31E7E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231E7E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31E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31E7E"/>
    <w:rPr>
      <w:rFonts w:ascii="Consolas" w:eastAsiaTheme="minorHAnsi" w:hAnsi="Consolas"/>
      <w:sz w:val="21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231E7E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231E7E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31E7E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231E7E"/>
    <w:rPr>
      <w:noProof w:val="0"/>
    </w:rPr>
  </w:style>
  <w:style w:type="table" w:styleId="Rutntstabell1ljus">
    <w:name w:val="Grid Table 1 Light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31E7E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31E7E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31E7E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31E7E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31E7E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31E7E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31E7E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31E7E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31E7E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31E7E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31E7E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31E7E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231E7E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31E7E"/>
    <w:rPr>
      <w:rFonts w:eastAsiaTheme="minorHAnsi"/>
      <w:sz w:val="25"/>
      <w:szCs w:val="25"/>
      <w:lang w:eastAsia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231E7E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31E7E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31E7E"/>
    <w:rPr>
      <w:rFonts w:eastAsiaTheme="minorHAnsi"/>
      <w:sz w:val="20"/>
      <w:szCs w:val="20"/>
      <w:lang w:eastAsia="en-US"/>
    </w:rPr>
  </w:style>
  <w:style w:type="character" w:styleId="Smarthyperlnk">
    <w:name w:val="Smart Hyperlink"/>
    <w:basedOn w:val="Standardstycketeckensnitt"/>
    <w:uiPriority w:val="99"/>
    <w:semiHidden/>
    <w:unhideWhenUsed/>
    <w:rsid w:val="00231E7E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31E7E"/>
    <w:pPr>
      <w:spacing w:after="280"/>
    </w:pPr>
    <w:rPr>
      <w:rFonts w:eastAsiaTheme="minorHAnsi"/>
      <w:color w:val="000080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231E7E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qFormat/>
    <w:rsid w:val="00231E7E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qFormat/>
    <w:rsid w:val="00231E7E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31E7E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31E7E"/>
    <w:rPr>
      <w:rFonts w:eastAsiaTheme="minorHAnsi"/>
      <w:i/>
      <w:iCs/>
      <w:color w:val="1A3050" w:themeColor="accent1"/>
      <w:sz w:val="25"/>
      <w:szCs w:val="25"/>
      <w:lang w:eastAsia="en-US"/>
    </w:rPr>
  </w:style>
  <w:style w:type="table" w:styleId="Tabellmed3D-effekter1">
    <w:name w:val="Table 3D effects 1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31E7E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31E7E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31E7E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31E7E"/>
    <w:pPr>
      <w:spacing w:after="280"/>
    </w:pPr>
    <w:rPr>
      <w:rFonts w:eastAsiaTheme="minorHAnsi"/>
      <w:b/>
      <w:bCs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231E7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31E7E"/>
    <w:rPr>
      <w:color w:val="5A5A5A" w:themeColor="text1" w:themeTint="A5"/>
      <w:spacing w:val="15"/>
      <w:lang w:eastAsia="en-US"/>
    </w:rPr>
  </w:style>
  <w:style w:type="table" w:styleId="Webbtabell1">
    <w:name w:val="Table Web 1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0EA2ADFAFC4C51AFA84CD4083A7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CB1B7D-268E-4F03-9619-3D9E0C029BB7}"/>
      </w:docPartPr>
      <w:docPartBody>
        <w:p w:rsidR="00CA19B5" w:rsidRDefault="00FE6EC1" w:rsidP="00FE6EC1">
          <w:pPr>
            <w:pStyle w:val="AD0EA2ADFAFC4C51AFA84CD4083A72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D25CF12BB34C3ABB18D9E0BC47DF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83E854-AC5A-4100-B711-3A7C36EF3B08}"/>
      </w:docPartPr>
      <w:docPartBody>
        <w:p w:rsidR="00CA19B5" w:rsidRDefault="00FE6EC1" w:rsidP="00FE6EC1">
          <w:pPr>
            <w:pStyle w:val="EED25CF12BB34C3ABB18D9E0BC47DF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1E8DAF96AC476D81692133B1B51C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9C5DD6-C4F1-462D-9380-4974833A8999}"/>
      </w:docPartPr>
      <w:docPartBody>
        <w:p w:rsidR="00CA19B5" w:rsidRDefault="00FE6EC1" w:rsidP="00FE6EC1">
          <w:pPr>
            <w:pStyle w:val="A81E8DAF96AC476D81692133B1B51C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F8F77FE49B4BB99DEE1379538904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A32890-E3B8-402E-AB2B-F804A210A31B}"/>
      </w:docPartPr>
      <w:docPartBody>
        <w:p w:rsidR="00CA19B5" w:rsidRDefault="00FE6EC1" w:rsidP="00FE6EC1">
          <w:pPr>
            <w:pStyle w:val="56F8F77FE49B4BB99DEE1379538904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694A3B5A8C4F6BBAA5427CE0624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6A2CC7-4A3B-4261-B1D4-EE85084C8AE4}"/>
      </w:docPartPr>
      <w:docPartBody>
        <w:p w:rsidR="00CA19B5" w:rsidRDefault="00FE6EC1" w:rsidP="00FE6EC1">
          <w:pPr>
            <w:pStyle w:val="3B694A3B5A8C4F6BBAA5427CE0624EC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C1"/>
    <w:rsid w:val="00CA19B5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AFFCB1F045B4BC4902C22271018B92D">
    <w:name w:val="3AFFCB1F045B4BC4902C22271018B92D"/>
    <w:rsid w:val="00FE6EC1"/>
  </w:style>
  <w:style w:type="character" w:styleId="Platshllartext">
    <w:name w:val="Placeholder Text"/>
    <w:basedOn w:val="Standardstycketeckensnitt"/>
    <w:uiPriority w:val="99"/>
    <w:semiHidden/>
    <w:rsid w:val="00FE6EC1"/>
    <w:rPr>
      <w:noProof w:val="0"/>
      <w:color w:val="808080"/>
    </w:rPr>
  </w:style>
  <w:style w:type="paragraph" w:customStyle="1" w:styleId="55E6406930D54E3F8BBE1D014694FDC7">
    <w:name w:val="55E6406930D54E3F8BBE1D014694FDC7"/>
    <w:rsid w:val="00FE6EC1"/>
  </w:style>
  <w:style w:type="paragraph" w:customStyle="1" w:styleId="844218F3B7624BF6B4500986B7693854">
    <w:name w:val="844218F3B7624BF6B4500986B7693854"/>
    <w:rsid w:val="00FE6EC1"/>
  </w:style>
  <w:style w:type="paragraph" w:customStyle="1" w:styleId="394320E5417E497E9746352740B41C4E">
    <w:name w:val="394320E5417E497E9746352740B41C4E"/>
    <w:rsid w:val="00FE6EC1"/>
  </w:style>
  <w:style w:type="paragraph" w:customStyle="1" w:styleId="AD0EA2ADFAFC4C51AFA84CD4083A7245">
    <w:name w:val="AD0EA2ADFAFC4C51AFA84CD4083A7245"/>
    <w:rsid w:val="00FE6EC1"/>
  </w:style>
  <w:style w:type="paragraph" w:customStyle="1" w:styleId="EED25CF12BB34C3ABB18D9E0BC47DF3A">
    <w:name w:val="EED25CF12BB34C3ABB18D9E0BC47DF3A"/>
    <w:rsid w:val="00FE6EC1"/>
  </w:style>
  <w:style w:type="paragraph" w:customStyle="1" w:styleId="48D78D2DE0FA4C99BEA7325DA2DAF8CE">
    <w:name w:val="48D78D2DE0FA4C99BEA7325DA2DAF8CE"/>
    <w:rsid w:val="00FE6EC1"/>
  </w:style>
  <w:style w:type="paragraph" w:customStyle="1" w:styleId="6374071017614BE28454052C0A212D49">
    <w:name w:val="6374071017614BE28454052C0A212D49"/>
    <w:rsid w:val="00FE6EC1"/>
  </w:style>
  <w:style w:type="paragraph" w:customStyle="1" w:styleId="80FFA6B16FA8496FBC339D1BA4ED3034">
    <w:name w:val="80FFA6B16FA8496FBC339D1BA4ED3034"/>
    <w:rsid w:val="00FE6EC1"/>
  </w:style>
  <w:style w:type="paragraph" w:customStyle="1" w:styleId="A81E8DAF96AC476D81692133B1B51CD8">
    <w:name w:val="A81E8DAF96AC476D81692133B1B51CD8"/>
    <w:rsid w:val="00FE6EC1"/>
  </w:style>
  <w:style w:type="paragraph" w:customStyle="1" w:styleId="56F8F77FE49B4BB99DEE13795389042D">
    <w:name w:val="56F8F77FE49B4BB99DEE13795389042D"/>
    <w:rsid w:val="00FE6EC1"/>
  </w:style>
  <w:style w:type="paragraph" w:customStyle="1" w:styleId="89604CA0469D421A8C69AF749ECCD1FC">
    <w:name w:val="89604CA0469D421A8C69AF749ECCD1FC"/>
    <w:rsid w:val="00FE6EC1"/>
  </w:style>
  <w:style w:type="paragraph" w:customStyle="1" w:styleId="F4EC99EC5DCE4B8B9041BD5A60AD2ACF">
    <w:name w:val="F4EC99EC5DCE4B8B9041BD5A60AD2ACF"/>
    <w:rsid w:val="00FE6EC1"/>
  </w:style>
  <w:style w:type="paragraph" w:customStyle="1" w:styleId="02B2195F4DA34F57A5A258B2A388A9DD">
    <w:name w:val="02B2195F4DA34F57A5A258B2A388A9DD"/>
    <w:rsid w:val="00FE6EC1"/>
  </w:style>
  <w:style w:type="paragraph" w:customStyle="1" w:styleId="76C58DDD8325466295F5BE64AEB85010">
    <w:name w:val="76C58DDD8325466295F5BE64AEB85010"/>
    <w:rsid w:val="00FE6EC1"/>
  </w:style>
  <w:style w:type="paragraph" w:customStyle="1" w:styleId="ED9185129F2C4EFDB56D131B39F9A571">
    <w:name w:val="ED9185129F2C4EFDB56D131B39F9A571"/>
    <w:rsid w:val="00FE6EC1"/>
  </w:style>
  <w:style w:type="paragraph" w:customStyle="1" w:styleId="3B694A3B5A8C4F6BBAA5427CE0624EC4">
    <w:name w:val="3B694A3B5A8C4F6BBAA5427CE0624EC4"/>
    <w:rsid w:val="00FE6EC1"/>
  </w:style>
  <w:style w:type="paragraph" w:customStyle="1" w:styleId="9971C97E6C2843A89F285953ED621153">
    <w:name w:val="9971C97E6C2843A89F285953ED621153"/>
    <w:rsid w:val="00FE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f0ae0894-a5b1-40cd-b2b3-617bcdeac398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2019-09-06T00:00:00</HeaderDate>
    <Office/>
    <Dnr>Fi2019/</Dnr>
    <ParagrafNr/>
    <DocumentTitle/>
    <VisitingAddress/>
    <Extra1/>
    <Extra2/>
    <Extra3>Hampus Hagman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5FD6-0DAB-4568-9315-A987E555999A}"/>
</file>

<file path=customXml/itemProps2.xml><?xml version="1.0" encoding="utf-8"?>
<ds:datastoreItem xmlns:ds="http://schemas.openxmlformats.org/officeDocument/2006/customXml" ds:itemID="{453C9A7F-A122-41C9-8C70-28B9221C20DB}"/>
</file>

<file path=customXml/itemProps3.xml><?xml version="1.0" encoding="utf-8"?>
<ds:datastoreItem xmlns:ds="http://schemas.openxmlformats.org/officeDocument/2006/customXml" ds:itemID="{CCC0B378-319D-4C12-981A-1A7BE33CFC7B}"/>
</file>

<file path=customXml/itemProps4.xml><?xml version="1.0" encoding="utf-8"?>
<ds:datastoreItem xmlns:ds="http://schemas.openxmlformats.org/officeDocument/2006/customXml" ds:itemID="{DBE0CEBA-7A1B-4A23-91D6-41846A9FC0F2}"/>
</file>

<file path=customXml/itemProps5.xml><?xml version="1.0" encoding="utf-8"?>
<ds:datastoreItem xmlns:ds="http://schemas.openxmlformats.org/officeDocument/2006/customXml" ds:itemID="{E7397B6E-ED2E-4B96-A14C-25231827635F}"/>
</file>

<file path=customXml/itemProps6.xml><?xml version="1.0" encoding="utf-8"?>
<ds:datastoreItem xmlns:ds="http://schemas.openxmlformats.org/officeDocument/2006/customXml" ds:itemID="{453C9A7F-A122-41C9-8C70-28B9221C20DB}"/>
</file>

<file path=customXml/itemProps7.xml><?xml version="1.0" encoding="utf-8"?>
<ds:datastoreItem xmlns:ds="http://schemas.openxmlformats.org/officeDocument/2006/customXml" ds:itemID="{D08E6C66-4F8E-4337-BF81-178C41671D7A}"/>
</file>

<file path=customXml/itemProps8.xml><?xml version="1.0" encoding="utf-8"?>
<ds:datastoreItem xmlns:ds="http://schemas.openxmlformats.org/officeDocument/2006/customXml" ds:itemID="{C1F44BF7-6027-43B7-A80B-8B3313C97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914.docx</dc:title>
  <dc:subject/>
  <dc:creator/>
  <cp:keywords/>
  <dc:description/>
  <cp:lastModifiedBy/>
  <cp:revision>1</cp:revision>
  <dcterms:created xsi:type="dcterms:W3CDTF">2019-09-06T07:40:00Z</dcterms:created>
  <dcterms:modified xsi:type="dcterms:W3CDTF">2019-09-06T07:40:00Z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f8bd8777-9dad-494c-bd1d-4b18804c8d06</vt:lpwstr>
  </property>
</Properties>
</file>