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552E8" w:rsidP="00DA0661">
      <w:pPr>
        <w:pStyle w:val="Title"/>
      </w:pPr>
      <w:bookmarkStart w:id="0" w:name="Start"/>
      <w:bookmarkStart w:id="1" w:name="_Hlk103946612"/>
      <w:bookmarkEnd w:id="0"/>
      <w:r>
        <w:t>Svar på fråga 2021/22:1601 av Adam Marttinen (SD)</w:t>
      </w:r>
      <w:r>
        <w:br/>
        <w:t>Fler anstaltsplatser i Sörmland</w:t>
      </w:r>
    </w:p>
    <w:p w:rsidR="006552E8" w:rsidP="002749F7">
      <w:pPr>
        <w:pStyle w:val="BodyText"/>
      </w:pPr>
      <w:r>
        <w:t>Adam Marttinen har frågat mig om jag och regeringen kommer att vidta någon åtgärd för att bygga ut en mer permanent anstaltskapacitet utöver vad som är planerat för att hantera kapacitetsbristen inom Kriminalvården, exempelvis på Hällbyanstalten i Sörmland.</w:t>
      </w:r>
    </w:p>
    <w:p w:rsidR="006552E8" w:rsidP="002749F7">
      <w:pPr>
        <w:pStyle w:val="BodyText"/>
      </w:pPr>
      <w:r>
        <w:t>Den ökning vi ser av intagna inom Kriminalvården är bland annat en följd av regeringens politik för en effektivare brottsbekämpning. För att ge Kriminalvården förutsättningar att möta den höga beläggningen och samtidigt bibehålla säkerheten har regeringen de senaste åren tillfört myndigheten de medel Kriminalvården äskat för att kunna tillskapa både tillfälliga och permanenta platser.</w:t>
      </w:r>
    </w:p>
    <w:p w:rsidR="009E26A0" w:rsidP="002749F7">
      <w:pPr>
        <w:pStyle w:val="BodyText"/>
      </w:pPr>
      <w:r>
        <w:t xml:space="preserve">Det är Kriminalvårdens ansvar att fortlöpande </w:t>
      </w:r>
      <w:r w:rsidR="002B4F9E">
        <w:t xml:space="preserve">anpassa antalet häktes- och anstaltsplatser. </w:t>
      </w:r>
      <w:r w:rsidR="004C0F3A">
        <w:t xml:space="preserve">I den årliga </w:t>
      </w:r>
      <w:r w:rsidR="002744CF">
        <w:t>plats</w:t>
      </w:r>
      <w:r w:rsidR="004C0F3A">
        <w:t>kapacitetsrapporten redogör Kriminalvården för den utökning av platskapacitet som myndigheten bedömer nödvändig för att svara upp mot det behov som finns.</w:t>
      </w:r>
      <w:r w:rsidR="002B4F9E">
        <w:t xml:space="preserve"> </w:t>
      </w:r>
    </w:p>
    <w:p w:rsidR="00AB3E64" w:rsidP="002749F7">
      <w:pPr>
        <w:pStyle w:val="BodyText"/>
      </w:pPr>
      <w:r>
        <w:t xml:space="preserve">Jag besökte anstalten Hällby senast i mars och fick då möjlighet att se det nya modulhuset med 52 platser som </w:t>
      </w:r>
      <w:r w:rsidR="009D1294">
        <w:t>beräknas</w:t>
      </w:r>
      <w:r>
        <w:t xml:space="preserve"> att öppna i </w:t>
      </w:r>
      <w:r w:rsidR="009D1294">
        <w:t>oktober</w:t>
      </w:r>
      <w:r>
        <w:t xml:space="preserve"> i år. </w:t>
      </w:r>
      <w:r w:rsidR="00B971A4">
        <w:t>Kriminalvården kommer, utöver platserna på Hällby</w:t>
      </w:r>
      <w:r w:rsidR="007661E0">
        <w:t>,</w:t>
      </w:r>
      <w:r w:rsidR="00B971A4">
        <w:t xml:space="preserve"> att öppna ytterligare </w:t>
      </w:r>
      <w:r w:rsidR="007661E0">
        <w:t xml:space="preserve">tillfälliga </w:t>
      </w:r>
      <w:r w:rsidR="00B971A4">
        <w:t>anstaltsplatser runt om i Sverige i år.</w:t>
      </w:r>
    </w:p>
    <w:p w:rsidR="002B4F9E" w:rsidP="002749F7">
      <w:pPr>
        <w:pStyle w:val="BodyText"/>
      </w:pPr>
      <w:r w:rsidRPr="002B4F9E">
        <w:t>Regeringen har det senaste året beviljat Kriminalvårdens framställningar om att ingå hyresavtal för ytterligare platser</w:t>
      </w:r>
      <w:r w:rsidR="00726A74">
        <w:t xml:space="preserve"> </w:t>
      </w:r>
      <w:r w:rsidRPr="00680A94" w:rsidR="00680A94">
        <w:t xml:space="preserve">vid </w:t>
      </w:r>
      <w:r w:rsidRPr="00680A94" w:rsidR="00680A94">
        <w:t>bl.a.</w:t>
      </w:r>
      <w:r w:rsidRPr="00680A94" w:rsidR="00680A94">
        <w:t xml:space="preserve"> </w:t>
      </w:r>
      <w:r w:rsidR="004C0F3A">
        <w:t xml:space="preserve">de befintliga </w:t>
      </w:r>
      <w:r w:rsidRPr="00680A94" w:rsidR="00680A94">
        <w:t xml:space="preserve">anstalterna </w:t>
      </w:r>
      <w:r w:rsidRPr="00680A94" w:rsidR="00680A94">
        <w:t>Skenäs</w:t>
      </w:r>
      <w:r w:rsidRPr="00680A94" w:rsidR="00680A94">
        <w:t xml:space="preserve">, </w:t>
      </w:r>
      <w:r w:rsidRPr="00680A94" w:rsidR="00680A94">
        <w:t>Sagsjön</w:t>
      </w:r>
      <w:r w:rsidRPr="00680A94" w:rsidR="00680A94">
        <w:t xml:space="preserve"> och Hall</w:t>
      </w:r>
      <w:r w:rsidR="004C0F3A">
        <w:t>. Regeringen har också beviljat hyresavtal för</w:t>
      </w:r>
      <w:r w:rsidRPr="00680A94" w:rsidR="00680A94">
        <w:t xml:space="preserve"> nya anstalter i Härnösand och Viskan </w:t>
      </w:r>
      <w:r w:rsidR="004C0F3A">
        <w:t>samt</w:t>
      </w:r>
      <w:r w:rsidRPr="00680A94" w:rsidR="00680A94">
        <w:t xml:space="preserve"> ett nytt häkte i Västerås</w:t>
      </w:r>
      <w:r w:rsidR="004C0F3A">
        <w:t>.</w:t>
      </w:r>
      <w:r w:rsidR="00240D83">
        <w:t xml:space="preserve"> </w:t>
      </w:r>
    </w:p>
    <w:p w:rsidR="00C13D9F" w:rsidP="00422A41">
      <w:pPr>
        <w:pStyle w:val="BodyText"/>
      </w:pPr>
      <w:r>
        <w:t xml:space="preserve">Stockholm den </w:t>
      </w:r>
      <w:sdt>
        <w:sdtPr>
          <w:id w:val="-1225218591"/>
          <w:placeholder>
            <w:docPart w:val="37BF152F91974ED59971FDBD84245177"/>
          </w:placeholder>
          <w:dataBinding w:xpath="/ns0:DocumentInfo[1]/ns0:BaseInfo[1]/ns0:HeaderDate[1]" w:storeItemID="{A25E575F-2FB1-44AD-AF73-825AEE9D6EC3}" w:prefixMappings="xmlns:ns0='http://lp/documentinfo/RK' "/>
          <w:date w:fullDate="2022-05-25T00:00:00Z">
            <w:dateFormat w:val="d MMMM yyyy"/>
            <w:lid w:val="sv-SE"/>
            <w:storeMappedDataAs w:val="dateTime"/>
            <w:calendar w:val="gregorian"/>
          </w:date>
        </w:sdtPr>
        <w:sdtContent>
          <w:r w:rsidR="002744CF">
            <w:t>25 maj 2022</w:t>
          </w:r>
        </w:sdtContent>
      </w:sdt>
    </w:p>
    <w:p w:rsidR="006552E8" w:rsidRPr="00DB48AB" w:rsidP="00DB48AB">
      <w:pPr>
        <w:pStyle w:val="BodyText"/>
      </w:pPr>
      <w:r>
        <w:t>Morgan Johansson</w:t>
      </w:r>
      <w:bookmarkEnd w:id="1"/>
    </w:p>
    <w:sectPr w:rsidSect="00C13D9F">
      <w:footerReference w:type="default" r:id="rId9"/>
      <w:headerReference w:type="first" r:id="rId10"/>
      <w:footerReference w:type="first" r:id="rId11"/>
      <w:pgSz w:w="11906" w:h="16838" w:code="9"/>
      <w:pgMar w:top="1419" w:right="1985" w:bottom="1843"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552E8" w:rsidRPr="007D73AB">
          <w:pPr>
            <w:pStyle w:val="Header"/>
          </w:pPr>
        </w:p>
      </w:tc>
      <w:tc>
        <w:tcPr>
          <w:tcW w:w="3170" w:type="dxa"/>
          <w:vAlign w:val="bottom"/>
        </w:tcPr>
        <w:p w:rsidR="006552E8" w:rsidRPr="007D73AB" w:rsidP="00340DE0">
          <w:pPr>
            <w:pStyle w:val="Header"/>
          </w:pPr>
        </w:p>
      </w:tc>
      <w:tc>
        <w:tcPr>
          <w:tcW w:w="1134" w:type="dxa"/>
        </w:tcPr>
        <w:p w:rsidR="006552E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552E8" w:rsidRPr="00340DE0" w:rsidP="00340DE0">
          <w:pPr>
            <w:pStyle w:val="Header"/>
          </w:pPr>
          <w:r>
            <w:rPr>
              <w:noProof/>
            </w:rPr>
            <w:drawing>
              <wp:inline distT="0" distB="0" distL="0" distR="0">
                <wp:extent cx="1748028" cy="505968"/>
                <wp:effectExtent l="0" t="0" r="5080" b="8890"/>
                <wp:docPr id="8" name="Bildobjekt 8"/>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552E8" w:rsidRPr="00710A6C" w:rsidP="00EE3C0F">
          <w:pPr>
            <w:pStyle w:val="Header"/>
            <w:rPr>
              <w:b/>
            </w:rPr>
          </w:pPr>
        </w:p>
        <w:p w:rsidR="006552E8" w:rsidP="00EE3C0F">
          <w:pPr>
            <w:pStyle w:val="Header"/>
          </w:pPr>
        </w:p>
        <w:p w:rsidR="006552E8" w:rsidP="00EE3C0F">
          <w:pPr>
            <w:pStyle w:val="Header"/>
          </w:pPr>
        </w:p>
        <w:p w:rsidR="006552E8" w:rsidP="00EE3C0F">
          <w:pPr>
            <w:pStyle w:val="Header"/>
          </w:pPr>
        </w:p>
        <w:sdt>
          <w:sdtPr>
            <w:alias w:val="Dnr"/>
            <w:tag w:val="ccRKShow_Dnr"/>
            <w:id w:val="-829283628"/>
            <w:placeholder>
              <w:docPart w:val="EB3F6D71E7F84711A232C9331AA1ECBD"/>
            </w:placeholder>
            <w:dataBinding w:xpath="/ns0:DocumentInfo[1]/ns0:BaseInfo[1]/ns0:Dnr[1]" w:storeItemID="{A25E575F-2FB1-44AD-AF73-825AEE9D6EC3}" w:prefixMappings="xmlns:ns0='http://lp/documentinfo/RK' "/>
            <w:text/>
          </w:sdtPr>
          <w:sdtContent>
            <w:p w:rsidR="006552E8" w:rsidP="00EE3C0F">
              <w:pPr>
                <w:pStyle w:val="Header"/>
              </w:pPr>
              <w:r>
                <w:t>Ju2022/</w:t>
              </w:r>
              <w:r w:rsidR="00027B83">
                <w:t>01754</w:t>
              </w:r>
            </w:p>
          </w:sdtContent>
        </w:sdt>
        <w:sdt>
          <w:sdtPr>
            <w:alias w:val="DocNumber"/>
            <w:tag w:val="DocNumber"/>
            <w:id w:val="1726028884"/>
            <w:placeholder>
              <w:docPart w:val="66246885D40E4894990ABB5CF743A74E"/>
            </w:placeholder>
            <w:showingPlcHdr/>
            <w:dataBinding w:xpath="/ns0:DocumentInfo[1]/ns0:BaseInfo[1]/ns0:DocNumber[1]" w:storeItemID="{A25E575F-2FB1-44AD-AF73-825AEE9D6EC3}" w:prefixMappings="xmlns:ns0='http://lp/documentinfo/RK' "/>
            <w:text/>
          </w:sdtPr>
          <w:sdtContent>
            <w:p w:rsidR="006552E8" w:rsidP="00EE3C0F">
              <w:pPr>
                <w:pStyle w:val="Header"/>
              </w:pPr>
              <w:r>
                <w:rPr>
                  <w:rStyle w:val="PlaceholderText"/>
                </w:rPr>
                <w:t xml:space="preserve"> </w:t>
              </w:r>
            </w:p>
          </w:sdtContent>
        </w:sdt>
        <w:p w:rsidR="006552E8" w:rsidP="00EE3C0F">
          <w:pPr>
            <w:pStyle w:val="Header"/>
          </w:pPr>
        </w:p>
      </w:tc>
      <w:tc>
        <w:tcPr>
          <w:tcW w:w="1134" w:type="dxa"/>
        </w:tcPr>
        <w:p w:rsidR="006552E8" w:rsidP="0094502D">
          <w:pPr>
            <w:pStyle w:val="Header"/>
          </w:pPr>
        </w:p>
        <w:p w:rsidR="006552E8" w:rsidRPr="0094502D" w:rsidP="00EC71A6">
          <w:pPr>
            <w:pStyle w:val="Header"/>
          </w:pPr>
        </w:p>
      </w:tc>
    </w:tr>
    <w:tr w:rsidTr="00C13D9F">
      <w:tblPrEx>
        <w:tblW w:w="9838" w:type="dxa"/>
        <w:tblInd w:w="-1474" w:type="dxa"/>
        <w:tblLayout w:type="fixed"/>
        <w:tblCellMar>
          <w:left w:w="0" w:type="dxa"/>
          <w:right w:w="0" w:type="dxa"/>
        </w:tblCellMar>
        <w:tblLook w:val="0600"/>
      </w:tblPrEx>
      <w:trPr>
        <w:trHeight w:val="957"/>
      </w:trPr>
      <w:sdt>
        <w:sdtPr>
          <w:rPr>
            <w:rFonts w:asciiTheme="minorHAnsi" w:hAnsiTheme="minorHAnsi"/>
            <w:b/>
            <w:sz w:val="25"/>
          </w:rPr>
          <w:alias w:val="SenderText"/>
          <w:tag w:val="ccRKShow_SenderText"/>
          <w:id w:val="1374046025"/>
          <w:placeholder>
            <w:docPart w:val="C495ADCA905F4D6AAD7B17F85A87C7A7"/>
          </w:placeholder>
          <w:richText/>
        </w:sdtPr>
        <w:sdtEndPr>
          <w:rPr>
            <w:b w:val="0"/>
          </w:rPr>
        </w:sdtEndPr>
        <w:sdtContent>
          <w:tc>
            <w:tcPr>
              <w:tcW w:w="5534" w:type="dxa"/>
              <w:tcMar>
                <w:right w:w="1134" w:type="dxa"/>
              </w:tcMar>
            </w:tcPr>
            <w:p w:rsidR="006552E8" w:rsidRPr="006552E8" w:rsidP="00340DE0">
              <w:pPr>
                <w:pStyle w:val="Header"/>
                <w:rPr>
                  <w:b/>
                </w:rPr>
              </w:pPr>
              <w:bookmarkStart w:id="2" w:name="_Hlk103946505"/>
              <w:r w:rsidRPr="006552E8">
                <w:rPr>
                  <w:b/>
                </w:rPr>
                <w:t>Justitiedepartementet</w:t>
              </w:r>
            </w:p>
            <w:p w:rsidR="006552E8" w:rsidP="00340DE0">
              <w:pPr>
                <w:pStyle w:val="Header"/>
              </w:pPr>
              <w:r w:rsidRPr="006552E8">
                <w:t>Justitie- och inrikesministern</w:t>
              </w:r>
            </w:p>
            <w:p w:rsidR="005E6481" w:rsidP="005E6481">
              <w:pPr>
                <w:rPr>
                  <w:rFonts w:asciiTheme="majorHAnsi" w:hAnsiTheme="majorHAnsi"/>
                  <w:sz w:val="19"/>
                </w:rPr>
              </w:pPr>
            </w:p>
            <w:p w:rsidR="005E6481" w:rsidP="005E6481">
              <w:pPr>
                <w:rPr>
                  <w:rFonts w:asciiTheme="majorHAnsi" w:hAnsiTheme="majorHAnsi"/>
                  <w:sz w:val="19"/>
                </w:rPr>
              </w:pPr>
            </w:p>
            <w:p w:rsidR="005E6481" w:rsidP="005E6481">
              <w:pPr>
                <w:rPr>
                  <w:rFonts w:asciiTheme="majorHAnsi" w:hAnsiTheme="majorHAnsi"/>
                  <w:sz w:val="19"/>
                </w:rPr>
              </w:pPr>
            </w:p>
            <w:p w:rsidR="005E6481" w:rsidRPr="005E6481" w:rsidP="005E6481"/>
          </w:tc>
        </w:sdtContent>
      </w:sdt>
      <w:sdt>
        <w:sdtPr>
          <w:alias w:val="Recipient"/>
          <w:tag w:val="ccRKShow_Recipient"/>
          <w:id w:val="-28344517"/>
          <w:placeholder>
            <w:docPart w:val="1D9A2D5FA5E84CD8A773B4202DA6BF3D"/>
          </w:placeholder>
          <w:dataBinding w:xpath="/ns0:DocumentInfo[1]/ns0:BaseInfo[1]/ns0:Recipient[1]" w:storeItemID="{A25E575F-2FB1-44AD-AF73-825AEE9D6EC3}" w:prefixMappings="xmlns:ns0='http://lp/documentinfo/RK' "/>
          <w:text w:multiLine="1"/>
        </w:sdtPr>
        <w:sdtContent>
          <w:tc>
            <w:tcPr>
              <w:tcW w:w="3170" w:type="dxa"/>
            </w:tcPr>
            <w:p w:rsidR="006552E8" w:rsidP="00547B89">
              <w:pPr>
                <w:pStyle w:val="Header"/>
              </w:pPr>
              <w:bookmarkEnd w:id="2"/>
              <w:r>
                <w:t>Till riksdagen</w:t>
              </w:r>
            </w:p>
          </w:tc>
        </w:sdtContent>
      </w:sdt>
      <w:tc>
        <w:tcPr>
          <w:tcW w:w="1134" w:type="dxa"/>
        </w:tcPr>
        <w:p w:rsidR="006552E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3F6D71E7F84711A232C9331AA1ECBD"/>
        <w:category>
          <w:name w:val="Allmänt"/>
          <w:gallery w:val="placeholder"/>
        </w:category>
        <w:types>
          <w:type w:val="bbPlcHdr"/>
        </w:types>
        <w:behaviors>
          <w:behavior w:val="content"/>
        </w:behaviors>
        <w:guid w:val="{B3CFB14D-210C-4350-9FA6-896893091CA2}"/>
      </w:docPartPr>
      <w:docPartBody>
        <w:p w:rsidR="006D57A1" w:rsidP="00964BC3">
          <w:pPr>
            <w:pStyle w:val="EB3F6D71E7F84711A232C9331AA1ECBD"/>
          </w:pPr>
          <w:r>
            <w:rPr>
              <w:rStyle w:val="PlaceholderText"/>
            </w:rPr>
            <w:t xml:space="preserve"> </w:t>
          </w:r>
        </w:p>
      </w:docPartBody>
    </w:docPart>
    <w:docPart>
      <w:docPartPr>
        <w:name w:val="66246885D40E4894990ABB5CF743A74E"/>
        <w:category>
          <w:name w:val="Allmänt"/>
          <w:gallery w:val="placeholder"/>
        </w:category>
        <w:types>
          <w:type w:val="bbPlcHdr"/>
        </w:types>
        <w:behaviors>
          <w:behavior w:val="content"/>
        </w:behaviors>
        <w:guid w:val="{E8E718AC-C395-436B-928A-2F2CAA084E2C}"/>
      </w:docPartPr>
      <w:docPartBody>
        <w:p w:rsidR="006D57A1" w:rsidP="00964BC3">
          <w:pPr>
            <w:pStyle w:val="66246885D40E4894990ABB5CF743A74E1"/>
          </w:pPr>
          <w:r>
            <w:rPr>
              <w:rStyle w:val="PlaceholderText"/>
            </w:rPr>
            <w:t xml:space="preserve"> </w:t>
          </w:r>
        </w:p>
      </w:docPartBody>
    </w:docPart>
    <w:docPart>
      <w:docPartPr>
        <w:name w:val="C495ADCA905F4D6AAD7B17F85A87C7A7"/>
        <w:category>
          <w:name w:val="Allmänt"/>
          <w:gallery w:val="placeholder"/>
        </w:category>
        <w:types>
          <w:type w:val="bbPlcHdr"/>
        </w:types>
        <w:behaviors>
          <w:behavior w:val="content"/>
        </w:behaviors>
        <w:guid w:val="{FB346757-7B6A-4A51-8306-5A6C6C4C1C61}"/>
      </w:docPartPr>
      <w:docPartBody>
        <w:p w:rsidR="006D57A1" w:rsidP="00964BC3">
          <w:pPr>
            <w:pStyle w:val="C495ADCA905F4D6AAD7B17F85A87C7A71"/>
          </w:pPr>
          <w:r>
            <w:rPr>
              <w:rStyle w:val="PlaceholderText"/>
            </w:rPr>
            <w:t xml:space="preserve"> </w:t>
          </w:r>
        </w:p>
      </w:docPartBody>
    </w:docPart>
    <w:docPart>
      <w:docPartPr>
        <w:name w:val="1D9A2D5FA5E84CD8A773B4202DA6BF3D"/>
        <w:category>
          <w:name w:val="Allmänt"/>
          <w:gallery w:val="placeholder"/>
        </w:category>
        <w:types>
          <w:type w:val="bbPlcHdr"/>
        </w:types>
        <w:behaviors>
          <w:behavior w:val="content"/>
        </w:behaviors>
        <w:guid w:val="{C877F1FA-1D4F-4F47-9015-5AB8AEFA733A}"/>
      </w:docPartPr>
      <w:docPartBody>
        <w:p w:rsidR="006D57A1" w:rsidP="00964BC3">
          <w:pPr>
            <w:pStyle w:val="1D9A2D5FA5E84CD8A773B4202DA6BF3D"/>
          </w:pPr>
          <w:r>
            <w:rPr>
              <w:rStyle w:val="PlaceholderText"/>
            </w:rPr>
            <w:t xml:space="preserve"> </w:t>
          </w:r>
        </w:p>
      </w:docPartBody>
    </w:docPart>
    <w:docPart>
      <w:docPartPr>
        <w:name w:val="37BF152F91974ED59971FDBD84245177"/>
        <w:category>
          <w:name w:val="Allmänt"/>
          <w:gallery w:val="placeholder"/>
        </w:category>
        <w:types>
          <w:type w:val="bbPlcHdr"/>
        </w:types>
        <w:behaviors>
          <w:behavior w:val="content"/>
        </w:behaviors>
        <w:guid w:val="{3FF47244-81B1-4E67-BE40-4FC86911BDFD}"/>
      </w:docPartPr>
      <w:docPartBody>
        <w:p w:rsidR="006D57A1" w:rsidP="00964BC3">
          <w:pPr>
            <w:pStyle w:val="37BF152F91974ED59971FDBD8424517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BC3"/>
    <w:rPr>
      <w:noProof w:val="0"/>
      <w:color w:val="808080"/>
    </w:rPr>
  </w:style>
  <w:style w:type="paragraph" w:customStyle="1" w:styleId="EB3F6D71E7F84711A232C9331AA1ECBD">
    <w:name w:val="EB3F6D71E7F84711A232C9331AA1ECBD"/>
    <w:rsid w:val="00964BC3"/>
  </w:style>
  <w:style w:type="paragraph" w:customStyle="1" w:styleId="1D9A2D5FA5E84CD8A773B4202DA6BF3D">
    <w:name w:val="1D9A2D5FA5E84CD8A773B4202DA6BF3D"/>
    <w:rsid w:val="00964BC3"/>
  </w:style>
  <w:style w:type="paragraph" w:customStyle="1" w:styleId="66246885D40E4894990ABB5CF743A74E1">
    <w:name w:val="66246885D40E4894990ABB5CF743A74E1"/>
    <w:rsid w:val="00964BC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495ADCA905F4D6AAD7B17F85A87C7A71">
    <w:name w:val="C495ADCA905F4D6AAD7B17F85A87C7A71"/>
    <w:rsid w:val="00964BC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BF152F91974ED59971FDBD84245177">
    <w:name w:val="37BF152F91974ED59971FDBD84245177"/>
    <w:rsid w:val="00964B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2022-05-25T00:00:00</HeaderDate>
    <Office/>
    <Dnr>Ju2022/01754</Dnr>
    <ParagrafNr/>
    <DocumentTitle/>
    <VisitingAddress/>
    <Extra1/>
    <Extra2/>
    <Extra3>Adam Marttinen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ea105333-502e-4bfb-9e5f-8e29f5824292</RD_Svarsid>
  </documentManagement>
</p:properties>
</file>

<file path=customXml/itemProps1.xml><?xml version="1.0" encoding="utf-8"?>
<ds:datastoreItem xmlns:ds="http://schemas.openxmlformats.org/officeDocument/2006/customXml" ds:itemID="{F35B79A7-CADA-4582-BB02-08A72388DAAB}"/>
</file>

<file path=customXml/itemProps2.xml><?xml version="1.0" encoding="utf-8"?>
<ds:datastoreItem xmlns:ds="http://schemas.openxmlformats.org/officeDocument/2006/customXml" ds:itemID="{A25E575F-2FB1-44AD-AF73-825AEE9D6EC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645B72AB-FBA5-46E1-AD8B-F6437BA3F93D}"/>
</file>

<file path=customXml/itemProps5.xml><?xml version="1.0" encoding="utf-8"?>
<ds:datastoreItem xmlns:ds="http://schemas.openxmlformats.org/officeDocument/2006/customXml" ds:itemID="{65927017-DB5E-4E02-9586-F347F7F84128}"/>
</file>

<file path=docProps/app.xml><?xml version="1.0" encoding="utf-8"?>
<Properties xmlns="http://schemas.openxmlformats.org/officeDocument/2006/extended-properties" xmlns:vt="http://schemas.openxmlformats.org/officeDocument/2006/docPropsVTypes">
  <Template>RK Basmall</Template>
  <TotalTime>0</TotalTime>
  <Pages>1</Pages>
  <Words>254</Words>
  <Characters>1351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1601.docx</dc:title>
  <cp:revision>17</cp:revision>
  <dcterms:created xsi:type="dcterms:W3CDTF">2022-05-18T13:22:00Z</dcterms:created>
  <dcterms:modified xsi:type="dcterms:W3CDTF">2022-05-24T11:44:00Z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6b8372a2-7c32-4c89-b6a1-013637345fa2</vt:lpwstr>
  </property>
</Properties>
</file>