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FD98" w14:textId="1C6750E2" w:rsidR="00B91046" w:rsidRDefault="00B9104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2020/21:427 av Henrik Vinge (SD)</w:t>
      </w:r>
      <w:r>
        <w:br/>
        <w:t>Sommartid och normaltid</w:t>
      </w:r>
    </w:p>
    <w:p w14:paraId="5EC89AEA" w14:textId="48FBDDD0" w:rsidR="00B91046" w:rsidRDefault="00B91046" w:rsidP="00B91046">
      <w:pPr>
        <w:pStyle w:val="Brdtextutanavstnd"/>
      </w:pPr>
      <w:r>
        <w:t>Henrik Vinge har frågat mig</w:t>
      </w:r>
      <w:r w:rsidRPr="00B91046">
        <w:t xml:space="preserve"> </w:t>
      </w:r>
      <w:r>
        <w:t>om regeringen anser att Sverige bör införa permanent normaltid eller permanent sommartid samt om och när riksdagens ska bli tillfrågad</w:t>
      </w:r>
      <w:r w:rsidR="00522AE7">
        <w:t xml:space="preserve"> i denna fråga.</w:t>
      </w:r>
    </w:p>
    <w:p w14:paraId="01794CAF" w14:textId="77777777" w:rsidR="00084F76" w:rsidRDefault="00084F76" w:rsidP="00B91046">
      <w:pPr>
        <w:pStyle w:val="Brdtextutanavstnd"/>
      </w:pPr>
    </w:p>
    <w:p w14:paraId="58E6E560" w14:textId="1B20C68C" w:rsidR="00084F76" w:rsidRDefault="00084F76" w:rsidP="00084F76">
      <w:pPr>
        <w:pStyle w:val="Brdtextutanavstnd"/>
      </w:pPr>
      <w:r>
        <w:t xml:space="preserve">För att en process kring borttagande av tidsomställningen ska kunna inledas krävs </w:t>
      </w:r>
      <w:r w:rsidR="00601882">
        <w:t xml:space="preserve">först och främst </w:t>
      </w:r>
      <w:r>
        <w:t xml:space="preserve">att EU:s medlemsländer accepterar ett borttagande av tidsomställningen. Varken nuvarande ordförandeland eller den nya EU-kommissionen har initierat en sådan process. </w:t>
      </w:r>
      <w:r w:rsidR="001F323F">
        <w:t>Det är alltså inte korrekt</w:t>
      </w:r>
      <w:r w:rsidR="00933E75">
        <w:t>, som Henrik Vinge påstår,</w:t>
      </w:r>
      <w:r w:rsidR="001F323F">
        <w:t xml:space="preserve"> att det fattats beslut </w:t>
      </w:r>
      <w:r w:rsidR="00933E75">
        <w:t xml:space="preserve">om att ändra </w:t>
      </w:r>
      <w:r w:rsidR="00A17304">
        <w:t>nuvarande</w:t>
      </w:r>
      <w:r w:rsidR="00933E75">
        <w:t xml:space="preserve"> EU-lagstiftning om tidsomställningar. </w:t>
      </w:r>
    </w:p>
    <w:p w14:paraId="720A0249" w14:textId="77777777" w:rsidR="00084F76" w:rsidRDefault="00084F76" w:rsidP="00084F76">
      <w:pPr>
        <w:pStyle w:val="Brdtextutanavstnd"/>
      </w:pPr>
    </w:p>
    <w:p w14:paraId="216202DC" w14:textId="536D9930" w:rsidR="00971376" w:rsidRDefault="00601882" w:rsidP="00084F76">
      <w:pPr>
        <w:pStyle w:val="Brdtextutanavstnd"/>
      </w:pPr>
      <w:r>
        <w:t xml:space="preserve">För det </w:t>
      </w:r>
      <w:proofErr w:type="gramStart"/>
      <w:r>
        <w:t>fall</w:t>
      </w:r>
      <w:r w:rsidR="00971376">
        <w:t xml:space="preserve"> frågan</w:t>
      </w:r>
      <w:proofErr w:type="gramEnd"/>
      <w:r w:rsidR="0061015C">
        <w:t xml:space="preserve"> skulle komma att</w:t>
      </w:r>
      <w:r w:rsidR="00971376">
        <w:t xml:space="preserve"> aktualiseras är det viktigt att det </w:t>
      </w:r>
      <w:r w:rsidR="00971376" w:rsidRPr="00A17304">
        <w:t xml:space="preserve">finns en bred förankring och uppslutning i riksdagen innan Sverige tar ställning </w:t>
      </w:r>
      <w:r w:rsidR="006B6D11">
        <w:t xml:space="preserve">till </w:t>
      </w:r>
      <w:r w:rsidR="00971376" w:rsidRPr="00A17304">
        <w:t xml:space="preserve">att avskaffa tidsomställningar och, om så blir aktuellt, vilken normaltid som ska gälla framöver. </w:t>
      </w:r>
    </w:p>
    <w:p w14:paraId="2CDDB7FA" w14:textId="77777777" w:rsidR="00813032" w:rsidRDefault="00813032" w:rsidP="00084F76">
      <w:pPr>
        <w:pStyle w:val="Brdtextutanavstnd"/>
      </w:pPr>
    </w:p>
    <w:p w14:paraId="48629EFF" w14:textId="49D4D490" w:rsidR="00971376" w:rsidRDefault="00813032" w:rsidP="00971376">
      <w:pPr>
        <w:pStyle w:val="Brdtextutanavstnd"/>
      </w:pPr>
      <w:r w:rsidRPr="00813032">
        <w:t>För att inte Europa ska bli ett lapptäcke av olika tidszoner är det nödvändigt med en ordentlig samordning mellan länderna, vilket i så fall kommer att ta tid. Just nu är vi mitt i en pandemi som kräver att rådet och medlemsstaterna främst fokuserar på frågor som för stunden när anses vara mer prioriterade.</w:t>
      </w:r>
      <w:r w:rsidR="00084F76">
        <w:br/>
      </w:r>
    </w:p>
    <w:p w14:paraId="297996D8" w14:textId="17812BB5" w:rsidR="00B91046" w:rsidRDefault="00B9104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8434B5B7C54F6ABBE8AFCBD52C16CC"/>
          </w:placeholder>
          <w:dataBinding w:prefixMappings="xmlns:ns0='http://lp/documentinfo/RK' " w:xpath="/ns0:DocumentInfo[1]/ns0:BaseInfo[1]/ns0:HeaderDate[1]" w:storeItemID="{A0F5B71B-93F0-4BA5-9DCF-88768D999DDA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17304">
            <w:t>18 november 2020</w:t>
          </w:r>
        </w:sdtContent>
      </w:sdt>
    </w:p>
    <w:p w14:paraId="389C9677" w14:textId="77777777" w:rsidR="00B91046" w:rsidRDefault="00B91046" w:rsidP="004E7A8F">
      <w:pPr>
        <w:pStyle w:val="Brdtextutanavstnd"/>
      </w:pPr>
    </w:p>
    <w:p w14:paraId="6A451D55" w14:textId="77777777" w:rsidR="00B91046" w:rsidRDefault="00B91046" w:rsidP="004E7A8F">
      <w:pPr>
        <w:pStyle w:val="Brdtextutanavstnd"/>
      </w:pPr>
    </w:p>
    <w:p w14:paraId="5D165CF7" w14:textId="28AE4421" w:rsidR="00B91046" w:rsidRPr="00DB48AB" w:rsidRDefault="00B91046" w:rsidP="00DB48AB">
      <w:pPr>
        <w:pStyle w:val="Brdtext"/>
      </w:pPr>
      <w:r>
        <w:t>Tomas Eneroth</w:t>
      </w:r>
    </w:p>
    <w:sectPr w:rsidR="00B9104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9EEB" w14:textId="77777777" w:rsidR="00B91046" w:rsidRDefault="00B91046" w:rsidP="00A87A54">
      <w:pPr>
        <w:spacing w:after="0" w:line="240" w:lineRule="auto"/>
      </w:pPr>
      <w:r>
        <w:separator/>
      </w:r>
    </w:p>
  </w:endnote>
  <w:endnote w:type="continuationSeparator" w:id="0">
    <w:p w14:paraId="7293B969" w14:textId="77777777" w:rsidR="00B91046" w:rsidRDefault="00B910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F09F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114E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2119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2720C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FD2BDD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8CC1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11C3A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7B31EB" w14:textId="77777777" w:rsidTr="00C26068">
      <w:trPr>
        <w:trHeight w:val="227"/>
      </w:trPr>
      <w:tc>
        <w:tcPr>
          <w:tcW w:w="4074" w:type="dxa"/>
        </w:tcPr>
        <w:p w14:paraId="1CF97C0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177F4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36DD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5074" w14:textId="77777777" w:rsidR="00B91046" w:rsidRDefault="00B91046" w:rsidP="00A87A54">
      <w:pPr>
        <w:spacing w:after="0" w:line="240" w:lineRule="auto"/>
      </w:pPr>
      <w:r>
        <w:separator/>
      </w:r>
    </w:p>
  </w:footnote>
  <w:footnote w:type="continuationSeparator" w:id="0">
    <w:p w14:paraId="00E02408" w14:textId="77777777" w:rsidR="00B91046" w:rsidRDefault="00B910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1046" w14:paraId="218F6EC4" w14:textId="77777777" w:rsidTr="00C93EBA">
      <w:trPr>
        <w:trHeight w:val="227"/>
      </w:trPr>
      <w:tc>
        <w:tcPr>
          <w:tcW w:w="5534" w:type="dxa"/>
        </w:tcPr>
        <w:p w14:paraId="49EB8E96" w14:textId="77777777" w:rsidR="00B91046" w:rsidRPr="007D73AB" w:rsidRDefault="00B91046">
          <w:pPr>
            <w:pStyle w:val="Sidhuvud"/>
          </w:pPr>
        </w:p>
      </w:tc>
      <w:tc>
        <w:tcPr>
          <w:tcW w:w="3170" w:type="dxa"/>
          <w:vAlign w:val="bottom"/>
        </w:tcPr>
        <w:p w14:paraId="6CC9E8E8" w14:textId="77777777" w:rsidR="00B91046" w:rsidRPr="007D73AB" w:rsidRDefault="00B91046" w:rsidP="00340DE0">
          <w:pPr>
            <w:pStyle w:val="Sidhuvud"/>
          </w:pPr>
        </w:p>
      </w:tc>
      <w:tc>
        <w:tcPr>
          <w:tcW w:w="1134" w:type="dxa"/>
        </w:tcPr>
        <w:p w14:paraId="18F8F303" w14:textId="77777777" w:rsidR="00B91046" w:rsidRDefault="00B91046" w:rsidP="005A703A">
          <w:pPr>
            <w:pStyle w:val="Sidhuvud"/>
          </w:pPr>
        </w:p>
      </w:tc>
    </w:tr>
    <w:tr w:rsidR="00B91046" w14:paraId="4A297162" w14:textId="77777777" w:rsidTr="00C93EBA">
      <w:trPr>
        <w:trHeight w:val="1928"/>
      </w:trPr>
      <w:tc>
        <w:tcPr>
          <w:tcW w:w="5534" w:type="dxa"/>
        </w:tcPr>
        <w:p w14:paraId="16992348" w14:textId="77777777" w:rsidR="00B91046" w:rsidRPr="00340DE0" w:rsidRDefault="00B9104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8075F5" wp14:editId="193A0BB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EB3EFA" w14:textId="77777777" w:rsidR="00B91046" w:rsidRPr="00710A6C" w:rsidRDefault="00B91046" w:rsidP="00EE3C0F">
          <w:pPr>
            <w:pStyle w:val="Sidhuvud"/>
            <w:rPr>
              <w:b/>
            </w:rPr>
          </w:pPr>
        </w:p>
        <w:p w14:paraId="5ADBAAAD" w14:textId="77777777" w:rsidR="00B91046" w:rsidRDefault="00B91046" w:rsidP="00EE3C0F">
          <w:pPr>
            <w:pStyle w:val="Sidhuvud"/>
          </w:pPr>
        </w:p>
        <w:p w14:paraId="382F8EFB" w14:textId="77777777" w:rsidR="00B91046" w:rsidRDefault="00B91046" w:rsidP="00EE3C0F">
          <w:pPr>
            <w:pStyle w:val="Sidhuvud"/>
          </w:pPr>
        </w:p>
        <w:p w14:paraId="138D0EC0" w14:textId="77777777" w:rsidR="00B91046" w:rsidRDefault="00B910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E69B9498C04D1FA77AAFB035AE9E3A"/>
            </w:placeholder>
            <w:dataBinding w:prefixMappings="xmlns:ns0='http://lp/documentinfo/RK' " w:xpath="/ns0:DocumentInfo[1]/ns0:BaseInfo[1]/ns0:Dnr[1]" w:storeItemID="{A0F5B71B-93F0-4BA5-9DCF-88768D999DDA}"/>
            <w:text/>
          </w:sdtPr>
          <w:sdtEndPr/>
          <w:sdtContent>
            <w:p w14:paraId="257B8DE1" w14:textId="7A433590" w:rsidR="00B91046" w:rsidRDefault="00A17304" w:rsidP="00EE3C0F">
              <w:pPr>
                <w:pStyle w:val="Sidhuvud"/>
              </w:pPr>
              <w:r>
                <w:t>I2020/02879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14C10E455D4A66B261C6305E4A8FD6"/>
            </w:placeholder>
            <w:showingPlcHdr/>
            <w:dataBinding w:prefixMappings="xmlns:ns0='http://lp/documentinfo/RK' " w:xpath="/ns0:DocumentInfo[1]/ns0:BaseInfo[1]/ns0:DocNumber[1]" w:storeItemID="{A0F5B71B-93F0-4BA5-9DCF-88768D999DDA}"/>
            <w:text/>
          </w:sdtPr>
          <w:sdtEndPr/>
          <w:sdtContent>
            <w:p w14:paraId="0FFEB813" w14:textId="77777777" w:rsidR="00B91046" w:rsidRDefault="00B910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E86162" w14:textId="77777777" w:rsidR="00B91046" w:rsidRDefault="00B91046" w:rsidP="00EE3C0F">
          <w:pPr>
            <w:pStyle w:val="Sidhuvud"/>
          </w:pPr>
        </w:p>
      </w:tc>
      <w:tc>
        <w:tcPr>
          <w:tcW w:w="1134" w:type="dxa"/>
        </w:tcPr>
        <w:p w14:paraId="22ECB416" w14:textId="77777777" w:rsidR="00B91046" w:rsidRDefault="00B91046" w:rsidP="0094502D">
          <w:pPr>
            <w:pStyle w:val="Sidhuvud"/>
          </w:pPr>
        </w:p>
        <w:p w14:paraId="6DC56E68" w14:textId="77777777" w:rsidR="00B91046" w:rsidRPr="0094502D" w:rsidRDefault="00B91046" w:rsidP="00EC71A6">
          <w:pPr>
            <w:pStyle w:val="Sidhuvud"/>
          </w:pPr>
        </w:p>
      </w:tc>
    </w:tr>
    <w:tr w:rsidR="00B91046" w14:paraId="4418D58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F74A3289F9453C9FF838DABE5116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EFA221" w14:textId="77777777" w:rsidR="00B91046" w:rsidRPr="00B91046" w:rsidRDefault="00B91046" w:rsidP="00340DE0">
              <w:pPr>
                <w:pStyle w:val="Sidhuvud"/>
                <w:rPr>
                  <w:b/>
                </w:rPr>
              </w:pPr>
              <w:r w:rsidRPr="00B91046">
                <w:rPr>
                  <w:b/>
                </w:rPr>
                <w:t>Infrastrukturdepartementet</w:t>
              </w:r>
            </w:p>
            <w:p w14:paraId="2E2BAA8D" w14:textId="77777777" w:rsidR="00B91046" w:rsidRPr="00340DE0" w:rsidRDefault="00B91046" w:rsidP="00340DE0">
              <w:pPr>
                <w:pStyle w:val="Sidhuvud"/>
              </w:pPr>
              <w:r w:rsidRPr="00B91046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9B308BFC2D24D728E4F6D9A3EE3E811"/>
          </w:placeholder>
          <w:dataBinding w:prefixMappings="xmlns:ns0='http://lp/documentinfo/RK' " w:xpath="/ns0:DocumentInfo[1]/ns0:BaseInfo[1]/ns0:Recipient[1]" w:storeItemID="{A0F5B71B-93F0-4BA5-9DCF-88768D999DDA}"/>
          <w:text w:multiLine="1"/>
        </w:sdtPr>
        <w:sdtEndPr/>
        <w:sdtContent>
          <w:tc>
            <w:tcPr>
              <w:tcW w:w="3170" w:type="dxa"/>
            </w:tcPr>
            <w:p w14:paraId="5C3A9F8A" w14:textId="77777777" w:rsidR="00B91046" w:rsidRDefault="00B9104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075370" w14:textId="77777777" w:rsidR="00B91046" w:rsidRDefault="00B91046" w:rsidP="003E6020">
          <w:pPr>
            <w:pStyle w:val="Sidhuvud"/>
          </w:pPr>
        </w:p>
      </w:tc>
    </w:tr>
  </w:tbl>
  <w:p w14:paraId="07C3FD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4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F7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23F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B87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638C"/>
    <w:rsid w:val="00520A46"/>
    <w:rsid w:val="00521192"/>
    <w:rsid w:val="0052127C"/>
    <w:rsid w:val="00522AE7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882"/>
    <w:rsid w:val="00604782"/>
    <w:rsid w:val="00605718"/>
    <w:rsid w:val="00605C66"/>
    <w:rsid w:val="00606310"/>
    <w:rsid w:val="00607814"/>
    <w:rsid w:val="0061015C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6D11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3032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EC0"/>
    <w:rsid w:val="009036E7"/>
    <w:rsid w:val="0090605F"/>
    <w:rsid w:val="0091053B"/>
    <w:rsid w:val="00912158"/>
    <w:rsid w:val="00912945"/>
    <w:rsid w:val="009144EE"/>
    <w:rsid w:val="00915D4C"/>
    <w:rsid w:val="009279B2"/>
    <w:rsid w:val="00933E75"/>
    <w:rsid w:val="00935814"/>
    <w:rsid w:val="0094502D"/>
    <w:rsid w:val="00946561"/>
    <w:rsid w:val="00946B39"/>
    <w:rsid w:val="00947013"/>
    <w:rsid w:val="0095062C"/>
    <w:rsid w:val="00956EA9"/>
    <w:rsid w:val="00966E40"/>
    <w:rsid w:val="00971376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884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304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4E6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5F9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046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DDD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3A7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DFA7BE"/>
  <w15:docId w15:val="{A6098730-CD56-4E74-957F-617E45AF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E69B9498C04D1FA77AAFB035AE9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EEF4B-4FF4-4AC9-9DCC-B2B785B106BF}"/>
      </w:docPartPr>
      <w:docPartBody>
        <w:p w:rsidR="005619AE" w:rsidRDefault="00F325F7" w:rsidP="00F325F7">
          <w:pPr>
            <w:pStyle w:val="6AE69B9498C04D1FA77AAFB035AE9E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14C10E455D4A66B261C6305E4A8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75063-B2A4-41C3-BF8A-8074CD8F6819}"/>
      </w:docPartPr>
      <w:docPartBody>
        <w:p w:rsidR="005619AE" w:rsidRDefault="00F325F7" w:rsidP="00F325F7">
          <w:pPr>
            <w:pStyle w:val="F714C10E455D4A66B261C6305E4A8F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F74A3289F9453C9FF838DABE511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C1169-EDB3-4F00-92EF-145E912DB055}"/>
      </w:docPartPr>
      <w:docPartBody>
        <w:p w:rsidR="005619AE" w:rsidRDefault="00F325F7" w:rsidP="00F325F7">
          <w:pPr>
            <w:pStyle w:val="9DF74A3289F9453C9FF838DABE5116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B308BFC2D24D728E4F6D9A3EE3E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4E335-482C-4AC7-B86A-69A9FF31420D}"/>
      </w:docPartPr>
      <w:docPartBody>
        <w:p w:rsidR="005619AE" w:rsidRDefault="00F325F7" w:rsidP="00F325F7">
          <w:pPr>
            <w:pStyle w:val="29B308BFC2D24D728E4F6D9A3EE3E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8434B5B7C54F6ABBE8AFCBD52C1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4CAE8-D6F9-4C0F-A2F1-5D5DE3DFCDF7}"/>
      </w:docPartPr>
      <w:docPartBody>
        <w:p w:rsidR="005619AE" w:rsidRDefault="00F325F7" w:rsidP="00F325F7">
          <w:pPr>
            <w:pStyle w:val="668434B5B7C54F6ABBE8AFCBD52C16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F7"/>
    <w:rsid w:val="005619AE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A599257D604DE09BB3056805120E28">
    <w:name w:val="F1A599257D604DE09BB3056805120E28"/>
    <w:rsid w:val="00F325F7"/>
  </w:style>
  <w:style w:type="character" w:styleId="Platshllartext">
    <w:name w:val="Placeholder Text"/>
    <w:basedOn w:val="Standardstycketeckensnitt"/>
    <w:uiPriority w:val="99"/>
    <w:semiHidden/>
    <w:rsid w:val="00F325F7"/>
    <w:rPr>
      <w:noProof w:val="0"/>
      <w:color w:val="808080"/>
    </w:rPr>
  </w:style>
  <w:style w:type="paragraph" w:customStyle="1" w:styleId="DAB5C1849A44461489D0B4C67A74BA8F">
    <w:name w:val="DAB5C1849A44461489D0B4C67A74BA8F"/>
    <w:rsid w:val="00F325F7"/>
  </w:style>
  <w:style w:type="paragraph" w:customStyle="1" w:styleId="B0D2DA55C0F54DD982A4FA88451FA767">
    <w:name w:val="B0D2DA55C0F54DD982A4FA88451FA767"/>
    <w:rsid w:val="00F325F7"/>
  </w:style>
  <w:style w:type="paragraph" w:customStyle="1" w:styleId="F65E337952A948D3AC8B353B526C548D">
    <w:name w:val="F65E337952A948D3AC8B353B526C548D"/>
    <w:rsid w:val="00F325F7"/>
  </w:style>
  <w:style w:type="paragraph" w:customStyle="1" w:styleId="6AE69B9498C04D1FA77AAFB035AE9E3A">
    <w:name w:val="6AE69B9498C04D1FA77AAFB035AE9E3A"/>
    <w:rsid w:val="00F325F7"/>
  </w:style>
  <w:style w:type="paragraph" w:customStyle="1" w:styleId="F714C10E455D4A66B261C6305E4A8FD6">
    <w:name w:val="F714C10E455D4A66B261C6305E4A8FD6"/>
    <w:rsid w:val="00F325F7"/>
  </w:style>
  <w:style w:type="paragraph" w:customStyle="1" w:styleId="9BC74DDFDFA043E4A2BE068506D0E318">
    <w:name w:val="9BC74DDFDFA043E4A2BE068506D0E318"/>
    <w:rsid w:val="00F325F7"/>
  </w:style>
  <w:style w:type="paragraph" w:customStyle="1" w:styleId="7B6F9F94DC434077A26AC8A8101A19A0">
    <w:name w:val="7B6F9F94DC434077A26AC8A8101A19A0"/>
    <w:rsid w:val="00F325F7"/>
  </w:style>
  <w:style w:type="paragraph" w:customStyle="1" w:styleId="6EEE3E6ECE224EE2B50CF1670BD21B37">
    <w:name w:val="6EEE3E6ECE224EE2B50CF1670BD21B37"/>
    <w:rsid w:val="00F325F7"/>
  </w:style>
  <w:style w:type="paragraph" w:customStyle="1" w:styleId="9DF74A3289F9453C9FF838DABE511646">
    <w:name w:val="9DF74A3289F9453C9FF838DABE511646"/>
    <w:rsid w:val="00F325F7"/>
  </w:style>
  <w:style w:type="paragraph" w:customStyle="1" w:styleId="29B308BFC2D24D728E4F6D9A3EE3E811">
    <w:name w:val="29B308BFC2D24D728E4F6D9A3EE3E811"/>
    <w:rsid w:val="00F325F7"/>
  </w:style>
  <w:style w:type="paragraph" w:customStyle="1" w:styleId="F714C10E455D4A66B261C6305E4A8FD61">
    <w:name w:val="F714C10E455D4A66B261C6305E4A8FD61"/>
    <w:rsid w:val="00F325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F74A3289F9453C9FF838DABE5116461">
    <w:name w:val="9DF74A3289F9453C9FF838DABE5116461"/>
    <w:rsid w:val="00F325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67D0B2EE1D4DB189E4B3CA0D25A6BC">
    <w:name w:val="3567D0B2EE1D4DB189E4B3CA0D25A6BC"/>
    <w:rsid w:val="00F325F7"/>
  </w:style>
  <w:style w:type="paragraph" w:customStyle="1" w:styleId="F7CA8CD636164041BAB39889FE85FFC4">
    <w:name w:val="F7CA8CD636164041BAB39889FE85FFC4"/>
    <w:rsid w:val="00F325F7"/>
  </w:style>
  <w:style w:type="paragraph" w:customStyle="1" w:styleId="42A671660D7D4082A2F3BADC6A6C4F0E">
    <w:name w:val="42A671660D7D4082A2F3BADC6A6C4F0E"/>
    <w:rsid w:val="00F325F7"/>
  </w:style>
  <w:style w:type="paragraph" w:customStyle="1" w:styleId="E4FFB2FD52514C0584E1F550C40A2336">
    <w:name w:val="E4FFB2FD52514C0584E1F550C40A2336"/>
    <w:rsid w:val="00F325F7"/>
  </w:style>
  <w:style w:type="paragraph" w:customStyle="1" w:styleId="4C1ECBB030764F49BB36B87E70163624">
    <w:name w:val="4C1ECBB030764F49BB36B87E70163624"/>
    <w:rsid w:val="00F325F7"/>
  </w:style>
  <w:style w:type="paragraph" w:customStyle="1" w:styleId="668434B5B7C54F6ABBE8AFCBD52C16CC">
    <w:name w:val="668434B5B7C54F6ABBE8AFCBD52C16CC"/>
    <w:rsid w:val="00F325F7"/>
  </w:style>
  <w:style w:type="paragraph" w:customStyle="1" w:styleId="327D09E1BA0641C9A7757EA99F6A51D7">
    <w:name w:val="327D09E1BA0641C9A7757EA99F6A51D7"/>
    <w:rsid w:val="00F32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2020-11-18T00:00:00</HeaderDate>
    <Office/>
    <Dnr>I2020/02879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c6496718-95f4-4a3a-9d64-f88ac86b8c5e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470B-6E4A-4C97-BDD4-032EE504802B}"/>
</file>

<file path=customXml/itemProps2.xml><?xml version="1.0" encoding="utf-8"?>
<ds:datastoreItem xmlns:ds="http://schemas.openxmlformats.org/officeDocument/2006/customXml" ds:itemID="{A0F5B71B-93F0-4BA5-9DCF-88768D999DDA}"/>
</file>

<file path=customXml/itemProps3.xml><?xml version="1.0" encoding="utf-8"?>
<ds:datastoreItem xmlns:ds="http://schemas.openxmlformats.org/officeDocument/2006/customXml" ds:itemID="{33B6F0E9-4341-4A4C-9823-76DA675C41D6}"/>
</file>

<file path=customXml/itemProps4.xml><?xml version="1.0" encoding="utf-8"?>
<ds:datastoreItem xmlns:ds="http://schemas.openxmlformats.org/officeDocument/2006/customXml" ds:itemID="{319BBD0F-B387-4B4F-92CD-2D7784CA01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ABF5BE-3EEB-4FDB-B5D0-2FB770C3B5A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A86082-3F88-437A-9EB6-717C5C9F1A8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CC71CA7-BF13-476D-B392-F02CAF6B4348}"/>
</file>

<file path=customXml/itemProps8.xml><?xml version="1.0" encoding="utf-8"?>
<ds:datastoreItem xmlns:ds="http://schemas.openxmlformats.org/officeDocument/2006/customXml" ds:itemID="{082B407A-021C-4796-B345-8887F03C84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427 av Henrik Vinge (SD)  Sommartid och normaltid.docx</dc:title>
  <dc:subject/>
  <dc:creator>Ulf Andersson</dc:creator>
  <cp:keywords/>
  <dc:description/>
  <cp:lastModifiedBy>Annica Liljedahl</cp:lastModifiedBy>
  <cp:revision>2</cp:revision>
  <dcterms:created xsi:type="dcterms:W3CDTF">2020-11-18T06:25:00Z</dcterms:created>
  <dcterms:modified xsi:type="dcterms:W3CDTF">2020-11-18T06:25:00Z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