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F65C" w14:textId="77777777" w:rsidR="00AA79AB" w:rsidRDefault="00AA79AB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2019/20:295 av </w:t>
      </w:r>
      <w:sdt>
        <w:sdtPr>
          <w:alias w:val="Frågeställare"/>
          <w:tag w:val="delete"/>
          <w:id w:val="-211816850"/>
          <w:placeholder>
            <w:docPart w:val="4B3DABD3F2B44DBC9374E52B0D66A827"/>
          </w:placeholder>
          <w:dataBinding w:prefixMappings="xmlns:ns0='http://lp/documentinfo/RK' " w:xpath="/ns0:DocumentInfo[1]/ns0:BaseInfo[1]/ns0:Extra3[1]" w:storeItemID="{1B968746-FA9C-47AD-9289-A9B539C31FD1}"/>
          <w:text/>
        </w:sdtPr>
        <w:sdtEndPr/>
        <w:sdtContent>
          <w:r>
            <w:t>Jessika Roswall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74A48F9AF0549A7AFDC529E7B4C0CA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 xml:space="preserve">) </w:t>
      </w:r>
      <w:r w:rsidRPr="00AA79AB">
        <w:t>Infrastrukturpropositionen och nationell plan</w:t>
      </w:r>
    </w:p>
    <w:bookmarkStart w:id="2" w:name="_Hlk23410404"/>
    <w:p w14:paraId="76DC1BA2" w14:textId="77777777" w:rsidR="00AA79AB" w:rsidRDefault="009D09B8" w:rsidP="00AA79AB">
      <w:pPr>
        <w:pStyle w:val="Brdtext"/>
      </w:pPr>
      <w:sdt>
        <w:sdtPr>
          <w:alias w:val="Frågeställare"/>
          <w:tag w:val="delete"/>
          <w:id w:val="-1635256365"/>
          <w:placeholder>
            <w:docPart w:val="261D333FF13B453397FC88FB5FDA1F0C"/>
          </w:placeholder>
          <w:dataBinding w:prefixMappings="xmlns:ns0='http://lp/documentinfo/RK' " w:xpath="/ns0:DocumentInfo[1]/ns0:BaseInfo[1]/ns0:Extra3[1]" w:storeItemID="{1B968746-FA9C-47AD-9289-A9B539C31FD1}"/>
          <w:text/>
        </w:sdtPr>
        <w:sdtEndPr/>
        <w:sdtContent>
          <w:r w:rsidR="00AA79AB">
            <w:t>Jessika Roswall</w:t>
          </w:r>
        </w:sdtContent>
      </w:sdt>
      <w:r w:rsidR="00AA79AB">
        <w:t xml:space="preserve"> har frågat mig om jag avser att återkomma med en infrastrukturproposition och ny nationell plan under innevarande mandatperiod.</w:t>
      </w:r>
    </w:p>
    <w:p w14:paraId="751D0B7C" w14:textId="77777777" w:rsidR="00904AA8" w:rsidRDefault="008335C5" w:rsidP="00AA79AB">
      <w:pPr>
        <w:pStyle w:val="Brdtext"/>
      </w:pPr>
      <w:r w:rsidRPr="008335C5">
        <w:t xml:space="preserve">Arbetet med kommande nationell </w:t>
      </w:r>
      <w:r w:rsidR="00597D52">
        <w:t>infrastruktur</w:t>
      </w:r>
      <w:r w:rsidRPr="008335C5">
        <w:t xml:space="preserve">planering bereds för närvarande inom Regeringskansliet. Just nu genomförs den beslutade nationella planen för </w:t>
      </w:r>
      <w:r w:rsidR="00531400">
        <w:t>transport</w:t>
      </w:r>
      <w:r w:rsidRPr="008335C5">
        <w:t>infrastruktur</w:t>
      </w:r>
      <w:r w:rsidR="00531400">
        <w:t>en för perioden</w:t>
      </w:r>
      <w:r w:rsidRPr="008335C5">
        <w:t xml:space="preserve"> 2018–2029 med </w:t>
      </w:r>
      <w:r w:rsidR="004D5DBA">
        <w:t>satsningar</w:t>
      </w:r>
      <w:r w:rsidRPr="008335C5">
        <w:t xml:space="preserve"> på </w:t>
      </w:r>
      <w:r w:rsidR="00F309BF">
        <w:t xml:space="preserve">totalt över </w:t>
      </w:r>
      <w:r w:rsidRPr="008335C5">
        <w:t>700 miljarder kronor</w:t>
      </w:r>
      <w:r w:rsidR="004D5DBA">
        <w:t xml:space="preserve">. Det är </w:t>
      </w:r>
      <w:r w:rsidR="004B497E">
        <w:t xml:space="preserve">över </w:t>
      </w:r>
      <w:r w:rsidR="004D5DBA">
        <w:t>100 miljarder kronor mer än den föregående nationella planen som den borgerliga regeringen beslutade om.</w:t>
      </w:r>
      <w:r w:rsidR="00470FA6">
        <w:t xml:space="preserve"> </w:t>
      </w:r>
    </w:p>
    <w:bookmarkEnd w:id="2"/>
    <w:p w14:paraId="764E9B24" w14:textId="77777777" w:rsidR="00AA79AB" w:rsidRDefault="00AA79A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E99AA1A5DC54EB186F0DFE34E177E1B"/>
          </w:placeholder>
          <w:dataBinding w:prefixMappings="xmlns:ns0='http://lp/documentinfo/RK' " w:xpath="/ns0:DocumentInfo[1]/ns0:BaseInfo[1]/ns0:HeaderDate[1]" w:storeItemID="{1B968746-FA9C-47AD-9289-A9B539C31FD1}"/>
          <w:date w:fullDate="2019-11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november 2019</w:t>
          </w:r>
        </w:sdtContent>
      </w:sdt>
    </w:p>
    <w:p w14:paraId="40A2A119" w14:textId="77777777" w:rsidR="00AA79AB" w:rsidRDefault="00AA79AB" w:rsidP="004E7A8F">
      <w:pPr>
        <w:pStyle w:val="Brdtextutanavstnd"/>
      </w:pPr>
    </w:p>
    <w:p w14:paraId="3A0B2103" w14:textId="77777777" w:rsidR="00AA79AB" w:rsidRDefault="00AA79AB" w:rsidP="004E7A8F">
      <w:pPr>
        <w:pStyle w:val="Brdtextutanavstnd"/>
      </w:pPr>
    </w:p>
    <w:p w14:paraId="57FE3D44" w14:textId="77777777" w:rsidR="00AA79AB" w:rsidRDefault="00AA79A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5CCCA7333BD4B77A89E1181D98AC2AD"/>
        </w:placeholder>
        <w:dataBinding w:prefixMappings="xmlns:ns0='http://lp/documentinfo/RK' " w:xpath="/ns0:DocumentInfo[1]/ns0:BaseInfo[1]/ns0:TopSender[1]" w:storeItemID="{1B968746-FA9C-47AD-9289-A9B539C31FD1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4F8136FD" w14:textId="77777777" w:rsidR="00AA79AB" w:rsidRDefault="00AA79AB" w:rsidP="00422A41">
          <w:pPr>
            <w:pStyle w:val="Brdtext"/>
          </w:pPr>
          <w:r>
            <w:t>Tomas Eneroth</w:t>
          </w:r>
        </w:p>
      </w:sdtContent>
    </w:sdt>
    <w:p w14:paraId="2B276738" w14:textId="77777777" w:rsidR="00AA79AB" w:rsidRPr="00DB48AB" w:rsidRDefault="00AA79AB" w:rsidP="00DB48AB">
      <w:pPr>
        <w:pStyle w:val="Brdtext"/>
      </w:pPr>
    </w:p>
    <w:sectPr w:rsidR="00AA79AB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C72EB" w14:textId="77777777" w:rsidR="009D09B8" w:rsidRDefault="009D09B8" w:rsidP="00A87A54">
      <w:pPr>
        <w:spacing w:after="0" w:line="240" w:lineRule="auto"/>
      </w:pPr>
      <w:r>
        <w:separator/>
      </w:r>
    </w:p>
  </w:endnote>
  <w:endnote w:type="continuationSeparator" w:id="0">
    <w:p w14:paraId="7E6DFAA1" w14:textId="77777777" w:rsidR="009D09B8" w:rsidRDefault="009D09B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3F3EA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AFAAF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ACC67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53032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24667E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0EF005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048B90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663B52" w14:textId="77777777" w:rsidTr="00C26068">
      <w:trPr>
        <w:trHeight w:val="227"/>
      </w:trPr>
      <w:tc>
        <w:tcPr>
          <w:tcW w:w="4074" w:type="dxa"/>
        </w:tcPr>
        <w:p w14:paraId="4BEC9EF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9B144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FE637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4D70" w14:textId="77777777" w:rsidR="009D09B8" w:rsidRDefault="009D09B8" w:rsidP="00A87A54">
      <w:pPr>
        <w:spacing w:after="0" w:line="240" w:lineRule="auto"/>
      </w:pPr>
      <w:r>
        <w:separator/>
      </w:r>
    </w:p>
  </w:footnote>
  <w:footnote w:type="continuationSeparator" w:id="0">
    <w:p w14:paraId="42940BDA" w14:textId="77777777" w:rsidR="009D09B8" w:rsidRDefault="009D09B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79AB" w14:paraId="2CB30719" w14:textId="77777777" w:rsidTr="00C93EBA">
      <w:trPr>
        <w:trHeight w:val="227"/>
      </w:trPr>
      <w:tc>
        <w:tcPr>
          <w:tcW w:w="5534" w:type="dxa"/>
        </w:tcPr>
        <w:p w14:paraId="04607BA4" w14:textId="77777777" w:rsidR="00AA79AB" w:rsidRPr="007D73AB" w:rsidRDefault="00AA79AB">
          <w:pPr>
            <w:pStyle w:val="Sidhuvud"/>
          </w:pPr>
        </w:p>
      </w:tc>
      <w:tc>
        <w:tcPr>
          <w:tcW w:w="3170" w:type="dxa"/>
          <w:vAlign w:val="bottom"/>
        </w:tcPr>
        <w:p w14:paraId="0473ECFE" w14:textId="77777777" w:rsidR="00AA79AB" w:rsidRPr="007D73AB" w:rsidRDefault="00AA79AB" w:rsidP="00340DE0">
          <w:pPr>
            <w:pStyle w:val="Sidhuvud"/>
          </w:pPr>
        </w:p>
      </w:tc>
      <w:tc>
        <w:tcPr>
          <w:tcW w:w="1134" w:type="dxa"/>
        </w:tcPr>
        <w:p w14:paraId="6E577867" w14:textId="77777777" w:rsidR="00AA79AB" w:rsidRDefault="00AA79AB" w:rsidP="005A703A">
          <w:pPr>
            <w:pStyle w:val="Sidhuvud"/>
          </w:pPr>
        </w:p>
      </w:tc>
    </w:tr>
    <w:tr w:rsidR="00AA79AB" w14:paraId="5BAA9CB4" w14:textId="77777777" w:rsidTr="00C93EBA">
      <w:trPr>
        <w:trHeight w:val="1928"/>
      </w:trPr>
      <w:tc>
        <w:tcPr>
          <w:tcW w:w="5534" w:type="dxa"/>
        </w:tcPr>
        <w:p w14:paraId="6B241156" w14:textId="77777777" w:rsidR="00AA79AB" w:rsidRPr="00340DE0" w:rsidRDefault="00AA79AB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BA067A" w14:textId="77777777" w:rsidR="00AA79AB" w:rsidRPr="00710A6C" w:rsidRDefault="00AA79AB" w:rsidP="00EE3C0F">
          <w:pPr>
            <w:pStyle w:val="Sidhuvud"/>
            <w:rPr>
              <w:b/>
            </w:rPr>
          </w:pPr>
        </w:p>
        <w:p w14:paraId="38976870" w14:textId="77777777" w:rsidR="00AA79AB" w:rsidRDefault="00AA79AB" w:rsidP="00EE3C0F">
          <w:pPr>
            <w:pStyle w:val="Sidhuvud"/>
          </w:pPr>
        </w:p>
        <w:p w14:paraId="238E5CAB" w14:textId="77777777" w:rsidR="00AA79AB" w:rsidRDefault="00AA79AB" w:rsidP="00EE3C0F">
          <w:pPr>
            <w:pStyle w:val="Sidhuvud"/>
          </w:pPr>
        </w:p>
        <w:p w14:paraId="2785C6A4" w14:textId="77777777" w:rsidR="00AA79AB" w:rsidRDefault="00AA79A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CBF95EC64964314AE54172760B7752A"/>
            </w:placeholder>
            <w:dataBinding w:prefixMappings="xmlns:ns0='http://lp/documentinfo/RK' " w:xpath="/ns0:DocumentInfo[1]/ns0:BaseInfo[1]/ns0:Dnr[1]" w:storeItemID="{1B968746-FA9C-47AD-9289-A9B539C31FD1}"/>
            <w:text/>
          </w:sdtPr>
          <w:sdtEndPr/>
          <w:sdtContent>
            <w:p w14:paraId="52225619" w14:textId="77777777" w:rsidR="00AA79AB" w:rsidRDefault="00AA79AB" w:rsidP="00EE3C0F">
              <w:pPr>
                <w:pStyle w:val="Sidhuvud"/>
              </w:pPr>
              <w:r>
                <w:t>I2019/02835/TP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2570C4723A4CF4A7DEC04A7679B902"/>
            </w:placeholder>
            <w:showingPlcHdr/>
            <w:dataBinding w:prefixMappings="xmlns:ns0='http://lp/documentinfo/RK' " w:xpath="/ns0:DocumentInfo[1]/ns0:BaseInfo[1]/ns0:DocNumber[1]" w:storeItemID="{1B968746-FA9C-47AD-9289-A9B539C31FD1}"/>
            <w:text/>
          </w:sdtPr>
          <w:sdtEndPr/>
          <w:sdtContent>
            <w:p w14:paraId="0A4DD2BB" w14:textId="77777777" w:rsidR="00AA79AB" w:rsidRDefault="00AA79A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99F4A5" w14:textId="77777777" w:rsidR="00AA79AB" w:rsidRDefault="00AA79AB" w:rsidP="00EE3C0F">
          <w:pPr>
            <w:pStyle w:val="Sidhuvud"/>
          </w:pPr>
        </w:p>
      </w:tc>
      <w:tc>
        <w:tcPr>
          <w:tcW w:w="1134" w:type="dxa"/>
        </w:tcPr>
        <w:p w14:paraId="3B4B5E4B" w14:textId="77777777" w:rsidR="00AA79AB" w:rsidRDefault="00AA79AB" w:rsidP="0094502D">
          <w:pPr>
            <w:pStyle w:val="Sidhuvud"/>
          </w:pPr>
        </w:p>
        <w:p w14:paraId="556D42DB" w14:textId="77777777" w:rsidR="00AA79AB" w:rsidRPr="0094502D" w:rsidRDefault="00AA79AB" w:rsidP="00EC71A6">
          <w:pPr>
            <w:pStyle w:val="Sidhuvud"/>
          </w:pPr>
        </w:p>
      </w:tc>
    </w:tr>
    <w:tr w:rsidR="00AA79AB" w14:paraId="0ECBAB4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A78635B9D9405DB12530D58952BBE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B4A9ABB" w14:textId="77777777" w:rsidR="00AA79AB" w:rsidRPr="00AA79AB" w:rsidRDefault="00AA79AB" w:rsidP="00340DE0">
              <w:pPr>
                <w:pStyle w:val="Sidhuvud"/>
                <w:rPr>
                  <w:b/>
                </w:rPr>
              </w:pPr>
              <w:r w:rsidRPr="00AA79AB">
                <w:rPr>
                  <w:b/>
                </w:rPr>
                <w:t>Infrastrukturdepartementet</w:t>
              </w:r>
            </w:p>
            <w:p w14:paraId="381EBCA5" w14:textId="77777777" w:rsidR="00AA79AB" w:rsidRPr="00340DE0" w:rsidRDefault="00AA79AB" w:rsidP="00340DE0">
              <w:pPr>
                <w:pStyle w:val="Sidhuvud"/>
              </w:pPr>
              <w:r w:rsidRPr="00AA79AB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538769428294A11B74B159E055F0FA8"/>
          </w:placeholder>
          <w:dataBinding w:prefixMappings="xmlns:ns0='http://lp/documentinfo/RK' " w:xpath="/ns0:DocumentInfo[1]/ns0:BaseInfo[1]/ns0:Recipient[1]" w:storeItemID="{1B968746-FA9C-47AD-9289-A9B539C31FD1}"/>
          <w:text w:multiLine="1"/>
        </w:sdtPr>
        <w:sdtEndPr/>
        <w:sdtContent>
          <w:tc>
            <w:tcPr>
              <w:tcW w:w="3170" w:type="dxa"/>
            </w:tcPr>
            <w:p w14:paraId="0E37CF13" w14:textId="77777777" w:rsidR="00AA79AB" w:rsidRDefault="00AA79A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E0FCA2C" w14:textId="77777777" w:rsidR="00AA79AB" w:rsidRDefault="00AA79AB" w:rsidP="003E6020">
          <w:pPr>
            <w:pStyle w:val="Sidhuvud"/>
          </w:pPr>
        </w:p>
      </w:tc>
    </w:tr>
  </w:tbl>
  <w:p w14:paraId="3676FD4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A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5FC5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7C9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46E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0FA6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97E"/>
    <w:rsid w:val="004B63BF"/>
    <w:rsid w:val="004B66DA"/>
    <w:rsid w:val="004B696B"/>
    <w:rsid w:val="004B7DFF"/>
    <w:rsid w:val="004C3A3F"/>
    <w:rsid w:val="004C52AA"/>
    <w:rsid w:val="004C5686"/>
    <w:rsid w:val="004C70EE"/>
    <w:rsid w:val="004D5DBA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140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97D52"/>
    <w:rsid w:val="005A0CBA"/>
    <w:rsid w:val="005A2022"/>
    <w:rsid w:val="005A3272"/>
    <w:rsid w:val="005A5193"/>
    <w:rsid w:val="005A6034"/>
    <w:rsid w:val="005A7AC1"/>
    <w:rsid w:val="005B115A"/>
    <w:rsid w:val="005B537F"/>
    <w:rsid w:val="005B6942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64DC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942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D00"/>
    <w:rsid w:val="008150A6"/>
    <w:rsid w:val="00817098"/>
    <w:rsid w:val="008178E6"/>
    <w:rsid w:val="0082249C"/>
    <w:rsid w:val="00824CCE"/>
    <w:rsid w:val="00830B7B"/>
    <w:rsid w:val="00832661"/>
    <w:rsid w:val="008335C5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AA8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09B8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A79AB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2DC4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4FA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2068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2FFB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61D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1C15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09BF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141CD-B9BA-4783-AAAB-71BADF9D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BF95EC64964314AE54172760B77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6A9DE-BE0F-4F00-AF83-D0A2408FC8CA}"/>
      </w:docPartPr>
      <w:docPartBody>
        <w:p w:rsidR="000073E0" w:rsidRDefault="003C06E0" w:rsidP="003C06E0">
          <w:pPr>
            <w:pStyle w:val="8CBF95EC64964314AE54172760B775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2570C4723A4CF4A7DEC04A7679B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9EACA-F91F-4449-BCD5-2D41C886FDFE}"/>
      </w:docPartPr>
      <w:docPartBody>
        <w:p w:rsidR="000073E0" w:rsidRDefault="003C06E0" w:rsidP="003C06E0">
          <w:pPr>
            <w:pStyle w:val="862570C4723A4CF4A7DEC04A7679B9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A78635B9D9405DB12530D58952B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1776D-07BA-48EA-A169-EF0B35317FCF}"/>
      </w:docPartPr>
      <w:docPartBody>
        <w:p w:rsidR="000073E0" w:rsidRDefault="003C06E0" w:rsidP="003C06E0">
          <w:pPr>
            <w:pStyle w:val="3EA78635B9D9405DB12530D58952BB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38769428294A11B74B159E055F0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A5C80-2F7D-4027-9658-FDD2DE1C6045}"/>
      </w:docPartPr>
      <w:docPartBody>
        <w:p w:rsidR="000073E0" w:rsidRDefault="003C06E0" w:rsidP="003C06E0">
          <w:pPr>
            <w:pStyle w:val="F538769428294A11B74B159E055F0F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3DABD3F2B44DBC9374E52B0D66A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AE8F1-5CF5-4955-96BA-EDC87CC8FB2E}"/>
      </w:docPartPr>
      <w:docPartBody>
        <w:p w:rsidR="000073E0" w:rsidRDefault="003C06E0" w:rsidP="003C06E0">
          <w:pPr>
            <w:pStyle w:val="4B3DABD3F2B44DBC9374E52B0D66A82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74A48F9AF0549A7AFDC529E7B4C0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0047A-A6BA-4662-AF40-9A2020A08EF4}"/>
      </w:docPartPr>
      <w:docPartBody>
        <w:p w:rsidR="000073E0" w:rsidRDefault="003C06E0" w:rsidP="003C06E0">
          <w:pPr>
            <w:pStyle w:val="474A48F9AF0549A7AFDC529E7B4C0CA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61D333FF13B453397FC88FB5FDA1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FB3F8-2F54-4B12-A00B-183E04B3DFC9}"/>
      </w:docPartPr>
      <w:docPartBody>
        <w:p w:rsidR="000073E0" w:rsidRDefault="003C06E0" w:rsidP="003C06E0">
          <w:pPr>
            <w:pStyle w:val="261D333FF13B453397FC88FB5FDA1F0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E99AA1A5DC54EB186F0DFE34E177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A0E4F-2090-4CBB-9407-AE3E50159890}"/>
      </w:docPartPr>
      <w:docPartBody>
        <w:p w:rsidR="000073E0" w:rsidRDefault="003C06E0" w:rsidP="003C06E0">
          <w:pPr>
            <w:pStyle w:val="DE99AA1A5DC54EB186F0DFE34E177E1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5CCCA7333BD4B77A89E1181D98AC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9F765-0F6F-4556-B738-00EF8DFBD522}"/>
      </w:docPartPr>
      <w:docPartBody>
        <w:p w:rsidR="000073E0" w:rsidRDefault="003C06E0" w:rsidP="003C06E0">
          <w:pPr>
            <w:pStyle w:val="55CCCA7333BD4B77A89E1181D98AC2A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0"/>
    <w:rsid w:val="000073E0"/>
    <w:rsid w:val="001320E8"/>
    <w:rsid w:val="003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0CC0C72532F49B7827ED23E4C7DF9E6">
    <w:name w:val="40CC0C72532F49B7827ED23E4C7DF9E6"/>
    <w:rsid w:val="003C06E0"/>
  </w:style>
  <w:style w:type="character" w:styleId="Platshllartext">
    <w:name w:val="Placeholder Text"/>
    <w:basedOn w:val="Standardstycketeckensnitt"/>
    <w:uiPriority w:val="99"/>
    <w:semiHidden/>
    <w:rsid w:val="003C06E0"/>
    <w:rPr>
      <w:noProof w:val="0"/>
      <w:color w:val="808080"/>
    </w:rPr>
  </w:style>
  <w:style w:type="paragraph" w:customStyle="1" w:styleId="AFD1032FB63240719D03E886DF2564A1">
    <w:name w:val="AFD1032FB63240719D03E886DF2564A1"/>
    <w:rsid w:val="003C06E0"/>
  </w:style>
  <w:style w:type="paragraph" w:customStyle="1" w:styleId="45337344F2AC45CEA7205FCF306A9F6C">
    <w:name w:val="45337344F2AC45CEA7205FCF306A9F6C"/>
    <w:rsid w:val="003C06E0"/>
  </w:style>
  <w:style w:type="paragraph" w:customStyle="1" w:styleId="7521BFB26A65461092CEBBEFA6792BC3">
    <w:name w:val="7521BFB26A65461092CEBBEFA6792BC3"/>
    <w:rsid w:val="003C06E0"/>
  </w:style>
  <w:style w:type="paragraph" w:customStyle="1" w:styleId="8CBF95EC64964314AE54172760B7752A">
    <w:name w:val="8CBF95EC64964314AE54172760B7752A"/>
    <w:rsid w:val="003C06E0"/>
  </w:style>
  <w:style w:type="paragraph" w:customStyle="1" w:styleId="862570C4723A4CF4A7DEC04A7679B902">
    <w:name w:val="862570C4723A4CF4A7DEC04A7679B902"/>
    <w:rsid w:val="003C06E0"/>
  </w:style>
  <w:style w:type="paragraph" w:customStyle="1" w:styleId="8CFC9623DD964F7F9DDCB2618270AD83">
    <w:name w:val="8CFC9623DD964F7F9DDCB2618270AD83"/>
    <w:rsid w:val="003C06E0"/>
  </w:style>
  <w:style w:type="paragraph" w:customStyle="1" w:styleId="2AA9D5B1B9A542BFAAF80ABAD12369B8">
    <w:name w:val="2AA9D5B1B9A542BFAAF80ABAD12369B8"/>
    <w:rsid w:val="003C06E0"/>
  </w:style>
  <w:style w:type="paragraph" w:customStyle="1" w:styleId="BB0F32A8B40F47488281324B04B681A7">
    <w:name w:val="BB0F32A8B40F47488281324B04B681A7"/>
    <w:rsid w:val="003C06E0"/>
  </w:style>
  <w:style w:type="paragraph" w:customStyle="1" w:styleId="3EA78635B9D9405DB12530D58952BBE7">
    <w:name w:val="3EA78635B9D9405DB12530D58952BBE7"/>
    <w:rsid w:val="003C06E0"/>
  </w:style>
  <w:style w:type="paragraph" w:customStyle="1" w:styleId="F538769428294A11B74B159E055F0FA8">
    <w:name w:val="F538769428294A11B74B159E055F0FA8"/>
    <w:rsid w:val="003C06E0"/>
  </w:style>
  <w:style w:type="paragraph" w:customStyle="1" w:styleId="4B3DABD3F2B44DBC9374E52B0D66A827">
    <w:name w:val="4B3DABD3F2B44DBC9374E52B0D66A827"/>
    <w:rsid w:val="003C06E0"/>
  </w:style>
  <w:style w:type="paragraph" w:customStyle="1" w:styleId="474A48F9AF0549A7AFDC529E7B4C0CA2">
    <w:name w:val="474A48F9AF0549A7AFDC529E7B4C0CA2"/>
    <w:rsid w:val="003C06E0"/>
  </w:style>
  <w:style w:type="paragraph" w:customStyle="1" w:styleId="C891C0EFD1DF42AEBEFC4594BC4DCFD6">
    <w:name w:val="C891C0EFD1DF42AEBEFC4594BC4DCFD6"/>
    <w:rsid w:val="003C06E0"/>
  </w:style>
  <w:style w:type="paragraph" w:customStyle="1" w:styleId="22C3602A35CD40FEBEA0D1103A800419">
    <w:name w:val="22C3602A35CD40FEBEA0D1103A800419"/>
    <w:rsid w:val="003C06E0"/>
  </w:style>
  <w:style w:type="paragraph" w:customStyle="1" w:styleId="261D333FF13B453397FC88FB5FDA1F0C">
    <w:name w:val="261D333FF13B453397FC88FB5FDA1F0C"/>
    <w:rsid w:val="003C06E0"/>
  </w:style>
  <w:style w:type="paragraph" w:customStyle="1" w:styleId="DE99AA1A5DC54EB186F0DFE34E177E1B">
    <w:name w:val="DE99AA1A5DC54EB186F0DFE34E177E1B"/>
    <w:rsid w:val="003C06E0"/>
  </w:style>
  <w:style w:type="paragraph" w:customStyle="1" w:styleId="55CCCA7333BD4B77A89E1181D98AC2AD">
    <w:name w:val="55CCCA7333BD4B77A89E1181D98AC2AD"/>
    <w:rsid w:val="003C0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2019-11-05T00:00:00</HeaderDate>
    <Office/>
    <Dnr>I2019/02835/TP</Dnr>
    <ParagrafNr/>
    <DocumentTitle/>
    <VisitingAddress/>
    <Extra1/>
    <Extra2/>
    <Extra3>Jessika Roswall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fba84453-b28c-40bd-a4fc-1b5041fb7cf3</RD_Svarsid>
  </documentManagement>
</p:properties>
</file>

<file path=customXml/itemProps1.xml><?xml version="1.0" encoding="utf-8"?>
<ds:datastoreItem xmlns:ds="http://schemas.openxmlformats.org/officeDocument/2006/customXml" ds:itemID="{E9F24A6A-E590-4BF4-BDF4-70870B53E498}"/>
</file>

<file path=customXml/itemProps2.xml><?xml version="1.0" encoding="utf-8"?>
<ds:datastoreItem xmlns:ds="http://schemas.openxmlformats.org/officeDocument/2006/customXml" ds:itemID="{3F0E544C-E481-45C0-8DE6-31A277DFBC0A}"/>
</file>

<file path=customXml/itemProps3.xml><?xml version="1.0" encoding="utf-8"?>
<ds:datastoreItem xmlns:ds="http://schemas.openxmlformats.org/officeDocument/2006/customXml" ds:itemID="{EE670EC7-D8C2-4669-9D60-EFA943E717DD}"/>
</file>

<file path=customXml/itemProps4.xml><?xml version="1.0" encoding="utf-8"?>
<ds:datastoreItem xmlns:ds="http://schemas.openxmlformats.org/officeDocument/2006/customXml" ds:itemID="{1B968746-FA9C-47AD-9289-A9B539C31FD1}"/>
</file>

<file path=customXml/itemProps5.xml><?xml version="1.0" encoding="utf-8"?>
<ds:datastoreItem xmlns:ds="http://schemas.openxmlformats.org/officeDocument/2006/customXml" ds:itemID="{65C47BA1-8009-4C0C-8E53-0DE3F0A6342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295 av Jessika Roswall (M) Infrastrukturproposition och nationell plan.docx</dc:title>
  <dc:subject/>
  <dc:creator>Anna T Johansson</dc:creator>
  <cp:keywords/>
  <dc:description/>
  <cp:lastModifiedBy>Peter Kalliopuro</cp:lastModifiedBy>
  <cp:revision>2</cp:revision>
  <cp:lastPrinted>2019-11-05T14:54:00Z</cp:lastPrinted>
  <dcterms:created xsi:type="dcterms:W3CDTF">2019-11-06T10:47:00Z</dcterms:created>
  <dcterms:modified xsi:type="dcterms:W3CDTF">2019-11-06T10:47:00Z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