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C0B8" w14:textId="58C32F1B" w:rsidR="00F245FC" w:rsidRDefault="00F245FC" w:rsidP="00DA0661">
      <w:pPr>
        <w:pStyle w:val="Rubrik"/>
      </w:pPr>
      <w:bookmarkStart w:id="0" w:name="Start"/>
      <w:bookmarkEnd w:id="0"/>
      <w:r>
        <w:t>Svar på fråga 2020/21:2659 av Camilla Waltersson Grönvall (M)</w:t>
      </w:r>
      <w:r>
        <w:br/>
        <w:t>Vaccinpass för inresande i EU</w:t>
      </w:r>
    </w:p>
    <w:p w14:paraId="0DB135E0" w14:textId="348BD2AB" w:rsidR="00F245FC" w:rsidRDefault="00F245FC" w:rsidP="002749F7">
      <w:pPr>
        <w:pStyle w:val="Brdtext"/>
      </w:pPr>
      <w:r>
        <w:t xml:space="preserve">Camilla Waltersson Grönvall har frågat mig hur jag ser på EU:s samtal med USA utifrån användandet av vaccinpass för amerikanska medborgare, och </w:t>
      </w:r>
      <w:r w:rsidR="00A27CDA">
        <w:t xml:space="preserve">om </w:t>
      </w:r>
      <w:r>
        <w:t xml:space="preserve">Sverige </w:t>
      </w:r>
      <w:r w:rsidR="00A27CDA">
        <w:t xml:space="preserve">kommer </w:t>
      </w:r>
      <w:r>
        <w:t>att ansluta sig till EU:s linje i frågan</w:t>
      </w:r>
      <w:r w:rsidR="00A27CDA">
        <w:t>.</w:t>
      </w:r>
    </w:p>
    <w:p w14:paraId="64A0A452" w14:textId="40D557BA" w:rsidR="006016E5" w:rsidRPr="00497B68" w:rsidRDefault="00A27CDA" w:rsidP="00095A2E">
      <w:pPr>
        <w:rPr>
          <w:rFonts w:eastAsia="Times New Roman"/>
          <w:sz w:val="24"/>
          <w:szCs w:val="24"/>
          <w:lang w:eastAsia="sv-SE"/>
        </w:rPr>
      </w:pPr>
      <w:r>
        <w:rPr>
          <w:shd w:val="clear" w:color="auto" w:fill="FFFFFF"/>
        </w:rPr>
        <w:t>Det är angeläget att vaccinations</w:t>
      </w:r>
      <w:r w:rsidR="00D97257">
        <w:rPr>
          <w:shd w:val="clear" w:color="auto" w:fill="FFFFFF"/>
        </w:rPr>
        <w:t>bev</w:t>
      </w:r>
      <w:r>
        <w:rPr>
          <w:shd w:val="clear" w:color="auto" w:fill="FFFFFF"/>
        </w:rPr>
        <w:t>i</w:t>
      </w:r>
      <w:r w:rsidR="00D97257">
        <w:rPr>
          <w:shd w:val="clear" w:color="auto" w:fill="FFFFFF"/>
        </w:rPr>
        <w:t>s</w:t>
      </w:r>
      <w:r w:rsidR="006016E5">
        <w:rPr>
          <w:shd w:val="clear" w:color="auto" w:fill="FFFFFF"/>
        </w:rPr>
        <w:t>en</w:t>
      </w:r>
      <w:r>
        <w:rPr>
          <w:shd w:val="clear" w:color="auto" w:fill="FFFFFF"/>
        </w:rPr>
        <w:t xml:space="preserve"> blir ändamålsenlig</w:t>
      </w:r>
      <w:r w:rsidR="006016E5">
        <w:rPr>
          <w:shd w:val="clear" w:color="auto" w:fill="FFFFFF"/>
        </w:rPr>
        <w:t>a</w:t>
      </w:r>
      <w:r>
        <w:rPr>
          <w:shd w:val="clear" w:color="auto" w:fill="FFFFFF"/>
        </w:rPr>
        <w:t xml:space="preserve"> och fungerar internationellt. </w:t>
      </w:r>
      <w:r w:rsidRPr="00A27CDA">
        <w:rPr>
          <w:rFonts w:eastAsia="Times New Roman"/>
          <w:sz w:val="24"/>
          <w:szCs w:val="24"/>
          <w:lang w:eastAsia="sv-SE"/>
        </w:rPr>
        <w:t>Sverige</w:t>
      </w:r>
      <w:r>
        <w:rPr>
          <w:rFonts w:eastAsia="Times New Roman"/>
          <w:sz w:val="24"/>
          <w:szCs w:val="24"/>
          <w:lang w:eastAsia="sv-SE"/>
        </w:rPr>
        <w:t xml:space="preserve"> </w:t>
      </w:r>
      <w:r w:rsidRPr="00A27CDA">
        <w:rPr>
          <w:rFonts w:eastAsia="Times New Roman"/>
          <w:sz w:val="24"/>
          <w:szCs w:val="24"/>
          <w:lang w:eastAsia="sv-SE"/>
        </w:rPr>
        <w:t>har från början lagt stor vikt vid att formerna för vaccinations</w:t>
      </w:r>
      <w:r w:rsidR="00D97257">
        <w:rPr>
          <w:rFonts w:eastAsia="Times New Roman"/>
          <w:sz w:val="24"/>
          <w:szCs w:val="24"/>
          <w:lang w:eastAsia="sv-SE"/>
        </w:rPr>
        <w:t>bevisen</w:t>
      </w:r>
      <w:r w:rsidRPr="00A27CDA">
        <w:rPr>
          <w:rFonts w:eastAsia="Times New Roman"/>
          <w:sz w:val="24"/>
          <w:szCs w:val="24"/>
          <w:lang w:eastAsia="sv-SE"/>
        </w:rPr>
        <w:t xml:space="preserve"> </w:t>
      </w:r>
      <w:r w:rsidR="00CB72F5">
        <w:rPr>
          <w:rFonts w:eastAsia="Times New Roman"/>
          <w:sz w:val="24"/>
          <w:szCs w:val="24"/>
          <w:lang w:eastAsia="sv-SE"/>
        </w:rPr>
        <w:t xml:space="preserve">ska </w:t>
      </w:r>
      <w:r w:rsidRPr="00A27CDA">
        <w:rPr>
          <w:rFonts w:eastAsia="Times New Roman"/>
          <w:sz w:val="24"/>
          <w:szCs w:val="24"/>
          <w:lang w:eastAsia="sv-SE"/>
        </w:rPr>
        <w:t>diskuteras internationellt</w:t>
      </w:r>
      <w:r w:rsidR="00D97257">
        <w:rPr>
          <w:rFonts w:eastAsia="Times New Roman"/>
          <w:sz w:val="24"/>
          <w:szCs w:val="24"/>
          <w:lang w:eastAsia="sv-SE"/>
        </w:rPr>
        <w:t xml:space="preserve">. </w:t>
      </w:r>
      <w:r w:rsidR="00D97257" w:rsidRPr="00D97257">
        <w:rPr>
          <w:rFonts w:eastAsia="Times New Roman"/>
          <w:sz w:val="24"/>
          <w:szCs w:val="24"/>
          <w:lang w:eastAsia="sv-SE"/>
        </w:rPr>
        <w:t xml:space="preserve">Regeringen har </w:t>
      </w:r>
      <w:r w:rsidR="0059745A">
        <w:rPr>
          <w:rFonts w:eastAsia="Times New Roman"/>
          <w:sz w:val="24"/>
          <w:szCs w:val="24"/>
          <w:lang w:eastAsia="sv-SE"/>
        </w:rPr>
        <w:t>bl.a.</w:t>
      </w:r>
      <w:r w:rsidR="00D97257" w:rsidRPr="00D97257">
        <w:rPr>
          <w:rFonts w:eastAsia="Times New Roman"/>
          <w:sz w:val="24"/>
          <w:szCs w:val="24"/>
          <w:lang w:eastAsia="sv-SE"/>
        </w:rPr>
        <w:t xml:space="preserve"> gett Folkhälsomyndigheten och E-hälsomyndigheten i uppdrag att samordna det svenska deltagandet kring digitala vaccinations</w:t>
      </w:r>
      <w:r w:rsidR="00D97257">
        <w:rPr>
          <w:rFonts w:eastAsia="Times New Roman"/>
          <w:sz w:val="24"/>
          <w:szCs w:val="24"/>
          <w:lang w:eastAsia="sv-SE"/>
        </w:rPr>
        <w:t>bevis</w:t>
      </w:r>
      <w:r w:rsidR="00D97257" w:rsidRPr="00D97257">
        <w:rPr>
          <w:rFonts w:eastAsia="Times New Roman"/>
          <w:sz w:val="24"/>
          <w:szCs w:val="24"/>
          <w:lang w:eastAsia="sv-SE"/>
        </w:rPr>
        <w:t xml:space="preserve"> i det arbete som Europeiska kommissionen respektive Världshälsoorganisationen (WHO) gör</w:t>
      </w:r>
      <w:r w:rsidRPr="00A27CDA">
        <w:rPr>
          <w:rFonts w:eastAsia="Times New Roman"/>
          <w:sz w:val="24"/>
          <w:szCs w:val="24"/>
          <w:lang w:eastAsia="sv-SE"/>
        </w:rPr>
        <w:t xml:space="preserve">. </w:t>
      </w:r>
      <w:bookmarkStart w:id="1" w:name="_Hlk70927043"/>
      <w:r w:rsidR="000A57FF">
        <w:rPr>
          <w:shd w:val="clear" w:color="auto" w:fill="FFFFFF"/>
        </w:rPr>
        <w:t xml:space="preserve">Således ser jag nu positivt på att diskussioner </w:t>
      </w:r>
      <w:r w:rsidR="005369BB">
        <w:rPr>
          <w:shd w:val="clear" w:color="auto" w:fill="FFFFFF"/>
        </w:rPr>
        <w:t>för</w:t>
      </w:r>
      <w:r w:rsidR="00E86CC0">
        <w:rPr>
          <w:shd w:val="clear" w:color="auto" w:fill="FFFFFF"/>
        </w:rPr>
        <w:t>s</w:t>
      </w:r>
      <w:r w:rsidR="005369BB">
        <w:rPr>
          <w:shd w:val="clear" w:color="auto" w:fill="FFFFFF"/>
        </w:rPr>
        <w:t xml:space="preserve"> mellan EU och USA</w:t>
      </w:r>
      <w:r w:rsidR="002B5195">
        <w:rPr>
          <w:shd w:val="clear" w:color="auto" w:fill="FFFFFF"/>
        </w:rPr>
        <w:t xml:space="preserve">, </w:t>
      </w:r>
      <w:r w:rsidR="00E86CC0">
        <w:rPr>
          <w:shd w:val="clear" w:color="auto" w:fill="FFFFFF"/>
        </w:rPr>
        <w:t>vi behöver avvakta utfallet av dessa diskussioner innan Sverige tar ställning i frågan</w:t>
      </w:r>
      <w:r w:rsidR="00497B68">
        <w:rPr>
          <w:shd w:val="clear" w:color="auto" w:fill="FFFFFF"/>
        </w:rPr>
        <w:t>.</w:t>
      </w:r>
    </w:p>
    <w:bookmarkEnd w:id="1"/>
    <w:p w14:paraId="4CA53A55" w14:textId="7BD840E7" w:rsidR="00A27CDA" w:rsidRPr="00A27CDA" w:rsidRDefault="000A57FF" w:rsidP="00A27CDA">
      <w:pPr>
        <w:rPr>
          <w:rFonts w:eastAsia="Times New Roman"/>
          <w:sz w:val="24"/>
          <w:szCs w:val="24"/>
          <w:lang w:eastAsia="sv-SE"/>
        </w:rPr>
      </w:pPr>
      <w:r>
        <w:rPr>
          <w:rFonts w:eastAsia="Times New Roman"/>
          <w:sz w:val="24"/>
          <w:szCs w:val="24"/>
          <w:lang w:eastAsia="sv-SE"/>
        </w:rPr>
        <w:t>R</w:t>
      </w:r>
      <w:r w:rsidR="00A27CDA" w:rsidRPr="00A27CDA">
        <w:rPr>
          <w:rFonts w:eastAsia="Times New Roman"/>
          <w:sz w:val="24"/>
          <w:szCs w:val="24"/>
          <w:lang w:eastAsia="sv-SE"/>
        </w:rPr>
        <w:t>egeringen</w:t>
      </w:r>
      <w:r w:rsidR="00E86CC0">
        <w:rPr>
          <w:rFonts w:eastAsia="Times New Roman"/>
          <w:sz w:val="24"/>
          <w:szCs w:val="24"/>
          <w:lang w:eastAsia="sv-SE"/>
        </w:rPr>
        <w:t xml:space="preserve"> fortsätter dock</w:t>
      </w:r>
      <w:r w:rsidR="00A27CDA" w:rsidRPr="00A27CDA">
        <w:rPr>
          <w:rFonts w:eastAsia="Times New Roman"/>
          <w:sz w:val="24"/>
          <w:szCs w:val="24"/>
          <w:lang w:eastAsia="sv-SE"/>
        </w:rPr>
        <w:t xml:space="preserve"> </w:t>
      </w:r>
      <w:r w:rsidRPr="00A27CDA">
        <w:rPr>
          <w:rFonts w:eastAsia="Times New Roman"/>
          <w:sz w:val="24"/>
          <w:szCs w:val="24"/>
          <w:lang w:eastAsia="sv-SE"/>
        </w:rPr>
        <w:t>driv</w:t>
      </w:r>
      <w:r w:rsidR="00E86CC0">
        <w:rPr>
          <w:rFonts w:eastAsia="Times New Roman"/>
          <w:sz w:val="24"/>
          <w:szCs w:val="24"/>
          <w:lang w:eastAsia="sv-SE"/>
        </w:rPr>
        <w:t>a</w:t>
      </w:r>
      <w:r w:rsidRPr="00A27CDA">
        <w:rPr>
          <w:rFonts w:eastAsia="Times New Roman"/>
          <w:sz w:val="24"/>
          <w:szCs w:val="24"/>
          <w:lang w:eastAsia="sv-SE"/>
        </w:rPr>
        <w:t xml:space="preserve"> </w:t>
      </w:r>
      <w:r w:rsidR="00A27CDA" w:rsidRPr="00A27CDA">
        <w:rPr>
          <w:rFonts w:eastAsia="Times New Roman"/>
          <w:sz w:val="24"/>
          <w:szCs w:val="24"/>
          <w:lang w:eastAsia="sv-SE"/>
        </w:rPr>
        <w:t>arbetet med vaccination</w:t>
      </w:r>
      <w:r w:rsidR="00E86CC0">
        <w:rPr>
          <w:rFonts w:eastAsia="Times New Roman"/>
          <w:sz w:val="24"/>
          <w:szCs w:val="24"/>
          <w:lang w:eastAsia="sv-SE"/>
        </w:rPr>
        <w:t>s</w:t>
      </w:r>
      <w:r w:rsidR="002E3FC9">
        <w:rPr>
          <w:rFonts w:eastAsia="Times New Roman"/>
          <w:sz w:val="24"/>
          <w:szCs w:val="24"/>
          <w:lang w:eastAsia="sv-SE"/>
        </w:rPr>
        <w:t>bevis</w:t>
      </w:r>
      <w:r w:rsidR="00A27CDA" w:rsidRPr="00A27CDA">
        <w:rPr>
          <w:rFonts w:eastAsia="Times New Roman"/>
          <w:sz w:val="24"/>
          <w:szCs w:val="24"/>
          <w:lang w:eastAsia="sv-SE"/>
        </w:rPr>
        <w:t xml:space="preserve"> framåt, såväl nationellt </w:t>
      </w:r>
      <w:r w:rsidR="00A27CDA">
        <w:rPr>
          <w:rFonts w:eastAsia="Times New Roman"/>
          <w:sz w:val="24"/>
          <w:szCs w:val="24"/>
          <w:lang w:eastAsia="sv-SE"/>
        </w:rPr>
        <w:t>som</w:t>
      </w:r>
      <w:r w:rsidR="00A27CDA" w:rsidRPr="00A27CDA">
        <w:rPr>
          <w:rFonts w:eastAsia="Times New Roman"/>
          <w:sz w:val="24"/>
          <w:szCs w:val="24"/>
          <w:lang w:eastAsia="sv-SE"/>
        </w:rPr>
        <w:t xml:space="preserve"> internationellt. </w:t>
      </w:r>
    </w:p>
    <w:p w14:paraId="626C8A45" w14:textId="1522C09D" w:rsidR="00F245FC" w:rsidRDefault="00F245F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2D6825C774F4B2EB602C1ED30515325"/>
          </w:placeholder>
          <w:dataBinding w:prefixMappings="xmlns:ns0='http://lp/documentinfo/RK' " w:xpath="/ns0:DocumentInfo[1]/ns0:BaseInfo[1]/ns0:HeaderDate[1]" w:storeItemID="{DD2F768F-CB9F-4091-A50F-DE653C40B558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maj 2021</w:t>
          </w:r>
        </w:sdtContent>
      </w:sdt>
    </w:p>
    <w:p w14:paraId="7901663C" w14:textId="77777777" w:rsidR="00F245FC" w:rsidRDefault="00F245FC" w:rsidP="004E7A8F">
      <w:pPr>
        <w:pStyle w:val="Brdtextutanavstnd"/>
      </w:pPr>
    </w:p>
    <w:p w14:paraId="45BBFE96" w14:textId="77777777" w:rsidR="00F245FC" w:rsidRDefault="00F245FC" w:rsidP="004E7A8F">
      <w:pPr>
        <w:pStyle w:val="Brdtextutanavstnd"/>
      </w:pPr>
    </w:p>
    <w:p w14:paraId="5822A4D2" w14:textId="77777777" w:rsidR="00F245FC" w:rsidRDefault="00F245FC" w:rsidP="004E7A8F">
      <w:pPr>
        <w:pStyle w:val="Brdtextutanavstnd"/>
      </w:pPr>
    </w:p>
    <w:p w14:paraId="4419EE72" w14:textId="4452F56A" w:rsidR="00F245FC" w:rsidRDefault="00F245FC" w:rsidP="00422A41">
      <w:pPr>
        <w:pStyle w:val="Brdtext"/>
      </w:pPr>
      <w:r>
        <w:t>Lena Hallengren</w:t>
      </w:r>
    </w:p>
    <w:p w14:paraId="776414DA" w14:textId="261F4710" w:rsidR="00F245FC" w:rsidRPr="00DB48AB" w:rsidRDefault="00F245FC" w:rsidP="00DB48AB">
      <w:pPr>
        <w:pStyle w:val="Brdtext"/>
      </w:pPr>
    </w:p>
    <w:sectPr w:rsidR="00F245FC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7308" w14:textId="77777777" w:rsidR="004C59A6" w:rsidRDefault="004C59A6" w:rsidP="00A87A54">
      <w:pPr>
        <w:spacing w:after="0" w:line="240" w:lineRule="auto"/>
      </w:pPr>
      <w:r>
        <w:separator/>
      </w:r>
    </w:p>
  </w:endnote>
  <w:endnote w:type="continuationSeparator" w:id="0">
    <w:p w14:paraId="543F5968" w14:textId="77777777" w:rsidR="004C59A6" w:rsidRDefault="004C59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1F49C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03FD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E7FD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5DE35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EBE00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7F34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3D87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849658" w14:textId="77777777" w:rsidTr="00C26068">
      <w:trPr>
        <w:trHeight w:val="227"/>
      </w:trPr>
      <w:tc>
        <w:tcPr>
          <w:tcW w:w="4074" w:type="dxa"/>
        </w:tcPr>
        <w:p w14:paraId="43120A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1B7C8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885EE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A440" w14:textId="77777777" w:rsidR="004C59A6" w:rsidRDefault="004C59A6" w:rsidP="00A87A54">
      <w:pPr>
        <w:spacing w:after="0" w:line="240" w:lineRule="auto"/>
      </w:pPr>
      <w:r>
        <w:separator/>
      </w:r>
    </w:p>
  </w:footnote>
  <w:footnote w:type="continuationSeparator" w:id="0">
    <w:p w14:paraId="686645F4" w14:textId="77777777" w:rsidR="004C59A6" w:rsidRDefault="004C59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45FC" w14:paraId="3BB70550" w14:textId="77777777" w:rsidTr="00C93EBA">
      <w:trPr>
        <w:trHeight w:val="227"/>
      </w:trPr>
      <w:tc>
        <w:tcPr>
          <w:tcW w:w="5534" w:type="dxa"/>
        </w:tcPr>
        <w:p w14:paraId="4415D870" w14:textId="77777777" w:rsidR="00F245FC" w:rsidRPr="007D73AB" w:rsidRDefault="00F245FC">
          <w:pPr>
            <w:pStyle w:val="Sidhuvud"/>
          </w:pPr>
        </w:p>
      </w:tc>
      <w:tc>
        <w:tcPr>
          <w:tcW w:w="3170" w:type="dxa"/>
          <w:vAlign w:val="bottom"/>
        </w:tcPr>
        <w:p w14:paraId="151D209A" w14:textId="77777777" w:rsidR="00F245FC" w:rsidRPr="007D73AB" w:rsidRDefault="00F245FC" w:rsidP="00340DE0">
          <w:pPr>
            <w:pStyle w:val="Sidhuvud"/>
          </w:pPr>
        </w:p>
      </w:tc>
      <w:tc>
        <w:tcPr>
          <w:tcW w:w="1134" w:type="dxa"/>
        </w:tcPr>
        <w:p w14:paraId="19786B3F" w14:textId="77777777" w:rsidR="00F245FC" w:rsidRDefault="00F245FC" w:rsidP="005A703A">
          <w:pPr>
            <w:pStyle w:val="Sidhuvud"/>
          </w:pPr>
        </w:p>
      </w:tc>
    </w:tr>
    <w:tr w:rsidR="00F245FC" w14:paraId="1DCA46AE" w14:textId="77777777" w:rsidTr="00C93EBA">
      <w:trPr>
        <w:trHeight w:val="1928"/>
      </w:trPr>
      <w:tc>
        <w:tcPr>
          <w:tcW w:w="5534" w:type="dxa"/>
        </w:tcPr>
        <w:p w14:paraId="77539517" w14:textId="77777777" w:rsidR="00F245FC" w:rsidRPr="00340DE0" w:rsidRDefault="00F245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CB8C02" wp14:editId="68C7001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8B9B0D" w14:textId="77777777" w:rsidR="00F245FC" w:rsidRPr="00710A6C" w:rsidRDefault="00F245FC" w:rsidP="00EE3C0F">
          <w:pPr>
            <w:pStyle w:val="Sidhuvud"/>
            <w:rPr>
              <w:b/>
            </w:rPr>
          </w:pPr>
        </w:p>
        <w:p w14:paraId="72C819C3" w14:textId="77777777" w:rsidR="00F245FC" w:rsidRDefault="00F245FC" w:rsidP="00EE3C0F">
          <w:pPr>
            <w:pStyle w:val="Sidhuvud"/>
          </w:pPr>
        </w:p>
        <w:p w14:paraId="01913818" w14:textId="77777777" w:rsidR="00F245FC" w:rsidRDefault="00F245FC" w:rsidP="00EE3C0F">
          <w:pPr>
            <w:pStyle w:val="Sidhuvud"/>
          </w:pPr>
        </w:p>
        <w:p w14:paraId="3B2193B6" w14:textId="77777777" w:rsidR="00F245FC" w:rsidRDefault="00F245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CD2538778CE4E76B669C886BC47B600"/>
            </w:placeholder>
            <w:dataBinding w:prefixMappings="xmlns:ns0='http://lp/documentinfo/RK' " w:xpath="/ns0:DocumentInfo[1]/ns0:BaseInfo[1]/ns0:Dnr[1]" w:storeItemID="{DD2F768F-CB9F-4091-A50F-DE653C40B558}"/>
            <w:text/>
          </w:sdtPr>
          <w:sdtEndPr/>
          <w:sdtContent>
            <w:p w14:paraId="122C804B" w14:textId="70673959" w:rsidR="00F245FC" w:rsidRDefault="00F245FC" w:rsidP="00EE3C0F">
              <w:pPr>
                <w:pStyle w:val="Sidhuvud"/>
              </w:pPr>
              <w:r>
                <w:t>S2021/03861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DEA519ED134CCEADF91DC19D50205F"/>
            </w:placeholder>
            <w:showingPlcHdr/>
            <w:dataBinding w:prefixMappings="xmlns:ns0='http://lp/documentinfo/RK' " w:xpath="/ns0:DocumentInfo[1]/ns0:BaseInfo[1]/ns0:DocNumber[1]" w:storeItemID="{DD2F768F-CB9F-4091-A50F-DE653C40B558}"/>
            <w:text/>
          </w:sdtPr>
          <w:sdtEndPr/>
          <w:sdtContent>
            <w:p w14:paraId="50426DA6" w14:textId="77777777" w:rsidR="00F245FC" w:rsidRDefault="00F245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75602F" w14:textId="77777777" w:rsidR="00F245FC" w:rsidRDefault="00F245FC" w:rsidP="00EE3C0F">
          <w:pPr>
            <w:pStyle w:val="Sidhuvud"/>
          </w:pPr>
        </w:p>
      </w:tc>
      <w:tc>
        <w:tcPr>
          <w:tcW w:w="1134" w:type="dxa"/>
        </w:tcPr>
        <w:p w14:paraId="74F7AD9C" w14:textId="77777777" w:rsidR="00F245FC" w:rsidRDefault="00F245FC" w:rsidP="0094502D">
          <w:pPr>
            <w:pStyle w:val="Sidhuvud"/>
          </w:pPr>
        </w:p>
        <w:p w14:paraId="5CCC1EE6" w14:textId="77777777" w:rsidR="00F245FC" w:rsidRPr="0094502D" w:rsidRDefault="00F245FC" w:rsidP="00EC71A6">
          <w:pPr>
            <w:pStyle w:val="Sidhuvud"/>
          </w:pPr>
        </w:p>
      </w:tc>
    </w:tr>
    <w:tr w:rsidR="00F245FC" w14:paraId="2E03AA4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AAB7EA087B644B18BDD6B611D9DD225"/>
            </w:placeholder>
          </w:sdtPr>
          <w:sdtEndPr>
            <w:rPr>
              <w:b w:val="0"/>
            </w:rPr>
          </w:sdtEndPr>
          <w:sdtContent>
            <w:p w14:paraId="5D2C821B" w14:textId="77777777" w:rsidR="00F245FC" w:rsidRPr="00F245FC" w:rsidRDefault="00F245FC" w:rsidP="00340DE0">
              <w:pPr>
                <w:pStyle w:val="Sidhuvud"/>
                <w:rPr>
                  <w:b/>
                </w:rPr>
              </w:pPr>
              <w:r w:rsidRPr="00F245FC">
                <w:rPr>
                  <w:b/>
                </w:rPr>
                <w:t>Socialdepartementet</w:t>
              </w:r>
            </w:p>
            <w:p w14:paraId="5A85A3F5" w14:textId="77777777" w:rsidR="00F245FC" w:rsidRDefault="00F245FC" w:rsidP="00340DE0">
              <w:pPr>
                <w:pStyle w:val="Sidhuvud"/>
              </w:pPr>
              <w:r w:rsidRPr="00F245FC">
                <w:t>Socialministern</w:t>
              </w:r>
            </w:p>
          </w:sdtContent>
        </w:sdt>
        <w:p w14:paraId="3519A9DE" w14:textId="77777777" w:rsidR="0032654F" w:rsidRDefault="0032654F" w:rsidP="0032654F"/>
        <w:p w14:paraId="740654FA" w14:textId="46FAF3DF" w:rsidR="0032654F" w:rsidRPr="0032654F" w:rsidRDefault="0032654F" w:rsidP="0032654F"/>
      </w:tc>
      <w:sdt>
        <w:sdtPr>
          <w:alias w:val="Recipient"/>
          <w:tag w:val="ccRKShow_Recipient"/>
          <w:id w:val="-28344517"/>
          <w:placeholder>
            <w:docPart w:val="7BE8EB85E3E5476CA1BCBA803B7F3CB5"/>
          </w:placeholder>
          <w:dataBinding w:prefixMappings="xmlns:ns0='http://lp/documentinfo/RK' " w:xpath="/ns0:DocumentInfo[1]/ns0:BaseInfo[1]/ns0:Recipient[1]" w:storeItemID="{DD2F768F-CB9F-4091-A50F-DE653C40B558}"/>
          <w:text w:multiLine="1"/>
        </w:sdtPr>
        <w:sdtEndPr/>
        <w:sdtContent>
          <w:tc>
            <w:tcPr>
              <w:tcW w:w="3170" w:type="dxa"/>
            </w:tcPr>
            <w:p w14:paraId="31F6FDDF" w14:textId="77777777" w:rsidR="00F245FC" w:rsidRDefault="00F245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762202" w14:textId="77777777" w:rsidR="00F245FC" w:rsidRDefault="00F245FC" w:rsidP="003E6020">
          <w:pPr>
            <w:pStyle w:val="Sidhuvud"/>
          </w:pPr>
        </w:p>
      </w:tc>
    </w:tr>
  </w:tbl>
  <w:p w14:paraId="5DA924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F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4DDA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A2E"/>
    <w:rsid w:val="000A13CA"/>
    <w:rsid w:val="000A456A"/>
    <w:rsid w:val="000A57FF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519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FC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54F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DB2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97B68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9A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69B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45A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16E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936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693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7CD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1B6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2F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25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CC0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45FC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D0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5F755"/>
  <w15:docId w15:val="{551374FC-F906-4FB2-A907-F6EE2DBD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D2538778CE4E76B669C886BC47B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41982-F294-4A69-8518-F8EE75D13411}"/>
      </w:docPartPr>
      <w:docPartBody>
        <w:p w:rsidR="00CC3261" w:rsidRDefault="009C61A9" w:rsidP="009C61A9">
          <w:pPr>
            <w:pStyle w:val="0CD2538778CE4E76B669C886BC47B6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DEA519ED134CCEADF91DC19D502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9ADCE-C6F5-47C5-95B4-1BD922148F0B}"/>
      </w:docPartPr>
      <w:docPartBody>
        <w:p w:rsidR="00CC3261" w:rsidRDefault="009C61A9" w:rsidP="009C61A9">
          <w:pPr>
            <w:pStyle w:val="32DEA519ED134CCEADF91DC19D5020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AB7EA087B644B18BDD6B611D9DD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8C432-CF9D-494E-8985-34B062C38E17}"/>
      </w:docPartPr>
      <w:docPartBody>
        <w:p w:rsidR="00CC3261" w:rsidRDefault="009C61A9" w:rsidP="009C61A9">
          <w:pPr>
            <w:pStyle w:val="2AAB7EA087B644B18BDD6B611D9DD22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E8EB85E3E5476CA1BCBA803B7F3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B87E3-AAED-47AB-B6D4-31348DBBCACC}"/>
      </w:docPartPr>
      <w:docPartBody>
        <w:p w:rsidR="00CC3261" w:rsidRDefault="009C61A9" w:rsidP="009C61A9">
          <w:pPr>
            <w:pStyle w:val="7BE8EB85E3E5476CA1BCBA803B7F3C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D6825C774F4B2EB602C1ED3051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6992D-5052-4608-ACDE-E9C182373335}"/>
      </w:docPartPr>
      <w:docPartBody>
        <w:p w:rsidR="00CC3261" w:rsidRDefault="009C61A9" w:rsidP="009C61A9">
          <w:pPr>
            <w:pStyle w:val="D2D6825C774F4B2EB602C1ED3051532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9"/>
    <w:rsid w:val="0055016F"/>
    <w:rsid w:val="006C7484"/>
    <w:rsid w:val="009C61A9"/>
    <w:rsid w:val="00C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5BDF837404CF0B71AFD8032C94C36">
    <w:name w:val="7D15BDF837404CF0B71AFD8032C94C36"/>
    <w:rsid w:val="009C61A9"/>
  </w:style>
  <w:style w:type="character" w:styleId="Platshllartext">
    <w:name w:val="Placeholder Text"/>
    <w:basedOn w:val="Standardstycketeckensnitt"/>
    <w:uiPriority w:val="99"/>
    <w:semiHidden/>
    <w:rsid w:val="009C61A9"/>
    <w:rPr>
      <w:noProof w:val="0"/>
      <w:color w:val="808080"/>
    </w:rPr>
  </w:style>
  <w:style w:type="paragraph" w:customStyle="1" w:styleId="6697CA909F154E019AC115B5F57C0EAE">
    <w:name w:val="6697CA909F154E019AC115B5F57C0EAE"/>
    <w:rsid w:val="009C61A9"/>
  </w:style>
  <w:style w:type="paragraph" w:customStyle="1" w:styleId="478D8CE7686A4FDC8A6E11BFCC291201">
    <w:name w:val="478D8CE7686A4FDC8A6E11BFCC291201"/>
    <w:rsid w:val="009C61A9"/>
  </w:style>
  <w:style w:type="paragraph" w:customStyle="1" w:styleId="6B145227A56F426B9625E49984495A5F">
    <w:name w:val="6B145227A56F426B9625E49984495A5F"/>
    <w:rsid w:val="009C61A9"/>
  </w:style>
  <w:style w:type="paragraph" w:customStyle="1" w:styleId="0CD2538778CE4E76B669C886BC47B600">
    <w:name w:val="0CD2538778CE4E76B669C886BC47B600"/>
    <w:rsid w:val="009C61A9"/>
  </w:style>
  <w:style w:type="paragraph" w:customStyle="1" w:styleId="32DEA519ED134CCEADF91DC19D50205F">
    <w:name w:val="32DEA519ED134CCEADF91DC19D50205F"/>
    <w:rsid w:val="009C61A9"/>
  </w:style>
  <w:style w:type="paragraph" w:customStyle="1" w:styleId="B2BCC9A0CEF64B53A637496DFCF6E224">
    <w:name w:val="B2BCC9A0CEF64B53A637496DFCF6E224"/>
    <w:rsid w:val="009C61A9"/>
  </w:style>
  <w:style w:type="paragraph" w:customStyle="1" w:styleId="D07D987A267646D59EC9C31F06B7B51A">
    <w:name w:val="D07D987A267646D59EC9C31F06B7B51A"/>
    <w:rsid w:val="009C61A9"/>
  </w:style>
  <w:style w:type="paragraph" w:customStyle="1" w:styleId="B6B62BDC42434EC082B1B652892D1D09">
    <w:name w:val="B6B62BDC42434EC082B1B652892D1D09"/>
    <w:rsid w:val="009C61A9"/>
  </w:style>
  <w:style w:type="paragraph" w:customStyle="1" w:styleId="2AAB7EA087B644B18BDD6B611D9DD225">
    <w:name w:val="2AAB7EA087B644B18BDD6B611D9DD225"/>
    <w:rsid w:val="009C61A9"/>
  </w:style>
  <w:style w:type="paragraph" w:customStyle="1" w:styleId="7BE8EB85E3E5476CA1BCBA803B7F3CB5">
    <w:name w:val="7BE8EB85E3E5476CA1BCBA803B7F3CB5"/>
    <w:rsid w:val="009C61A9"/>
  </w:style>
  <w:style w:type="paragraph" w:customStyle="1" w:styleId="32DEA519ED134CCEADF91DC19D50205F1">
    <w:name w:val="32DEA519ED134CCEADF91DC19D50205F1"/>
    <w:rsid w:val="009C61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AB7EA087B644B18BDD6B611D9DD2251">
    <w:name w:val="2AAB7EA087B644B18BDD6B611D9DD2251"/>
    <w:rsid w:val="009C61A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5D83730A6C4E3B98DC76952EC4C75B">
    <w:name w:val="BC5D83730A6C4E3B98DC76952EC4C75B"/>
    <w:rsid w:val="009C61A9"/>
  </w:style>
  <w:style w:type="paragraph" w:customStyle="1" w:styleId="F6C1E4ED84BA457AAE015A3F7A46D614">
    <w:name w:val="F6C1E4ED84BA457AAE015A3F7A46D614"/>
    <w:rsid w:val="009C61A9"/>
  </w:style>
  <w:style w:type="paragraph" w:customStyle="1" w:styleId="6177C40500B64E8DA3AEA89D9D534C56">
    <w:name w:val="6177C40500B64E8DA3AEA89D9D534C56"/>
    <w:rsid w:val="009C61A9"/>
  </w:style>
  <w:style w:type="paragraph" w:customStyle="1" w:styleId="BB257F4CFDDC4A359885D63103D37917">
    <w:name w:val="BB257F4CFDDC4A359885D63103D37917"/>
    <w:rsid w:val="009C61A9"/>
  </w:style>
  <w:style w:type="paragraph" w:customStyle="1" w:styleId="356DF8D833C04E98B9BCE9FF6A09BC69">
    <w:name w:val="356DF8D833C04E98B9BCE9FF6A09BC69"/>
    <w:rsid w:val="009C61A9"/>
  </w:style>
  <w:style w:type="paragraph" w:customStyle="1" w:styleId="D2D6825C774F4B2EB602C1ED30515325">
    <w:name w:val="D2D6825C774F4B2EB602C1ED30515325"/>
    <w:rsid w:val="009C61A9"/>
  </w:style>
  <w:style w:type="paragraph" w:customStyle="1" w:styleId="04FCE41907594DF4B52C1FEA28603681">
    <w:name w:val="04FCE41907594DF4B52C1FEA28603681"/>
    <w:rsid w:val="009C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2021-05-05T00:00:00</HeaderDate>
    <Office/>
    <Dnr>S2021/03861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75ca5ec7-d385-4a5f-b5fe-607605d2b904</RD_Svarsid>
  </documentManagement>
</p:properties>
</file>

<file path=customXml/itemProps1.xml><?xml version="1.0" encoding="utf-8"?>
<ds:datastoreItem xmlns:ds="http://schemas.openxmlformats.org/officeDocument/2006/customXml" ds:itemID="{43DE2F4D-305A-4A28-A889-41CEE047A3E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DCA5E6D-E4B0-49DA-88A2-AAD80CDD66E7}"/>
</file>

<file path=customXml/itemProps4.xml><?xml version="1.0" encoding="utf-8"?>
<ds:datastoreItem xmlns:ds="http://schemas.openxmlformats.org/officeDocument/2006/customXml" ds:itemID="{DD2F768F-CB9F-4091-A50F-DE653C40B558}"/>
</file>

<file path=customXml/itemProps5.xml><?xml version="1.0" encoding="utf-8"?>
<ds:datastoreItem xmlns:ds="http://schemas.openxmlformats.org/officeDocument/2006/customXml" ds:itemID="{9E4C83F2-28E4-434D-A884-26C9A3E6CC4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2659 Vaccinpass för inresande i EU.docx</dc:title>
  <dc:subject/>
  <dc:creator>Tilde Eriksson</dc:creator>
  <cp:keywords/>
  <dc:description/>
  <cp:lastModifiedBy>Maria Zetterström</cp:lastModifiedBy>
  <cp:revision>7</cp:revision>
  <dcterms:created xsi:type="dcterms:W3CDTF">2021-04-29T13:10:00Z</dcterms:created>
  <dcterms:modified xsi:type="dcterms:W3CDTF">2021-05-05T06:35:00Z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