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55BE" w14:textId="335FCA54" w:rsidR="004562C0" w:rsidRDefault="004562C0" w:rsidP="00DA0661">
      <w:pPr>
        <w:pStyle w:val="Rubrik"/>
      </w:pPr>
      <w:bookmarkStart w:id="0" w:name="Start"/>
      <w:bookmarkEnd w:id="0"/>
      <w:r>
        <w:t>Svar på fråga 2019/20:</w:t>
      </w:r>
      <w:r w:rsidR="005D2AF3">
        <w:t>762</w:t>
      </w:r>
      <w:r>
        <w:t xml:space="preserve"> av </w:t>
      </w:r>
      <w:r w:rsidRPr="004562C0">
        <w:rPr>
          <w:rFonts w:ascii="Arial" w:hAnsi="Arial" w:cs="Arial"/>
        </w:rPr>
        <w:t>Lars Pü</w:t>
      </w:r>
      <w:r>
        <w:rPr>
          <w:rFonts w:ascii="Arial" w:hAnsi="Arial" w:cs="Arial"/>
        </w:rPr>
        <w:t>ss</w:t>
      </w:r>
      <w:r>
        <w:t xml:space="preserve"> (M)</w:t>
      </w:r>
      <w:r>
        <w:br/>
        <w:t>Professorsutnämningar</w:t>
      </w:r>
    </w:p>
    <w:p w14:paraId="66E42A85" w14:textId="3F73B33C" w:rsidR="004562C0" w:rsidRDefault="004562C0" w:rsidP="002749F7">
      <w:pPr>
        <w:pStyle w:val="Brdtext"/>
      </w:pPr>
      <w:r>
        <w:t xml:space="preserve">Lars Püss har frågat mig </w:t>
      </w:r>
      <w:r w:rsidR="00811125">
        <w:t xml:space="preserve">om jag anser att det är rimligt att personer som är dömda för att ha utövat våld mot myndighet ska kunna få inneha en anställning som innebär myndighetsutövning vid ett statligt universitet, eller om något bör förändras för att detta ska kunna stävjas. </w:t>
      </w:r>
    </w:p>
    <w:p w14:paraId="65631335" w14:textId="17719B67" w:rsidR="00E6542E" w:rsidRDefault="00C329E8" w:rsidP="00C329E8">
      <w:pPr>
        <w:pStyle w:val="Brdtext"/>
      </w:pPr>
      <w:r>
        <w:t xml:space="preserve">I frågan </w:t>
      </w:r>
      <w:r w:rsidR="00BD2051">
        <w:t>uppges</w:t>
      </w:r>
      <w:r w:rsidR="00246B4A">
        <w:t xml:space="preserve"> att en</w:t>
      </w:r>
      <w:r w:rsidR="00E6542E">
        <w:t xml:space="preserve"> person som anställts som professor vid Stockholms universitet</w:t>
      </w:r>
      <w:r w:rsidR="00BD2051">
        <w:t xml:space="preserve"> skulle vara tidigare dömd för brott</w:t>
      </w:r>
      <w:r w:rsidR="00E6542E">
        <w:t xml:space="preserve">. Varken regeringen eller jag som statsråd </w:t>
      </w:r>
      <w:r w:rsidR="00DC1F13">
        <w:t xml:space="preserve">får </w:t>
      </w:r>
      <w:r w:rsidR="00E6542E">
        <w:t>kommentera det specifik</w:t>
      </w:r>
      <w:r w:rsidR="00246B4A">
        <w:t>a</w:t>
      </w:r>
      <w:r w:rsidR="00E6542E">
        <w:t xml:space="preserve"> falle</w:t>
      </w:r>
      <w:r w:rsidR="000F44AE">
        <w:t xml:space="preserve">t. </w:t>
      </w:r>
      <w:r w:rsidR="00E6542E">
        <w:t xml:space="preserve"> </w:t>
      </w:r>
    </w:p>
    <w:p w14:paraId="6DBF41D4" w14:textId="4B36B5B4" w:rsidR="00811125" w:rsidRDefault="00975DF0" w:rsidP="00811125">
      <w:pPr>
        <w:pStyle w:val="Brdtext"/>
      </w:pPr>
      <w:r w:rsidRPr="000020F2">
        <w:t xml:space="preserve">Brottslighet är ett allvarligt hot mot vårt samhälle och </w:t>
      </w:r>
      <w:r w:rsidR="001016BE">
        <w:t>vi måste värna medborgarnas f</w:t>
      </w:r>
      <w:r w:rsidR="00BD2051">
        <w:t xml:space="preserve">örtroende för </w:t>
      </w:r>
      <w:r w:rsidR="00811125">
        <w:t>våra myndigheter</w:t>
      </w:r>
      <w:r w:rsidR="001016BE">
        <w:t>. Därför</w:t>
      </w:r>
      <w:r w:rsidR="00811125">
        <w:t xml:space="preserve"> </w:t>
      </w:r>
      <w:r w:rsidR="00D8663D">
        <w:t>är</w:t>
      </w:r>
      <w:r w:rsidR="00811125">
        <w:t xml:space="preserve"> det</w:t>
      </w:r>
      <w:r w:rsidR="001016BE">
        <w:t xml:space="preserve"> viktigt att det</w:t>
      </w:r>
      <w:r w:rsidR="00811125">
        <w:t xml:space="preserve"> finns lagstiftning på de områden där det </w:t>
      </w:r>
      <w:r w:rsidR="00BD2051">
        <w:t>finns</w:t>
      </w:r>
      <w:r w:rsidR="00811125">
        <w:t xml:space="preserve"> starka skäl för det. </w:t>
      </w:r>
      <w:r w:rsidR="001016BE">
        <w:t>Ett exempel är den</w:t>
      </w:r>
      <w:r>
        <w:t xml:space="preserve"> r</w:t>
      </w:r>
      <w:r w:rsidRPr="00975DF0">
        <w:t xml:space="preserve">egisterkontroll </w:t>
      </w:r>
      <w:r w:rsidR="001016BE">
        <w:t>som görs</w:t>
      </w:r>
      <w:r>
        <w:t xml:space="preserve"> </w:t>
      </w:r>
      <w:r w:rsidR="00626E34">
        <w:t xml:space="preserve">vid anställning av </w:t>
      </w:r>
      <w:r w:rsidRPr="00975DF0">
        <w:t>personer som ska arbeta med barn</w:t>
      </w:r>
      <w:r>
        <w:t xml:space="preserve">.  </w:t>
      </w:r>
    </w:p>
    <w:p w14:paraId="3D4AEF07" w14:textId="712F9353" w:rsidR="00B618F1" w:rsidRDefault="004B1317" w:rsidP="00626E34">
      <w:pPr>
        <w:pStyle w:val="Brdtext"/>
      </w:pPr>
      <w:r>
        <w:t xml:space="preserve">När det gäller professorer anställs </w:t>
      </w:r>
      <w:r w:rsidR="00EA6818">
        <w:t xml:space="preserve">dessa av </w:t>
      </w:r>
      <w:r w:rsidR="005416D2">
        <w:t xml:space="preserve">respektive </w:t>
      </w:r>
      <w:r w:rsidR="000F44AE">
        <w:t>universitet</w:t>
      </w:r>
      <w:r w:rsidR="005416D2">
        <w:t xml:space="preserve"> eller </w:t>
      </w:r>
      <w:r w:rsidR="000F44AE">
        <w:t>högskol</w:t>
      </w:r>
      <w:r w:rsidR="005416D2">
        <w:t>a</w:t>
      </w:r>
      <w:r w:rsidR="000F44AE">
        <w:t xml:space="preserve">. </w:t>
      </w:r>
      <w:r w:rsidR="00456B1C">
        <w:t>Lärosätena</w:t>
      </w:r>
      <w:r w:rsidR="00626E34">
        <w:t xml:space="preserve"> har därmed arbetsgivaransvaret</w:t>
      </w:r>
      <w:r w:rsidR="00804D91">
        <w:t xml:space="preserve"> och har att följa gällande rätt</w:t>
      </w:r>
      <w:r w:rsidR="00626E34">
        <w:t xml:space="preserve">. </w:t>
      </w:r>
      <w:r w:rsidR="00EA6818">
        <w:t>B</w:t>
      </w:r>
      <w:r w:rsidR="005416D2">
        <w:t>estämmelser om b</w:t>
      </w:r>
      <w:r w:rsidR="000F44AE">
        <w:t>ehörighet och bedömningsgrunder</w:t>
      </w:r>
      <w:r w:rsidR="00EA6818">
        <w:t xml:space="preserve"> </w:t>
      </w:r>
      <w:r w:rsidR="00804D91">
        <w:t xml:space="preserve">vid professorsanställningar </w:t>
      </w:r>
      <w:r w:rsidR="005416D2">
        <w:t>finns</w:t>
      </w:r>
      <w:r w:rsidR="001016BE">
        <w:t xml:space="preserve"> i 3 kap. högskolelagen (1992:1434) och 4 kap. högskoleförordningen (1993:100). </w:t>
      </w:r>
      <w:r w:rsidR="00D8663D">
        <w:t>Av 4 kap. 3 § högskoleförordningen</w:t>
      </w:r>
      <w:r w:rsidR="005F1D74">
        <w:t xml:space="preserve"> framgår att </w:t>
      </w:r>
      <w:r w:rsidR="00386450">
        <w:t xml:space="preserve">det är </w:t>
      </w:r>
      <w:r w:rsidR="005F1D74">
        <w:t>graden av vetenskaplig</w:t>
      </w:r>
      <w:r w:rsidR="00D8663D">
        <w:t xml:space="preserve"> </w:t>
      </w:r>
      <w:r w:rsidR="000D0A93">
        <w:t>eller konstnärlig</w:t>
      </w:r>
      <w:r w:rsidR="00D8663D">
        <w:t xml:space="preserve"> skicklighet</w:t>
      </w:r>
      <w:r w:rsidR="005F1D74">
        <w:t xml:space="preserve"> och </w:t>
      </w:r>
      <w:r w:rsidR="00D8663D">
        <w:t xml:space="preserve">graden av </w:t>
      </w:r>
      <w:r w:rsidR="005F1D74">
        <w:t xml:space="preserve">pedagogisk skicklighet </w:t>
      </w:r>
      <w:r w:rsidR="00386450">
        <w:t>som utgör</w:t>
      </w:r>
      <w:r w:rsidR="005F1D74">
        <w:t xml:space="preserve"> bedömningsgrun</w:t>
      </w:r>
      <w:r w:rsidR="00386450">
        <w:t>der vid professorsanställningar.</w:t>
      </w:r>
      <w:r w:rsidR="00D8663D">
        <w:t xml:space="preserve"> </w:t>
      </w:r>
      <w:r w:rsidR="00D8663D" w:rsidRPr="00D8663D">
        <w:t>Varje högskola bestämmer i övrigt själv vilka bedömningsgrunder som ska tillämpas vid anställning av en professor</w:t>
      </w:r>
      <w:r w:rsidR="00D8663D">
        <w:t>. R</w:t>
      </w:r>
      <w:r w:rsidR="000F44AE">
        <w:t>espektive lärosäte</w:t>
      </w:r>
      <w:r w:rsidR="00D8663D">
        <w:t xml:space="preserve"> har tagit fram</w:t>
      </w:r>
      <w:r w:rsidR="00EA6818">
        <w:t xml:space="preserve"> interna riktlinjer och processer för anställningar.</w:t>
      </w:r>
      <w:r w:rsidR="005F1D74">
        <w:t xml:space="preserve"> Anställningsbeslut kan överklagas i enlighet med 12 kap. 2 § </w:t>
      </w:r>
      <w:r w:rsidR="005F1D74">
        <w:lastRenderedPageBreak/>
        <w:t>högskoleförordningen.</w:t>
      </w:r>
      <w:r w:rsidR="00EA6818">
        <w:t xml:space="preserve"> </w:t>
      </w:r>
      <w:r w:rsidR="00B618F1">
        <w:t xml:space="preserve">I fråga om redan anställda professorer finns </w:t>
      </w:r>
      <w:r w:rsidR="00804D91">
        <w:t xml:space="preserve">en </w:t>
      </w:r>
      <w:r w:rsidR="00B618F1">
        <w:t>bestämmelse</w:t>
      </w:r>
      <w:r w:rsidR="00804D91">
        <w:t xml:space="preserve"> gällande </w:t>
      </w:r>
      <w:r w:rsidR="00B618F1" w:rsidRPr="005416D2">
        <w:t>disciplinansvar, åtalsanmälan och avskedande</w:t>
      </w:r>
      <w:r w:rsidR="00B618F1">
        <w:t xml:space="preserve"> i 4 kap. 16 § högskoleförordningen. </w:t>
      </w:r>
    </w:p>
    <w:p w14:paraId="6FE00A8D" w14:textId="387307DC" w:rsidR="001016BE" w:rsidRDefault="00DC1F13" w:rsidP="001016BE">
      <w:pPr>
        <w:pStyle w:val="Brdtext"/>
      </w:pPr>
      <w:r>
        <w:t>Jag ser i dagsläget inget</w:t>
      </w:r>
      <w:r w:rsidR="00EA6818">
        <w:t xml:space="preserve"> behov av ytterligare lagstiftning </w:t>
      </w:r>
      <w:r w:rsidR="00626E34">
        <w:t xml:space="preserve">på detta område. </w:t>
      </w:r>
      <w:r w:rsidR="00CF433D">
        <w:t xml:space="preserve">Regeringen bevakar dock frågan. </w:t>
      </w:r>
    </w:p>
    <w:p w14:paraId="5A402F05" w14:textId="024E3567" w:rsidR="004562C0" w:rsidRDefault="004562C0" w:rsidP="006A12F1">
      <w:pPr>
        <w:pStyle w:val="Brdtext"/>
      </w:pPr>
      <w:r>
        <w:t xml:space="preserve">Stockholm den </w:t>
      </w:r>
      <w:sdt>
        <w:sdtPr>
          <w:id w:val="-1225218591"/>
          <w:placeholder>
            <w:docPart w:val="46AFF2AEB3F843A1A6AEB3845E3F1F86"/>
          </w:placeholder>
          <w:dataBinding w:prefixMappings="xmlns:ns0='http://lp/documentinfo/RK' " w:xpath="/ns0:DocumentInfo[1]/ns0:BaseInfo[1]/ns0:HeaderDate[1]" w:storeItemID="{D723AA93-6647-49A9-843E-5C83322128A5}"/>
          <w:date w:fullDate="2020-01-29T00:00:00Z">
            <w:dateFormat w:val="d MMMM yyyy"/>
            <w:lid w:val="sv-SE"/>
            <w:storeMappedDataAs w:val="dateTime"/>
            <w:calendar w:val="gregorian"/>
          </w:date>
        </w:sdtPr>
        <w:sdtEndPr/>
        <w:sdtContent>
          <w:r w:rsidR="000F44AE">
            <w:t>2</w:t>
          </w:r>
          <w:r w:rsidR="00526395">
            <w:t>9</w:t>
          </w:r>
          <w:r w:rsidR="000F44AE">
            <w:t xml:space="preserve"> januari 2020</w:t>
          </w:r>
        </w:sdtContent>
      </w:sdt>
    </w:p>
    <w:p w14:paraId="6B58B293" w14:textId="77777777" w:rsidR="004562C0" w:rsidRDefault="004562C0" w:rsidP="004E7A8F">
      <w:pPr>
        <w:pStyle w:val="Brdtextutanavstnd"/>
      </w:pPr>
    </w:p>
    <w:p w14:paraId="7A2B10BB" w14:textId="77777777" w:rsidR="00F41670" w:rsidRDefault="00F41670" w:rsidP="00422A41">
      <w:pPr>
        <w:pStyle w:val="Brdtext"/>
      </w:pPr>
      <w:bookmarkStart w:id="1" w:name="_GoBack"/>
      <w:bookmarkEnd w:id="1"/>
    </w:p>
    <w:p w14:paraId="68D37AC5" w14:textId="4CD7497D" w:rsidR="004562C0" w:rsidRDefault="004562C0" w:rsidP="00422A41">
      <w:pPr>
        <w:pStyle w:val="Brdtext"/>
      </w:pPr>
      <w:r>
        <w:t>Matilda Ernkrans</w:t>
      </w:r>
    </w:p>
    <w:p w14:paraId="76631404" w14:textId="435E6770" w:rsidR="004562C0" w:rsidRPr="00DB48AB" w:rsidRDefault="004562C0" w:rsidP="00DB48AB">
      <w:pPr>
        <w:pStyle w:val="Brdtext"/>
      </w:pPr>
    </w:p>
    <w:sectPr w:rsidR="004562C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A9EF" w14:textId="77777777" w:rsidR="00184575" w:rsidRDefault="00184575" w:rsidP="00A87A54">
      <w:pPr>
        <w:spacing w:after="0" w:line="240" w:lineRule="auto"/>
      </w:pPr>
      <w:r>
        <w:separator/>
      </w:r>
    </w:p>
  </w:endnote>
  <w:endnote w:type="continuationSeparator" w:id="0">
    <w:p w14:paraId="5C690F2F" w14:textId="77777777" w:rsidR="00184575" w:rsidRDefault="001845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19D023F" w14:textId="77777777" w:rsidTr="006A26EC">
      <w:trPr>
        <w:trHeight w:val="227"/>
        <w:jc w:val="right"/>
      </w:trPr>
      <w:tc>
        <w:tcPr>
          <w:tcW w:w="708" w:type="dxa"/>
          <w:vAlign w:val="bottom"/>
        </w:tcPr>
        <w:p w14:paraId="212FCB7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540A58" w14:textId="77777777" w:rsidTr="006A26EC">
      <w:trPr>
        <w:trHeight w:val="850"/>
        <w:jc w:val="right"/>
      </w:trPr>
      <w:tc>
        <w:tcPr>
          <w:tcW w:w="708" w:type="dxa"/>
          <w:vAlign w:val="bottom"/>
        </w:tcPr>
        <w:p w14:paraId="3F6C1450" w14:textId="77777777" w:rsidR="005606BC" w:rsidRPr="00347E11" w:rsidRDefault="005606BC" w:rsidP="005606BC">
          <w:pPr>
            <w:pStyle w:val="Sidfot"/>
            <w:spacing w:line="276" w:lineRule="auto"/>
            <w:jc w:val="right"/>
          </w:pPr>
        </w:p>
      </w:tc>
    </w:tr>
  </w:tbl>
  <w:p w14:paraId="231D9E2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4E36A6" w14:textId="77777777" w:rsidTr="001F4302">
      <w:trPr>
        <w:trHeight w:val="510"/>
      </w:trPr>
      <w:tc>
        <w:tcPr>
          <w:tcW w:w="8525" w:type="dxa"/>
          <w:gridSpan w:val="2"/>
          <w:vAlign w:val="bottom"/>
        </w:tcPr>
        <w:p w14:paraId="56570B02" w14:textId="77777777" w:rsidR="00347E11" w:rsidRPr="00347E11" w:rsidRDefault="00347E11" w:rsidP="00347E11">
          <w:pPr>
            <w:pStyle w:val="Sidfot"/>
            <w:rPr>
              <w:sz w:val="8"/>
            </w:rPr>
          </w:pPr>
        </w:p>
      </w:tc>
    </w:tr>
    <w:tr w:rsidR="00093408" w:rsidRPr="00EE3C0F" w14:paraId="0B87ADAB" w14:textId="77777777" w:rsidTr="00C26068">
      <w:trPr>
        <w:trHeight w:val="227"/>
      </w:trPr>
      <w:tc>
        <w:tcPr>
          <w:tcW w:w="4074" w:type="dxa"/>
        </w:tcPr>
        <w:p w14:paraId="27935FDD" w14:textId="77777777" w:rsidR="00347E11" w:rsidRPr="00F53AEA" w:rsidRDefault="00347E11" w:rsidP="00C26068">
          <w:pPr>
            <w:pStyle w:val="Sidfot"/>
            <w:spacing w:line="276" w:lineRule="auto"/>
          </w:pPr>
        </w:p>
      </w:tc>
      <w:tc>
        <w:tcPr>
          <w:tcW w:w="4451" w:type="dxa"/>
        </w:tcPr>
        <w:p w14:paraId="5BD167CB" w14:textId="77777777" w:rsidR="00093408" w:rsidRPr="00F53AEA" w:rsidRDefault="00093408" w:rsidP="00F53AEA">
          <w:pPr>
            <w:pStyle w:val="Sidfot"/>
            <w:spacing w:line="276" w:lineRule="auto"/>
          </w:pPr>
        </w:p>
      </w:tc>
    </w:tr>
  </w:tbl>
  <w:p w14:paraId="6F1E21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F246" w14:textId="77777777" w:rsidR="00184575" w:rsidRDefault="00184575" w:rsidP="00A87A54">
      <w:pPr>
        <w:spacing w:after="0" w:line="240" w:lineRule="auto"/>
      </w:pPr>
      <w:r>
        <w:separator/>
      </w:r>
    </w:p>
  </w:footnote>
  <w:footnote w:type="continuationSeparator" w:id="0">
    <w:p w14:paraId="79DC01B0" w14:textId="77777777" w:rsidR="00184575" w:rsidRDefault="001845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4575" w14:paraId="06FE76AC" w14:textId="77777777" w:rsidTr="00C93EBA">
      <w:trPr>
        <w:trHeight w:val="227"/>
      </w:trPr>
      <w:tc>
        <w:tcPr>
          <w:tcW w:w="5534" w:type="dxa"/>
        </w:tcPr>
        <w:p w14:paraId="2459FD4D" w14:textId="77777777" w:rsidR="00184575" w:rsidRPr="007D73AB" w:rsidRDefault="00184575">
          <w:pPr>
            <w:pStyle w:val="Sidhuvud"/>
          </w:pPr>
        </w:p>
      </w:tc>
      <w:tc>
        <w:tcPr>
          <w:tcW w:w="3170" w:type="dxa"/>
          <w:vAlign w:val="bottom"/>
        </w:tcPr>
        <w:p w14:paraId="2B5749BE" w14:textId="77777777" w:rsidR="00184575" w:rsidRPr="007D73AB" w:rsidRDefault="00184575" w:rsidP="00340DE0">
          <w:pPr>
            <w:pStyle w:val="Sidhuvud"/>
          </w:pPr>
        </w:p>
      </w:tc>
      <w:tc>
        <w:tcPr>
          <w:tcW w:w="1134" w:type="dxa"/>
        </w:tcPr>
        <w:p w14:paraId="4EB4BE89" w14:textId="77777777" w:rsidR="00184575" w:rsidRDefault="00184575" w:rsidP="005A703A">
          <w:pPr>
            <w:pStyle w:val="Sidhuvud"/>
          </w:pPr>
        </w:p>
      </w:tc>
    </w:tr>
    <w:tr w:rsidR="00184575" w14:paraId="4A9F8544" w14:textId="77777777" w:rsidTr="00C93EBA">
      <w:trPr>
        <w:trHeight w:val="1928"/>
      </w:trPr>
      <w:tc>
        <w:tcPr>
          <w:tcW w:w="5534" w:type="dxa"/>
        </w:tcPr>
        <w:p w14:paraId="6B1B6359" w14:textId="77777777" w:rsidR="00184575" w:rsidRPr="00340DE0" w:rsidRDefault="00184575" w:rsidP="00340DE0">
          <w:pPr>
            <w:pStyle w:val="Sidhuvud"/>
          </w:pPr>
          <w:r>
            <w:rPr>
              <w:noProof/>
            </w:rPr>
            <w:drawing>
              <wp:inline distT="0" distB="0" distL="0" distR="0" wp14:anchorId="0D6CC396" wp14:editId="20981A2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BF3662" w14:textId="77777777" w:rsidR="00184575" w:rsidRPr="00710A6C" w:rsidRDefault="00184575" w:rsidP="00EE3C0F">
          <w:pPr>
            <w:pStyle w:val="Sidhuvud"/>
            <w:rPr>
              <w:b/>
            </w:rPr>
          </w:pPr>
        </w:p>
        <w:p w14:paraId="06961A8F" w14:textId="77777777" w:rsidR="00184575" w:rsidRDefault="00184575" w:rsidP="00EE3C0F">
          <w:pPr>
            <w:pStyle w:val="Sidhuvud"/>
          </w:pPr>
        </w:p>
        <w:p w14:paraId="478581F7" w14:textId="77777777" w:rsidR="00184575" w:rsidRDefault="00184575" w:rsidP="00EE3C0F">
          <w:pPr>
            <w:pStyle w:val="Sidhuvud"/>
          </w:pPr>
        </w:p>
        <w:p w14:paraId="67D7CC66" w14:textId="77777777" w:rsidR="00184575" w:rsidRDefault="00184575" w:rsidP="00EE3C0F">
          <w:pPr>
            <w:pStyle w:val="Sidhuvud"/>
          </w:pPr>
        </w:p>
        <w:sdt>
          <w:sdtPr>
            <w:alias w:val="Dnr"/>
            <w:tag w:val="ccRKShow_Dnr"/>
            <w:id w:val="-829283628"/>
            <w:placeholder>
              <w:docPart w:val="A420622DAECC4F54BBC95C06839206BE"/>
            </w:placeholder>
            <w:dataBinding w:prefixMappings="xmlns:ns0='http://lp/documentinfo/RK' " w:xpath="/ns0:DocumentInfo[1]/ns0:BaseInfo[1]/ns0:Dnr[1]" w:storeItemID="{D723AA93-6647-49A9-843E-5C83322128A5}"/>
            <w:text/>
          </w:sdtPr>
          <w:sdtEndPr/>
          <w:sdtContent>
            <w:p w14:paraId="5CC965EE" w14:textId="4A5D30FD" w:rsidR="00184575" w:rsidRDefault="00184575" w:rsidP="00EE3C0F">
              <w:pPr>
                <w:pStyle w:val="Sidhuvud"/>
              </w:pPr>
              <w:r>
                <w:t>U2020/</w:t>
              </w:r>
              <w:r w:rsidR="004562C0">
                <w:t>00160/UH</w:t>
              </w:r>
            </w:p>
          </w:sdtContent>
        </w:sdt>
        <w:sdt>
          <w:sdtPr>
            <w:alias w:val="DocNumber"/>
            <w:tag w:val="DocNumber"/>
            <w:id w:val="1726028884"/>
            <w:placeholder>
              <w:docPart w:val="F7920B6FDA874033BF9A4784ACA2F3BF"/>
            </w:placeholder>
            <w:showingPlcHdr/>
            <w:dataBinding w:prefixMappings="xmlns:ns0='http://lp/documentinfo/RK' " w:xpath="/ns0:DocumentInfo[1]/ns0:BaseInfo[1]/ns0:DocNumber[1]" w:storeItemID="{D723AA93-6647-49A9-843E-5C83322128A5}"/>
            <w:text/>
          </w:sdtPr>
          <w:sdtEndPr/>
          <w:sdtContent>
            <w:p w14:paraId="3558457C" w14:textId="77777777" w:rsidR="00184575" w:rsidRDefault="00184575" w:rsidP="00EE3C0F">
              <w:pPr>
                <w:pStyle w:val="Sidhuvud"/>
              </w:pPr>
              <w:r>
                <w:rPr>
                  <w:rStyle w:val="Platshllartext"/>
                </w:rPr>
                <w:t xml:space="preserve"> </w:t>
              </w:r>
            </w:p>
          </w:sdtContent>
        </w:sdt>
        <w:p w14:paraId="166E80B7" w14:textId="77777777" w:rsidR="00184575" w:rsidRDefault="00184575" w:rsidP="00EE3C0F">
          <w:pPr>
            <w:pStyle w:val="Sidhuvud"/>
          </w:pPr>
        </w:p>
      </w:tc>
      <w:tc>
        <w:tcPr>
          <w:tcW w:w="1134" w:type="dxa"/>
        </w:tcPr>
        <w:p w14:paraId="284C97B7" w14:textId="77777777" w:rsidR="00184575" w:rsidRDefault="00184575" w:rsidP="0094502D">
          <w:pPr>
            <w:pStyle w:val="Sidhuvud"/>
          </w:pPr>
        </w:p>
        <w:p w14:paraId="1D6519E7" w14:textId="77777777" w:rsidR="00184575" w:rsidRPr="0094502D" w:rsidRDefault="00184575" w:rsidP="00EC71A6">
          <w:pPr>
            <w:pStyle w:val="Sidhuvud"/>
          </w:pPr>
        </w:p>
      </w:tc>
    </w:tr>
    <w:tr w:rsidR="00184575" w14:paraId="50A4262E" w14:textId="77777777" w:rsidTr="00C93EBA">
      <w:trPr>
        <w:trHeight w:val="2268"/>
      </w:trPr>
      <w:sdt>
        <w:sdtPr>
          <w:rPr>
            <w:b/>
          </w:rPr>
          <w:alias w:val="SenderText"/>
          <w:tag w:val="ccRKShow_SenderText"/>
          <w:id w:val="1374046025"/>
          <w:placeholder>
            <w:docPart w:val="DAB67FB4AAAF49EFBC225458C0D98E3E"/>
          </w:placeholder>
        </w:sdtPr>
        <w:sdtEndPr>
          <w:rPr>
            <w:b w:val="0"/>
          </w:rPr>
        </w:sdtEndPr>
        <w:sdtContent>
          <w:tc>
            <w:tcPr>
              <w:tcW w:w="5534" w:type="dxa"/>
              <w:tcMar>
                <w:right w:w="1134" w:type="dxa"/>
              </w:tcMar>
            </w:tcPr>
            <w:p w14:paraId="4F2694E5" w14:textId="77777777" w:rsidR="004562C0" w:rsidRPr="004562C0" w:rsidRDefault="004562C0" w:rsidP="00340DE0">
              <w:pPr>
                <w:pStyle w:val="Sidhuvud"/>
                <w:rPr>
                  <w:b/>
                </w:rPr>
              </w:pPr>
              <w:r w:rsidRPr="004562C0">
                <w:rPr>
                  <w:b/>
                </w:rPr>
                <w:t>Utbildningsdepartementet</w:t>
              </w:r>
            </w:p>
            <w:p w14:paraId="29FCB917" w14:textId="77777777" w:rsidR="000F44AE" w:rsidRDefault="004562C0" w:rsidP="00340DE0">
              <w:pPr>
                <w:pStyle w:val="Sidhuvud"/>
              </w:pPr>
              <w:r w:rsidRPr="004562C0">
                <w:t>Ministern för högre utbildning och forskning</w:t>
              </w:r>
            </w:p>
            <w:p w14:paraId="6E6F8B27" w14:textId="77777777" w:rsidR="000F44AE" w:rsidRDefault="000F44AE" w:rsidP="00340DE0">
              <w:pPr>
                <w:pStyle w:val="Sidhuvud"/>
              </w:pPr>
            </w:p>
            <w:p w14:paraId="64C84D14" w14:textId="483A47B6" w:rsidR="00184575" w:rsidRPr="00340DE0" w:rsidRDefault="00184575" w:rsidP="00340DE0">
              <w:pPr>
                <w:pStyle w:val="Sidhuvud"/>
              </w:pPr>
            </w:p>
          </w:tc>
        </w:sdtContent>
      </w:sdt>
      <w:sdt>
        <w:sdtPr>
          <w:alias w:val="Recipient"/>
          <w:tag w:val="ccRKShow_Recipient"/>
          <w:id w:val="-28344517"/>
          <w:placeholder>
            <w:docPart w:val="744C6978F9B040E290405942B2D2103C"/>
          </w:placeholder>
          <w:dataBinding w:prefixMappings="xmlns:ns0='http://lp/documentinfo/RK' " w:xpath="/ns0:DocumentInfo[1]/ns0:BaseInfo[1]/ns0:Recipient[1]" w:storeItemID="{D723AA93-6647-49A9-843E-5C83322128A5}"/>
          <w:text w:multiLine="1"/>
        </w:sdtPr>
        <w:sdtEndPr/>
        <w:sdtContent>
          <w:tc>
            <w:tcPr>
              <w:tcW w:w="3170" w:type="dxa"/>
            </w:tcPr>
            <w:p w14:paraId="7341EE20" w14:textId="77777777" w:rsidR="00184575" w:rsidRDefault="00184575" w:rsidP="00547B89">
              <w:pPr>
                <w:pStyle w:val="Sidhuvud"/>
              </w:pPr>
              <w:r>
                <w:t>Till riksdagen</w:t>
              </w:r>
            </w:p>
          </w:tc>
        </w:sdtContent>
      </w:sdt>
      <w:tc>
        <w:tcPr>
          <w:tcW w:w="1134" w:type="dxa"/>
        </w:tcPr>
        <w:p w14:paraId="4359371D" w14:textId="77777777" w:rsidR="00184575" w:rsidRDefault="00184575" w:rsidP="003E6020">
          <w:pPr>
            <w:pStyle w:val="Sidhuvud"/>
          </w:pPr>
        </w:p>
      </w:tc>
    </w:tr>
  </w:tbl>
  <w:p w14:paraId="445999F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7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321"/>
    <w:rsid w:val="000647D2"/>
    <w:rsid w:val="000656A1"/>
    <w:rsid w:val="00066BC9"/>
    <w:rsid w:val="0007033C"/>
    <w:rsid w:val="000707E9"/>
    <w:rsid w:val="00072C86"/>
    <w:rsid w:val="00072FFC"/>
    <w:rsid w:val="00073B75"/>
    <w:rsid w:val="000757FC"/>
    <w:rsid w:val="00076667"/>
    <w:rsid w:val="00080631"/>
    <w:rsid w:val="00082374"/>
    <w:rsid w:val="000829E5"/>
    <w:rsid w:val="000862E0"/>
    <w:rsid w:val="000873C3"/>
    <w:rsid w:val="00093408"/>
    <w:rsid w:val="00093BBF"/>
    <w:rsid w:val="0009435C"/>
    <w:rsid w:val="000A13CA"/>
    <w:rsid w:val="000A456A"/>
    <w:rsid w:val="000A5E43"/>
    <w:rsid w:val="000B53CA"/>
    <w:rsid w:val="000B56A9"/>
    <w:rsid w:val="000C61D1"/>
    <w:rsid w:val="000D0A93"/>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44AE"/>
    <w:rsid w:val="000F6462"/>
    <w:rsid w:val="001016BE"/>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4575"/>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78B"/>
    <w:rsid w:val="002161F5"/>
    <w:rsid w:val="0021657C"/>
    <w:rsid w:val="0022187E"/>
    <w:rsid w:val="00222258"/>
    <w:rsid w:val="00223AD6"/>
    <w:rsid w:val="0022666A"/>
    <w:rsid w:val="00227E43"/>
    <w:rsid w:val="002315F5"/>
    <w:rsid w:val="00232EC3"/>
    <w:rsid w:val="00233D52"/>
    <w:rsid w:val="00237147"/>
    <w:rsid w:val="00242AD1"/>
    <w:rsid w:val="0024412C"/>
    <w:rsid w:val="00246B4A"/>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0E72"/>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6450"/>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2C0"/>
    <w:rsid w:val="00456B1C"/>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317"/>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395"/>
    <w:rsid w:val="00526AEB"/>
    <w:rsid w:val="005302E0"/>
    <w:rsid w:val="005416D2"/>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AF3"/>
    <w:rsid w:val="005E2F29"/>
    <w:rsid w:val="005E400D"/>
    <w:rsid w:val="005E4E79"/>
    <w:rsid w:val="005E5CE7"/>
    <w:rsid w:val="005E790C"/>
    <w:rsid w:val="005F08C5"/>
    <w:rsid w:val="005F1D74"/>
    <w:rsid w:val="00604782"/>
    <w:rsid w:val="00605718"/>
    <w:rsid w:val="00605C66"/>
    <w:rsid w:val="00606310"/>
    <w:rsid w:val="00607814"/>
    <w:rsid w:val="00610D87"/>
    <w:rsid w:val="00610E88"/>
    <w:rsid w:val="006175D7"/>
    <w:rsid w:val="006208E5"/>
    <w:rsid w:val="00622BAB"/>
    <w:rsid w:val="00626E34"/>
    <w:rsid w:val="006273E4"/>
    <w:rsid w:val="00631F82"/>
    <w:rsid w:val="00633B59"/>
    <w:rsid w:val="00634EF4"/>
    <w:rsid w:val="006357D0"/>
    <w:rsid w:val="006358C8"/>
    <w:rsid w:val="0064133A"/>
    <w:rsid w:val="006416D1"/>
    <w:rsid w:val="00643923"/>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5E20"/>
    <w:rsid w:val="006B4A30"/>
    <w:rsid w:val="006B7569"/>
    <w:rsid w:val="006C28EE"/>
    <w:rsid w:val="006C4FF1"/>
    <w:rsid w:val="006D2998"/>
    <w:rsid w:val="006D3188"/>
    <w:rsid w:val="006D5159"/>
    <w:rsid w:val="006D6779"/>
    <w:rsid w:val="006E08FC"/>
    <w:rsid w:val="006E5B65"/>
    <w:rsid w:val="006F2588"/>
    <w:rsid w:val="00710A6C"/>
    <w:rsid w:val="00710D98"/>
    <w:rsid w:val="00711CE9"/>
    <w:rsid w:val="00712266"/>
    <w:rsid w:val="00712593"/>
    <w:rsid w:val="00712D82"/>
    <w:rsid w:val="00716E22"/>
    <w:rsid w:val="007171AB"/>
    <w:rsid w:val="007213D0"/>
    <w:rsid w:val="007219C0"/>
    <w:rsid w:val="00732599"/>
    <w:rsid w:val="00741E02"/>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4D91"/>
    <w:rsid w:val="0080595A"/>
    <w:rsid w:val="0080608A"/>
    <w:rsid w:val="00811125"/>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1C2D"/>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4523"/>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5DF0"/>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4DB"/>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18F1"/>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2051"/>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9E8"/>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33D"/>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663D"/>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1F13"/>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542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6818"/>
    <w:rsid w:val="00EB763D"/>
    <w:rsid w:val="00EB7FE4"/>
    <w:rsid w:val="00EC0A92"/>
    <w:rsid w:val="00EC1DA0"/>
    <w:rsid w:val="00EC329B"/>
    <w:rsid w:val="00EC5EB9"/>
    <w:rsid w:val="00EC6006"/>
    <w:rsid w:val="00EC71A6"/>
    <w:rsid w:val="00EC73EB"/>
    <w:rsid w:val="00ED592E"/>
    <w:rsid w:val="00ED6ABD"/>
    <w:rsid w:val="00ED72E1"/>
    <w:rsid w:val="00EE12B5"/>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670"/>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0C35"/>
    <w:rsid w:val="00FC596D"/>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BA9AA7"/>
  <w15:docId w15:val="{0F0EA3AD-4B4B-4074-A2CE-D8B00A5A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20622DAECC4F54BBC95C06839206BE"/>
        <w:category>
          <w:name w:val="Allmänt"/>
          <w:gallery w:val="placeholder"/>
        </w:category>
        <w:types>
          <w:type w:val="bbPlcHdr"/>
        </w:types>
        <w:behaviors>
          <w:behavior w:val="content"/>
        </w:behaviors>
        <w:guid w:val="{3E8E812F-E41E-4F45-B65A-624327802600}"/>
      </w:docPartPr>
      <w:docPartBody>
        <w:p w:rsidR="00B757A6" w:rsidRDefault="008565B3" w:rsidP="008565B3">
          <w:pPr>
            <w:pStyle w:val="A420622DAECC4F54BBC95C06839206BE"/>
          </w:pPr>
          <w:r>
            <w:rPr>
              <w:rStyle w:val="Platshllartext"/>
            </w:rPr>
            <w:t xml:space="preserve"> </w:t>
          </w:r>
        </w:p>
      </w:docPartBody>
    </w:docPart>
    <w:docPart>
      <w:docPartPr>
        <w:name w:val="F7920B6FDA874033BF9A4784ACA2F3BF"/>
        <w:category>
          <w:name w:val="Allmänt"/>
          <w:gallery w:val="placeholder"/>
        </w:category>
        <w:types>
          <w:type w:val="bbPlcHdr"/>
        </w:types>
        <w:behaviors>
          <w:behavior w:val="content"/>
        </w:behaviors>
        <w:guid w:val="{F59EA479-3204-4536-B850-3026F6384903}"/>
      </w:docPartPr>
      <w:docPartBody>
        <w:p w:rsidR="00B757A6" w:rsidRDefault="008565B3" w:rsidP="008565B3">
          <w:pPr>
            <w:pStyle w:val="F7920B6FDA874033BF9A4784ACA2F3BF"/>
          </w:pPr>
          <w:r>
            <w:rPr>
              <w:rStyle w:val="Platshllartext"/>
            </w:rPr>
            <w:t xml:space="preserve"> </w:t>
          </w:r>
        </w:p>
      </w:docPartBody>
    </w:docPart>
    <w:docPart>
      <w:docPartPr>
        <w:name w:val="DAB67FB4AAAF49EFBC225458C0D98E3E"/>
        <w:category>
          <w:name w:val="Allmänt"/>
          <w:gallery w:val="placeholder"/>
        </w:category>
        <w:types>
          <w:type w:val="bbPlcHdr"/>
        </w:types>
        <w:behaviors>
          <w:behavior w:val="content"/>
        </w:behaviors>
        <w:guid w:val="{322EF1BB-BBF7-48D7-A04D-CC3BA2522B27}"/>
      </w:docPartPr>
      <w:docPartBody>
        <w:p w:rsidR="00B757A6" w:rsidRDefault="008565B3" w:rsidP="008565B3">
          <w:pPr>
            <w:pStyle w:val="DAB67FB4AAAF49EFBC225458C0D98E3E"/>
          </w:pPr>
          <w:r>
            <w:rPr>
              <w:rStyle w:val="Platshllartext"/>
            </w:rPr>
            <w:t xml:space="preserve"> </w:t>
          </w:r>
        </w:p>
      </w:docPartBody>
    </w:docPart>
    <w:docPart>
      <w:docPartPr>
        <w:name w:val="744C6978F9B040E290405942B2D2103C"/>
        <w:category>
          <w:name w:val="Allmänt"/>
          <w:gallery w:val="placeholder"/>
        </w:category>
        <w:types>
          <w:type w:val="bbPlcHdr"/>
        </w:types>
        <w:behaviors>
          <w:behavior w:val="content"/>
        </w:behaviors>
        <w:guid w:val="{0EB43693-D1C7-425A-88A4-C988F6D34EAC}"/>
      </w:docPartPr>
      <w:docPartBody>
        <w:p w:rsidR="00B757A6" w:rsidRDefault="008565B3" w:rsidP="008565B3">
          <w:pPr>
            <w:pStyle w:val="744C6978F9B040E290405942B2D2103C"/>
          </w:pPr>
          <w:r>
            <w:rPr>
              <w:rStyle w:val="Platshllartext"/>
            </w:rPr>
            <w:t xml:space="preserve"> </w:t>
          </w:r>
        </w:p>
      </w:docPartBody>
    </w:docPart>
    <w:docPart>
      <w:docPartPr>
        <w:name w:val="46AFF2AEB3F843A1A6AEB3845E3F1F86"/>
        <w:category>
          <w:name w:val="Allmänt"/>
          <w:gallery w:val="placeholder"/>
        </w:category>
        <w:types>
          <w:type w:val="bbPlcHdr"/>
        </w:types>
        <w:behaviors>
          <w:behavior w:val="content"/>
        </w:behaviors>
        <w:guid w:val="{04ED7C33-2A00-4CF9-BF17-277527CC8469}"/>
      </w:docPartPr>
      <w:docPartBody>
        <w:p w:rsidR="00B757A6" w:rsidRDefault="008565B3" w:rsidP="008565B3">
          <w:pPr>
            <w:pStyle w:val="46AFF2AEB3F843A1A6AEB3845E3F1F8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B3"/>
    <w:rsid w:val="008565B3"/>
    <w:rsid w:val="00B75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2C5B356BC34620938BC6CBC2FB8060">
    <w:name w:val="D22C5B356BC34620938BC6CBC2FB8060"/>
    <w:rsid w:val="008565B3"/>
  </w:style>
  <w:style w:type="character" w:styleId="Platshllartext">
    <w:name w:val="Placeholder Text"/>
    <w:basedOn w:val="Standardstycketeckensnitt"/>
    <w:uiPriority w:val="99"/>
    <w:semiHidden/>
    <w:rsid w:val="008565B3"/>
    <w:rPr>
      <w:noProof w:val="0"/>
      <w:color w:val="808080"/>
    </w:rPr>
  </w:style>
  <w:style w:type="paragraph" w:customStyle="1" w:styleId="5DF88CEF003E4E2DB3EF599271A99E93">
    <w:name w:val="5DF88CEF003E4E2DB3EF599271A99E93"/>
    <w:rsid w:val="008565B3"/>
  </w:style>
  <w:style w:type="paragraph" w:customStyle="1" w:styleId="B3813D7F0D744FB9A5C353D5B10BB60F">
    <w:name w:val="B3813D7F0D744FB9A5C353D5B10BB60F"/>
    <w:rsid w:val="008565B3"/>
  </w:style>
  <w:style w:type="paragraph" w:customStyle="1" w:styleId="D062E238E6F34B479B9CA29E08E74B96">
    <w:name w:val="D062E238E6F34B479B9CA29E08E74B96"/>
    <w:rsid w:val="008565B3"/>
  </w:style>
  <w:style w:type="paragraph" w:customStyle="1" w:styleId="A420622DAECC4F54BBC95C06839206BE">
    <w:name w:val="A420622DAECC4F54BBC95C06839206BE"/>
    <w:rsid w:val="008565B3"/>
  </w:style>
  <w:style w:type="paragraph" w:customStyle="1" w:styleId="F7920B6FDA874033BF9A4784ACA2F3BF">
    <w:name w:val="F7920B6FDA874033BF9A4784ACA2F3BF"/>
    <w:rsid w:val="008565B3"/>
  </w:style>
  <w:style w:type="paragraph" w:customStyle="1" w:styleId="60F1D9D87A5A46F2B4A6FDD502CD3314">
    <w:name w:val="60F1D9D87A5A46F2B4A6FDD502CD3314"/>
    <w:rsid w:val="008565B3"/>
  </w:style>
  <w:style w:type="paragraph" w:customStyle="1" w:styleId="AE02AF02A15742D49604C8894287A972">
    <w:name w:val="AE02AF02A15742D49604C8894287A972"/>
    <w:rsid w:val="008565B3"/>
  </w:style>
  <w:style w:type="paragraph" w:customStyle="1" w:styleId="1DE118267E3D4B7FA2FD861B0F99F15E">
    <w:name w:val="1DE118267E3D4B7FA2FD861B0F99F15E"/>
    <w:rsid w:val="008565B3"/>
  </w:style>
  <w:style w:type="paragraph" w:customStyle="1" w:styleId="DAB67FB4AAAF49EFBC225458C0D98E3E">
    <w:name w:val="DAB67FB4AAAF49EFBC225458C0D98E3E"/>
    <w:rsid w:val="008565B3"/>
  </w:style>
  <w:style w:type="paragraph" w:customStyle="1" w:styleId="744C6978F9B040E290405942B2D2103C">
    <w:name w:val="744C6978F9B040E290405942B2D2103C"/>
    <w:rsid w:val="008565B3"/>
  </w:style>
  <w:style w:type="paragraph" w:customStyle="1" w:styleId="01F2C9ED5338409BAD0BB87FAA54964A">
    <w:name w:val="01F2C9ED5338409BAD0BB87FAA54964A"/>
    <w:rsid w:val="008565B3"/>
  </w:style>
  <w:style w:type="paragraph" w:customStyle="1" w:styleId="4C87A3A32FF9426C897B9F264D54E12A">
    <w:name w:val="4C87A3A32FF9426C897B9F264D54E12A"/>
    <w:rsid w:val="008565B3"/>
  </w:style>
  <w:style w:type="paragraph" w:customStyle="1" w:styleId="17A9E15A204942119D49618048CC4675">
    <w:name w:val="17A9E15A204942119D49618048CC4675"/>
    <w:rsid w:val="008565B3"/>
  </w:style>
  <w:style w:type="paragraph" w:customStyle="1" w:styleId="6BF32E6C5D474EB3A48AC1BA82F06765">
    <w:name w:val="6BF32E6C5D474EB3A48AC1BA82F06765"/>
    <w:rsid w:val="008565B3"/>
  </w:style>
  <w:style w:type="paragraph" w:customStyle="1" w:styleId="052A26F298FE406D852533B1D7416C42">
    <w:name w:val="052A26F298FE406D852533B1D7416C42"/>
    <w:rsid w:val="008565B3"/>
  </w:style>
  <w:style w:type="paragraph" w:customStyle="1" w:styleId="46AFF2AEB3F843A1A6AEB3845E3F1F86">
    <w:name w:val="46AFF2AEB3F843A1A6AEB3845E3F1F86"/>
    <w:rsid w:val="008565B3"/>
  </w:style>
  <w:style w:type="paragraph" w:customStyle="1" w:styleId="ADE1D66138C24F9B8C81AAA88F1A395C">
    <w:name w:val="ADE1D66138C24F9B8C81AAA88F1A395C"/>
    <w:rsid w:val="00856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dbf9b19b-e467-4b89-818d-057b91c6786c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2020-01-29T00:00:00</HeaderDate>
    <Office/>
    <Dnr>U2020/00160/UH</Dnr>
    <ParagrafNr/>
    <DocumentTitle/>
    <VisitingAddress/>
    <Extra1/>
    <Extra2/>
    <Extra3>Lars Püss</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36" ma:contentTypeDescription="Skapa nytt dokument med möjlighet att välja RK-mall" ma:contentTypeScope="" ma:versionID="be916ad11b6615b9a80be52700de5ec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d0eb60b-32c8-489c-a600-61d55b22892d" targetNamespace="http://schemas.microsoft.com/office/2006/metadata/properties" ma:root="true" ma:fieldsID="8cc6ac3e3dacfbd1a0e2e0223ef368e8" ns2:_="" ns4:_="" ns5:_="" ns6:_="" ns7:_="">
    <xsd:import namespace="4e9c2f0c-7bf8-49af-8356-cbf363fc78a7"/>
    <xsd:import namespace="cc625d36-bb37-4650-91b9-0c96159295ba"/>
    <xsd:import namespace="18f3d968-6251-40b0-9f11-012b293496c2"/>
    <xsd:import namespace="9c9941df-7074-4a92-bf99-225d24d78d61"/>
    <xsd:import namespace="fd0eb60b-32c8-489c-a600-61d55b22892d"/>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d0eb60b-32c8-489c-a600-61d55b22892d">452MF7CDPVDY-60855046-3721</_dlc_DocId>
    <_dlc_DocIdUrl xmlns="fd0eb60b-32c8-489c-a600-61d55b22892d">
      <Url>https://dhs.sp.regeringskansliet.se/yta/u-UH/_layouts/15/DocIdRedir.aspx?ID=452MF7CDPVDY-60855046-3721</Url>
      <Description>452MF7CDPVDY-60855046-3721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4AC5-2DAB-4238-A926-422857A8DEF7}"/>
</file>

<file path=customXml/itemProps2.xml><?xml version="1.0" encoding="utf-8"?>
<ds:datastoreItem xmlns:ds="http://schemas.openxmlformats.org/officeDocument/2006/customXml" ds:itemID="{D895D894-1E1B-4CD7-B3C3-79344326E65E}"/>
</file>

<file path=customXml/itemProps3.xml><?xml version="1.0" encoding="utf-8"?>
<ds:datastoreItem xmlns:ds="http://schemas.openxmlformats.org/officeDocument/2006/customXml" ds:itemID="{D723AA93-6647-49A9-843E-5C83322128A5}"/>
</file>

<file path=customXml/itemProps4.xml><?xml version="1.0" encoding="utf-8"?>
<ds:datastoreItem xmlns:ds="http://schemas.openxmlformats.org/officeDocument/2006/customXml" ds:itemID="{4EB8CF0B-6216-4EAA-89BA-F808542D8C54}"/>
</file>

<file path=customXml/itemProps5.xml><?xml version="1.0" encoding="utf-8"?>
<ds:datastoreItem xmlns:ds="http://schemas.openxmlformats.org/officeDocument/2006/customXml" ds:itemID="{D895D894-1E1B-4CD7-B3C3-79344326E65E}"/>
</file>

<file path=customXml/itemProps6.xml><?xml version="1.0" encoding="utf-8"?>
<ds:datastoreItem xmlns:ds="http://schemas.openxmlformats.org/officeDocument/2006/customXml" ds:itemID="{F8C73434-5146-4C55-B8A0-9FC696BFEDBE}"/>
</file>

<file path=customXml/itemProps7.xml><?xml version="1.0" encoding="utf-8"?>
<ds:datastoreItem xmlns:ds="http://schemas.openxmlformats.org/officeDocument/2006/customXml" ds:itemID="{DA11EDBD-F913-4F9F-86E6-B8BB9D18AC4E}"/>
</file>

<file path=customXml/itemProps8.xml><?xml version="1.0" encoding="utf-8"?>
<ds:datastoreItem xmlns:ds="http://schemas.openxmlformats.org/officeDocument/2006/customXml" ds:itemID="{1155AF67-D002-46D0-9E04-F02348743C7E}"/>
</file>

<file path=docProps/app.xml><?xml version="1.0" encoding="utf-8"?>
<Properties xmlns="http://schemas.openxmlformats.org/officeDocument/2006/extended-properties" xmlns:vt="http://schemas.openxmlformats.org/officeDocument/2006/docPropsVTypes">
  <Template>RK Basmall</Template>
  <TotalTime>0</TotalTime>
  <Pages>2</Pages>
  <Words>314</Words>
  <Characters>1668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762 av Lars Püss (M) Professorsutnämningar.docx</dc:title>
  <dc:subject/>
  <dc:creator>Sara Karlsson</dc:creator>
  <cp:keywords/>
  <dc:description/>
  <cp:lastModifiedBy>Sara Karlsson</cp:lastModifiedBy>
  <cp:revision>8</cp:revision>
  <cp:lastPrinted>2020-01-28T07:18:00Z</cp:lastPrinted>
  <dcterms:created xsi:type="dcterms:W3CDTF">2020-01-28T07:07:00Z</dcterms:created>
  <dcterms:modified xsi:type="dcterms:W3CDTF">2020-01-28T07:55:00Z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1365baab-7b00-4003-954a-5c1f98e445c9</vt:lpwstr>
  </property>
</Properties>
</file>