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E200" w14:textId="52A191D0" w:rsidR="006A2F56" w:rsidRDefault="006A2F56" w:rsidP="00DA0661">
      <w:pPr>
        <w:pStyle w:val="Rubrik"/>
      </w:pPr>
      <w:bookmarkStart w:id="0" w:name="Start"/>
      <w:bookmarkEnd w:id="0"/>
      <w:r>
        <w:t xml:space="preserve">Svar på fråga 2017/18:672 av Sofia </w:t>
      </w:r>
      <w:proofErr w:type="spellStart"/>
      <w:r>
        <w:t>Arkelsten</w:t>
      </w:r>
      <w:proofErr w:type="spellEnd"/>
      <w:r>
        <w:t xml:space="preserve"> (M)</w:t>
      </w:r>
      <w:r>
        <w:br/>
      </w:r>
      <w:proofErr w:type="spellStart"/>
      <w:r>
        <w:t>Hbtq</w:t>
      </w:r>
      <w:proofErr w:type="spellEnd"/>
      <w:r>
        <w:t>-rättigheter i Egypten</w:t>
      </w:r>
    </w:p>
    <w:p w14:paraId="3B0618DB" w14:textId="369AB94F" w:rsidR="006A2F56" w:rsidRPr="006A2F56" w:rsidRDefault="006A2F56" w:rsidP="006A2F56">
      <w:pPr>
        <w:pStyle w:val="RKnormal"/>
        <w:spacing w:line="276" w:lineRule="auto"/>
        <w:rPr>
          <w:rFonts w:asciiTheme="minorHAnsi" w:hAnsiTheme="minorHAnsi" w:cstheme="majorHAnsi"/>
          <w:sz w:val="25"/>
          <w:szCs w:val="25"/>
        </w:rPr>
      </w:pPr>
      <w:r w:rsidRPr="006A2F56">
        <w:rPr>
          <w:rFonts w:asciiTheme="minorHAnsi" w:hAnsiTheme="minorHAnsi" w:cstheme="majorHAnsi"/>
          <w:sz w:val="25"/>
          <w:szCs w:val="25"/>
        </w:rPr>
        <w:t xml:space="preserve">Sofia </w:t>
      </w:r>
      <w:proofErr w:type="spellStart"/>
      <w:r w:rsidRPr="006A2F56">
        <w:rPr>
          <w:rFonts w:asciiTheme="minorHAnsi" w:hAnsiTheme="minorHAnsi" w:cstheme="majorHAnsi"/>
          <w:sz w:val="25"/>
          <w:szCs w:val="25"/>
        </w:rPr>
        <w:t>Arkelsten</w:t>
      </w:r>
      <w:proofErr w:type="spellEnd"/>
      <w:r w:rsidRPr="006A2F56">
        <w:rPr>
          <w:rFonts w:asciiTheme="minorHAnsi" w:hAnsiTheme="minorHAnsi" w:cstheme="majorHAnsi"/>
          <w:sz w:val="25"/>
          <w:szCs w:val="25"/>
        </w:rPr>
        <w:t xml:space="preserve"> har frågat mig på vilket sätt jag avser att agera för att uppmärksamma situationen för </w:t>
      </w:r>
      <w:proofErr w:type="spellStart"/>
      <w:r w:rsidRPr="006A2F56">
        <w:rPr>
          <w:rFonts w:asciiTheme="minorHAnsi" w:hAnsiTheme="minorHAnsi" w:cstheme="majorHAnsi"/>
          <w:sz w:val="25"/>
          <w:szCs w:val="25"/>
        </w:rPr>
        <w:t>hbtq</w:t>
      </w:r>
      <w:proofErr w:type="spellEnd"/>
      <w:r w:rsidRPr="006A2F56">
        <w:rPr>
          <w:rFonts w:asciiTheme="minorHAnsi" w:hAnsiTheme="minorHAnsi" w:cstheme="majorHAnsi"/>
          <w:sz w:val="25"/>
          <w:szCs w:val="25"/>
        </w:rPr>
        <w:t xml:space="preserve">-personer i Egypten och möjligen bidra till att den förbättras. </w:t>
      </w:r>
    </w:p>
    <w:p w14:paraId="73F450F6" w14:textId="77777777" w:rsidR="006A2F56" w:rsidRPr="006A2F56" w:rsidRDefault="006A2F56" w:rsidP="006A2F56">
      <w:pPr>
        <w:pStyle w:val="RKnormal"/>
        <w:spacing w:line="276" w:lineRule="auto"/>
        <w:rPr>
          <w:rFonts w:asciiTheme="minorHAnsi" w:hAnsiTheme="minorHAnsi" w:cstheme="majorHAnsi"/>
          <w:sz w:val="25"/>
          <w:szCs w:val="25"/>
        </w:rPr>
      </w:pPr>
    </w:p>
    <w:p w14:paraId="7ED2F18A" w14:textId="4B39292E" w:rsidR="006A2F56" w:rsidRPr="006A2F56" w:rsidRDefault="006A2F56" w:rsidP="006A2F56">
      <w:pPr>
        <w:pStyle w:val="RKnormal"/>
        <w:spacing w:line="276" w:lineRule="auto"/>
        <w:rPr>
          <w:rFonts w:asciiTheme="minorHAnsi" w:hAnsiTheme="minorHAnsi" w:cstheme="majorHAnsi"/>
          <w:sz w:val="25"/>
          <w:szCs w:val="25"/>
        </w:rPr>
      </w:pPr>
      <w:r w:rsidRPr="006A2F56">
        <w:rPr>
          <w:rFonts w:asciiTheme="minorHAnsi" w:hAnsiTheme="minorHAnsi" w:cstheme="majorHAnsi"/>
          <w:sz w:val="25"/>
          <w:szCs w:val="25"/>
        </w:rPr>
        <w:t xml:space="preserve">Regeringen delar Sofia </w:t>
      </w:r>
      <w:proofErr w:type="spellStart"/>
      <w:r w:rsidRPr="006A2F56">
        <w:rPr>
          <w:rFonts w:asciiTheme="minorHAnsi" w:hAnsiTheme="minorHAnsi" w:cstheme="majorHAnsi"/>
          <w:sz w:val="25"/>
          <w:szCs w:val="25"/>
        </w:rPr>
        <w:t>Arkelstens</w:t>
      </w:r>
      <w:proofErr w:type="spellEnd"/>
      <w:r w:rsidRPr="006A2F56">
        <w:rPr>
          <w:rFonts w:asciiTheme="minorHAnsi" w:hAnsiTheme="minorHAnsi" w:cstheme="majorHAnsi"/>
          <w:sz w:val="25"/>
          <w:szCs w:val="25"/>
        </w:rPr>
        <w:t xml:space="preserve"> oro över MR-situationen i Egypten, inklusive</w:t>
      </w:r>
      <w:r w:rsidR="00EB5182">
        <w:rPr>
          <w:rFonts w:asciiTheme="minorHAnsi" w:hAnsiTheme="minorHAnsi" w:cstheme="majorHAnsi"/>
          <w:sz w:val="25"/>
          <w:szCs w:val="25"/>
        </w:rPr>
        <w:t xml:space="preserve"> den svåra situationen för </w:t>
      </w:r>
      <w:proofErr w:type="spellStart"/>
      <w:r w:rsidR="00EB5182">
        <w:rPr>
          <w:rFonts w:asciiTheme="minorHAnsi" w:hAnsiTheme="minorHAnsi" w:cstheme="majorHAnsi"/>
          <w:sz w:val="25"/>
          <w:szCs w:val="25"/>
        </w:rPr>
        <w:t>hbtq</w:t>
      </w:r>
      <w:proofErr w:type="spellEnd"/>
      <w:r w:rsidRPr="006A2F56">
        <w:rPr>
          <w:rFonts w:asciiTheme="minorHAnsi" w:hAnsiTheme="minorHAnsi" w:cstheme="majorHAnsi"/>
          <w:sz w:val="25"/>
          <w:szCs w:val="25"/>
        </w:rPr>
        <w:t>-personer. I regeringens landspecifika rapport om mänskliga rättigheter, demokrati och rättsstatens principer i Egypten belyses detta särskilt. I regeringens bredare arbete för att stärka respekten för</w:t>
      </w:r>
      <w:r w:rsidR="00455232">
        <w:rPr>
          <w:rFonts w:asciiTheme="minorHAnsi" w:hAnsiTheme="minorHAnsi" w:cstheme="majorHAnsi"/>
          <w:sz w:val="25"/>
          <w:szCs w:val="25"/>
        </w:rPr>
        <w:t xml:space="preserve"> de mänskliga rättigheterna är </w:t>
      </w:r>
      <w:proofErr w:type="spellStart"/>
      <w:r w:rsidR="00455232">
        <w:rPr>
          <w:rFonts w:asciiTheme="minorHAnsi" w:hAnsiTheme="minorHAnsi" w:cstheme="majorHAnsi"/>
          <w:sz w:val="25"/>
          <w:szCs w:val="25"/>
        </w:rPr>
        <w:t>h</w:t>
      </w:r>
      <w:r w:rsidR="00EB5182">
        <w:rPr>
          <w:rFonts w:asciiTheme="minorHAnsi" w:hAnsiTheme="minorHAnsi" w:cstheme="majorHAnsi"/>
          <w:sz w:val="25"/>
          <w:szCs w:val="25"/>
        </w:rPr>
        <w:t>btq</w:t>
      </w:r>
      <w:proofErr w:type="spellEnd"/>
      <w:r w:rsidRPr="006A2F56">
        <w:rPr>
          <w:rFonts w:asciiTheme="minorHAnsi" w:hAnsiTheme="minorHAnsi" w:cstheme="majorHAnsi"/>
          <w:sz w:val="25"/>
          <w:szCs w:val="25"/>
        </w:rPr>
        <w:t>-personers åtnjutande av mänskliga rättigheter en integrerad del. Regeringen beslutade i december 2017 om en ny strategi för Sveriges utvecklingssamarbete avseende arbetet med de mänskliga rättigheterna, demokrati och rättsstatens principer för åren 2018–2022. Strategin ger en god möjlighet för Sverige att fortsätta arbetet med att stärka rättigheter för, och</w:t>
      </w:r>
      <w:r w:rsidR="00EB5182">
        <w:rPr>
          <w:rFonts w:asciiTheme="minorHAnsi" w:hAnsiTheme="minorHAnsi" w:cstheme="majorHAnsi"/>
          <w:sz w:val="25"/>
          <w:szCs w:val="25"/>
        </w:rPr>
        <w:t xml:space="preserve"> minska diskriminering av, </w:t>
      </w:r>
      <w:proofErr w:type="spellStart"/>
      <w:r w:rsidR="00EB5182">
        <w:rPr>
          <w:rFonts w:asciiTheme="minorHAnsi" w:hAnsiTheme="minorHAnsi" w:cstheme="majorHAnsi"/>
          <w:sz w:val="25"/>
          <w:szCs w:val="25"/>
        </w:rPr>
        <w:t>hbtq</w:t>
      </w:r>
      <w:proofErr w:type="spellEnd"/>
      <w:r w:rsidRPr="006A2F56">
        <w:rPr>
          <w:rFonts w:asciiTheme="minorHAnsi" w:hAnsiTheme="minorHAnsi" w:cstheme="majorHAnsi"/>
          <w:sz w:val="25"/>
          <w:szCs w:val="25"/>
        </w:rPr>
        <w:t xml:space="preserve">-personer. </w:t>
      </w:r>
    </w:p>
    <w:p w14:paraId="7D8924DA" w14:textId="77777777" w:rsidR="006A2F56" w:rsidRPr="006A2F56" w:rsidRDefault="006A2F56" w:rsidP="006A2F56">
      <w:pPr>
        <w:pStyle w:val="RKnormal"/>
        <w:spacing w:line="276" w:lineRule="auto"/>
        <w:rPr>
          <w:rFonts w:asciiTheme="minorHAnsi" w:hAnsiTheme="minorHAnsi" w:cstheme="majorHAnsi"/>
          <w:sz w:val="25"/>
          <w:szCs w:val="25"/>
        </w:rPr>
      </w:pPr>
    </w:p>
    <w:p w14:paraId="1157CACA" w14:textId="39CD8837" w:rsidR="006A2F56" w:rsidRPr="006A2F56" w:rsidRDefault="006A2F56" w:rsidP="006A2F56">
      <w:pPr>
        <w:pStyle w:val="RKnormal"/>
        <w:spacing w:line="276" w:lineRule="auto"/>
        <w:rPr>
          <w:rFonts w:asciiTheme="minorHAnsi" w:hAnsiTheme="minorHAnsi" w:cstheme="majorHAnsi"/>
          <w:sz w:val="25"/>
          <w:szCs w:val="25"/>
        </w:rPr>
      </w:pPr>
      <w:r w:rsidRPr="006A2F56">
        <w:rPr>
          <w:rFonts w:asciiTheme="minorHAnsi" w:hAnsiTheme="minorHAnsi" w:cstheme="majorHAnsi"/>
          <w:sz w:val="25"/>
          <w:szCs w:val="25"/>
        </w:rPr>
        <w:t>Regeringen tar regelmässigt upp människorättsfrågor i Egypten i våra kontakter med egyptiska företrädare. Vi påtalar vikten av att mänskliga rättigheter respekteras och understryker att den egyptiska regeringen har ansvar för att säkerställa full efterlevnad av Egyptens internationella åtaganden om mänskl</w:t>
      </w:r>
      <w:r w:rsidR="00EB5182">
        <w:rPr>
          <w:rFonts w:asciiTheme="minorHAnsi" w:hAnsiTheme="minorHAnsi" w:cstheme="majorHAnsi"/>
          <w:sz w:val="25"/>
          <w:szCs w:val="25"/>
        </w:rPr>
        <w:t xml:space="preserve">iga rättigheter, inklusive </w:t>
      </w:r>
      <w:proofErr w:type="spellStart"/>
      <w:r w:rsidR="00EB5182">
        <w:rPr>
          <w:rFonts w:asciiTheme="minorHAnsi" w:hAnsiTheme="minorHAnsi" w:cstheme="majorHAnsi"/>
          <w:sz w:val="25"/>
          <w:szCs w:val="25"/>
        </w:rPr>
        <w:t>hbtq</w:t>
      </w:r>
      <w:proofErr w:type="spellEnd"/>
      <w:r w:rsidRPr="006A2F56">
        <w:rPr>
          <w:rFonts w:asciiTheme="minorHAnsi" w:hAnsiTheme="minorHAnsi" w:cstheme="majorHAnsi"/>
          <w:sz w:val="25"/>
          <w:szCs w:val="25"/>
        </w:rPr>
        <w:t xml:space="preserve">-personers åtnjutande av de mänskliga rättigheterna. </w:t>
      </w:r>
    </w:p>
    <w:p w14:paraId="700B6A24" w14:textId="77777777" w:rsidR="006A2F56" w:rsidRPr="006A2F56" w:rsidRDefault="006A2F56" w:rsidP="006A2F56">
      <w:pPr>
        <w:pStyle w:val="RKnormal"/>
        <w:spacing w:line="276" w:lineRule="auto"/>
        <w:rPr>
          <w:rFonts w:asciiTheme="minorHAnsi" w:hAnsiTheme="minorHAnsi" w:cstheme="majorHAnsi"/>
          <w:sz w:val="25"/>
          <w:szCs w:val="25"/>
        </w:rPr>
      </w:pPr>
    </w:p>
    <w:p w14:paraId="00F3E137" w14:textId="77777777" w:rsidR="006A2F56" w:rsidRPr="006A2F56" w:rsidRDefault="006A2F56" w:rsidP="006A2F56">
      <w:pPr>
        <w:pStyle w:val="RKnormal"/>
        <w:spacing w:line="276" w:lineRule="auto"/>
        <w:rPr>
          <w:rFonts w:asciiTheme="minorHAnsi" w:hAnsiTheme="minorHAnsi" w:cstheme="majorHAnsi"/>
          <w:sz w:val="25"/>
          <w:szCs w:val="25"/>
        </w:rPr>
      </w:pPr>
      <w:r w:rsidRPr="006A2F56">
        <w:rPr>
          <w:rFonts w:asciiTheme="minorHAnsi" w:hAnsiTheme="minorHAnsi" w:cstheme="majorHAnsi"/>
          <w:sz w:val="25"/>
          <w:szCs w:val="25"/>
        </w:rPr>
        <w:t xml:space="preserve">Regeringen verkar även för att EU fortsätter att uppmärksamma situationen i Egypten. Tillsammans med flera andra av EU:s medlemsstater var Sverige drivande för att respekt för de mänskliga rättigheterna ska ha en central plats i EU:s nya partnerskapsprioriteringar med Egypten, vilka antogs i juni. EU </w:t>
      </w:r>
      <w:r w:rsidRPr="006A2F56">
        <w:rPr>
          <w:rFonts w:asciiTheme="minorHAnsi" w:hAnsiTheme="minorHAnsi" w:cstheme="majorHAnsi"/>
          <w:sz w:val="25"/>
          <w:szCs w:val="25"/>
        </w:rPr>
        <w:lastRenderedPageBreak/>
        <w:t>lyfte vid FN:s råd för mänskliga rättigheter i september frågan om att civila och politiska rättigheter måste respekteras i Egypten. Genom EU:s bistånd ges också stöd till insatser i syfte att öka respekten för mänskliga rättigheter i Egypten.</w:t>
      </w:r>
    </w:p>
    <w:p w14:paraId="2713B175" w14:textId="77777777" w:rsidR="006A2F56" w:rsidRPr="006A2F56" w:rsidRDefault="006A2F56" w:rsidP="006A2F56">
      <w:pPr>
        <w:pStyle w:val="RKnormal"/>
        <w:spacing w:line="276" w:lineRule="auto"/>
        <w:rPr>
          <w:rFonts w:asciiTheme="minorHAnsi" w:hAnsiTheme="minorHAnsi" w:cstheme="majorHAnsi"/>
          <w:sz w:val="25"/>
          <w:szCs w:val="25"/>
        </w:rPr>
      </w:pPr>
    </w:p>
    <w:p w14:paraId="398B8B01" w14:textId="16F1718E" w:rsidR="006A2F56" w:rsidRPr="006A2F56" w:rsidRDefault="006A2F56" w:rsidP="006A2F56">
      <w:pPr>
        <w:rPr>
          <w:rFonts w:cstheme="majorHAnsi"/>
        </w:rPr>
      </w:pPr>
      <w:r w:rsidRPr="006A2F56">
        <w:rPr>
          <w:rFonts w:cstheme="majorHAnsi"/>
        </w:rPr>
        <w:t xml:space="preserve">För att ytterligare vässa arbetet med vårt nationella bistånd har vi tagit </w:t>
      </w:r>
      <w:r w:rsidR="008E7745">
        <w:rPr>
          <w:rFonts w:cstheme="majorHAnsi"/>
        </w:rPr>
        <w:t xml:space="preserve">initiativ till en särskild </w:t>
      </w:r>
      <w:proofErr w:type="spellStart"/>
      <w:r w:rsidR="008E7745">
        <w:rPr>
          <w:rFonts w:cstheme="majorHAnsi"/>
        </w:rPr>
        <w:t>hbtq</w:t>
      </w:r>
      <w:proofErr w:type="spellEnd"/>
      <w:r w:rsidRPr="006A2F56">
        <w:rPr>
          <w:rFonts w:cstheme="majorHAnsi"/>
        </w:rPr>
        <w:t xml:space="preserve">-utbildning för en genomgripande kompetenshöjning inom utrikesförvaltningen, inkl. på ambassaderna. Utbildningen som har tagits fram i samarbete med bl.a. RFSL lanserades den 17 maj 2017 på internationella IDAHOT-dagen (International </w:t>
      </w:r>
      <w:proofErr w:type="spellStart"/>
      <w:r w:rsidRPr="006A2F56">
        <w:rPr>
          <w:rFonts w:cstheme="majorHAnsi"/>
        </w:rPr>
        <w:t>day</w:t>
      </w:r>
      <w:proofErr w:type="spellEnd"/>
      <w:r w:rsidRPr="006A2F56">
        <w:rPr>
          <w:rFonts w:cstheme="majorHAnsi"/>
        </w:rPr>
        <w:t xml:space="preserve"> </w:t>
      </w:r>
      <w:proofErr w:type="spellStart"/>
      <w:r w:rsidRPr="006A2F56">
        <w:rPr>
          <w:rFonts w:cstheme="majorHAnsi"/>
        </w:rPr>
        <w:t>against</w:t>
      </w:r>
      <w:proofErr w:type="spellEnd"/>
      <w:r w:rsidRPr="006A2F56">
        <w:rPr>
          <w:rFonts w:cstheme="majorHAnsi"/>
        </w:rPr>
        <w:t xml:space="preserve"> </w:t>
      </w:r>
      <w:proofErr w:type="spellStart"/>
      <w:r w:rsidRPr="006A2F56">
        <w:rPr>
          <w:rFonts w:cstheme="majorHAnsi"/>
        </w:rPr>
        <w:t>homophobia</w:t>
      </w:r>
      <w:proofErr w:type="spellEnd"/>
      <w:r w:rsidRPr="006A2F56">
        <w:rPr>
          <w:rFonts w:cstheme="majorHAnsi"/>
        </w:rPr>
        <w:t xml:space="preserve">, </w:t>
      </w:r>
      <w:proofErr w:type="spellStart"/>
      <w:r w:rsidRPr="006A2F56">
        <w:rPr>
          <w:rFonts w:cstheme="majorHAnsi"/>
        </w:rPr>
        <w:t>transphobia</w:t>
      </w:r>
      <w:proofErr w:type="spellEnd"/>
      <w:r w:rsidRPr="006A2F56">
        <w:rPr>
          <w:rFonts w:cstheme="majorHAnsi"/>
        </w:rPr>
        <w:t xml:space="preserve"> and </w:t>
      </w:r>
      <w:proofErr w:type="spellStart"/>
      <w:r w:rsidRPr="006A2F56">
        <w:rPr>
          <w:rFonts w:cstheme="majorHAnsi"/>
        </w:rPr>
        <w:t>bifobia</w:t>
      </w:r>
      <w:proofErr w:type="spellEnd"/>
      <w:r w:rsidRPr="006A2F56">
        <w:rPr>
          <w:rFonts w:cstheme="majorHAnsi"/>
        </w:rPr>
        <w:t xml:space="preserve"> IDAHO/IDAHOT). Målet är att de som arbetar inom utrikesförvaltningen ska ha relevant kompetens så att Sverige i sitt arbete</w:t>
      </w:r>
      <w:r w:rsidR="00EB5182">
        <w:rPr>
          <w:rFonts w:cstheme="majorHAnsi"/>
        </w:rPr>
        <w:t xml:space="preserve"> runt om i världen stödjer </w:t>
      </w:r>
      <w:proofErr w:type="spellStart"/>
      <w:r w:rsidR="00EB5182">
        <w:rPr>
          <w:rFonts w:cstheme="majorHAnsi"/>
        </w:rPr>
        <w:t>hbtq</w:t>
      </w:r>
      <w:proofErr w:type="spellEnd"/>
      <w:r w:rsidRPr="006A2F56">
        <w:rPr>
          <w:rFonts w:cstheme="majorHAnsi"/>
        </w:rPr>
        <w:t>-frågorna på det sätt som ger bäst genomslag.</w:t>
      </w:r>
    </w:p>
    <w:p w14:paraId="39607EDE" w14:textId="77777777" w:rsidR="006A2F56" w:rsidRPr="006A2F56" w:rsidRDefault="006A2F56" w:rsidP="006A2F56">
      <w:pPr>
        <w:pStyle w:val="RKnormal"/>
        <w:spacing w:line="276" w:lineRule="auto"/>
        <w:rPr>
          <w:rFonts w:asciiTheme="minorHAnsi" w:hAnsiTheme="minorHAnsi" w:cstheme="majorHAnsi"/>
          <w:sz w:val="25"/>
          <w:szCs w:val="25"/>
        </w:rPr>
      </w:pPr>
    </w:p>
    <w:p w14:paraId="45EFD02F" w14:textId="77777777" w:rsidR="006A2F56" w:rsidRPr="006A2F56" w:rsidRDefault="006A2F56" w:rsidP="006A2F56">
      <w:pPr>
        <w:pStyle w:val="Brdtext"/>
        <w:rPr>
          <w:rFonts w:cstheme="majorHAnsi"/>
        </w:rPr>
      </w:pPr>
      <w:r w:rsidRPr="006A2F56">
        <w:rPr>
          <w:rFonts w:cstheme="majorHAnsi"/>
        </w:rPr>
        <w:t xml:space="preserve">Stockholm den </w:t>
      </w:r>
      <w:sdt>
        <w:sdtPr>
          <w:rPr>
            <w:rFonts w:cstheme="majorHAnsi"/>
          </w:rPr>
          <w:id w:val="-1225218591"/>
          <w:placeholder>
            <w:docPart w:val="9B7817A59ACE4909ABF43D3C2EFBF9CF"/>
          </w:placeholder>
          <w:dataBinding w:prefixMappings="xmlns:ns0='http://lp/documentinfo/RK' " w:xpath="/ns0:DocumentInfo[1]/ns0:BaseInfo[1]/ns0:HeaderDate[1]" w:storeItemID="{127ACD6E-F064-417C-8D2D-E3A4642DECC1}"/>
          <w:date w:fullDate="2018-02-07T00:00:00Z">
            <w:dateFormat w:val="d MMMM yyyy"/>
            <w:lid w:val="sv-SE"/>
            <w:storeMappedDataAs w:val="dateTime"/>
            <w:calendar w:val="gregorian"/>
          </w:date>
        </w:sdtPr>
        <w:sdtEndPr/>
        <w:sdtContent>
          <w:r w:rsidRPr="006A2F56">
            <w:rPr>
              <w:rFonts w:cstheme="majorHAnsi"/>
            </w:rPr>
            <w:t>7 februari 2018</w:t>
          </w:r>
        </w:sdtContent>
      </w:sdt>
    </w:p>
    <w:p w14:paraId="1C126422" w14:textId="77777777" w:rsidR="006A2F56" w:rsidRPr="006A2F56" w:rsidRDefault="006A2F56" w:rsidP="006A2F56">
      <w:pPr>
        <w:pStyle w:val="Brdtextutanavstnd"/>
        <w:rPr>
          <w:rFonts w:cstheme="majorHAnsi"/>
        </w:rPr>
      </w:pPr>
      <w:bookmarkStart w:id="1" w:name="_GoBack"/>
      <w:bookmarkEnd w:id="1"/>
    </w:p>
    <w:p w14:paraId="089823A7" w14:textId="77777777" w:rsidR="006A2F56" w:rsidRPr="006A2F56" w:rsidRDefault="006A2F56" w:rsidP="006A2F56">
      <w:pPr>
        <w:pStyle w:val="Brdtextutanavstnd"/>
        <w:rPr>
          <w:rFonts w:cstheme="majorHAnsi"/>
        </w:rPr>
      </w:pPr>
    </w:p>
    <w:p w14:paraId="4F9C7317" w14:textId="77777777" w:rsidR="006A2F56" w:rsidRPr="006A2F56" w:rsidRDefault="006A2F56" w:rsidP="006A2F56">
      <w:pPr>
        <w:pStyle w:val="Brdtextutanavstnd"/>
        <w:rPr>
          <w:rFonts w:cstheme="majorHAnsi"/>
        </w:rPr>
      </w:pPr>
    </w:p>
    <w:p w14:paraId="3FF826C0" w14:textId="4EEF4B50" w:rsidR="006A2F56" w:rsidRPr="006A2F56" w:rsidRDefault="006A2F56" w:rsidP="006A2F56">
      <w:pPr>
        <w:pStyle w:val="Brdtext"/>
        <w:rPr>
          <w:rFonts w:cstheme="majorHAnsi"/>
        </w:rPr>
      </w:pPr>
      <w:r w:rsidRPr="006A2F56">
        <w:rPr>
          <w:rFonts w:cstheme="majorHAnsi"/>
        </w:rPr>
        <w:t>Margot Wallström</w:t>
      </w:r>
    </w:p>
    <w:p w14:paraId="2DF37515" w14:textId="77777777" w:rsidR="006A2F56" w:rsidRPr="00DB48AB" w:rsidRDefault="006A2F56" w:rsidP="00DB48AB">
      <w:pPr>
        <w:pStyle w:val="Brdtext"/>
      </w:pPr>
    </w:p>
    <w:sectPr w:rsidR="006A2F56" w:rsidRPr="00DB48AB" w:rsidSect="006A2F5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4B102" w14:textId="77777777" w:rsidR="006A2F56" w:rsidRDefault="006A2F56" w:rsidP="00A87A54">
      <w:pPr>
        <w:spacing w:after="0" w:line="240" w:lineRule="auto"/>
      </w:pPr>
      <w:r>
        <w:separator/>
      </w:r>
    </w:p>
  </w:endnote>
  <w:endnote w:type="continuationSeparator" w:id="0">
    <w:p w14:paraId="1456377E" w14:textId="77777777" w:rsidR="006A2F56" w:rsidRDefault="006A2F5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BC08362" w14:textId="77777777" w:rsidTr="006A26EC">
      <w:trPr>
        <w:trHeight w:val="227"/>
        <w:jc w:val="right"/>
      </w:trPr>
      <w:tc>
        <w:tcPr>
          <w:tcW w:w="708" w:type="dxa"/>
          <w:vAlign w:val="bottom"/>
        </w:tcPr>
        <w:p w14:paraId="5FE4132D" w14:textId="515AF9A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E774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E7745">
            <w:rPr>
              <w:rStyle w:val="Sidnummer"/>
              <w:noProof/>
            </w:rPr>
            <w:t>2</w:t>
          </w:r>
          <w:r>
            <w:rPr>
              <w:rStyle w:val="Sidnummer"/>
            </w:rPr>
            <w:fldChar w:fldCharType="end"/>
          </w:r>
          <w:r>
            <w:rPr>
              <w:rStyle w:val="Sidnummer"/>
            </w:rPr>
            <w:t>)</w:t>
          </w:r>
        </w:p>
      </w:tc>
    </w:tr>
    <w:tr w:rsidR="005606BC" w:rsidRPr="00347E11" w14:paraId="62160370" w14:textId="77777777" w:rsidTr="006A26EC">
      <w:trPr>
        <w:trHeight w:val="850"/>
        <w:jc w:val="right"/>
      </w:trPr>
      <w:tc>
        <w:tcPr>
          <w:tcW w:w="708" w:type="dxa"/>
          <w:vAlign w:val="bottom"/>
        </w:tcPr>
        <w:p w14:paraId="337D1EDE" w14:textId="77777777" w:rsidR="005606BC" w:rsidRPr="00347E11" w:rsidRDefault="005606BC" w:rsidP="005606BC">
          <w:pPr>
            <w:pStyle w:val="Sidfot"/>
            <w:spacing w:line="276" w:lineRule="auto"/>
            <w:jc w:val="right"/>
          </w:pPr>
        </w:p>
      </w:tc>
    </w:tr>
  </w:tbl>
  <w:p w14:paraId="018EC2E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869B531" w14:textId="77777777" w:rsidTr="001F4302">
      <w:trPr>
        <w:trHeight w:val="510"/>
      </w:trPr>
      <w:tc>
        <w:tcPr>
          <w:tcW w:w="8525" w:type="dxa"/>
          <w:gridSpan w:val="2"/>
          <w:vAlign w:val="bottom"/>
        </w:tcPr>
        <w:p w14:paraId="021B326A" w14:textId="77777777" w:rsidR="00347E11" w:rsidRPr="00347E11" w:rsidRDefault="00347E11" w:rsidP="00347E11">
          <w:pPr>
            <w:pStyle w:val="Sidfot"/>
            <w:rPr>
              <w:sz w:val="8"/>
            </w:rPr>
          </w:pPr>
        </w:p>
      </w:tc>
    </w:tr>
    <w:tr w:rsidR="00093408" w:rsidRPr="00EE3C0F" w14:paraId="3374369F" w14:textId="77777777" w:rsidTr="00C26068">
      <w:trPr>
        <w:trHeight w:val="227"/>
      </w:trPr>
      <w:tc>
        <w:tcPr>
          <w:tcW w:w="4074" w:type="dxa"/>
        </w:tcPr>
        <w:p w14:paraId="3A590AD8" w14:textId="77777777" w:rsidR="00347E11" w:rsidRPr="00F53AEA" w:rsidRDefault="00347E11" w:rsidP="00C26068">
          <w:pPr>
            <w:pStyle w:val="Sidfot"/>
            <w:spacing w:line="276" w:lineRule="auto"/>
          </w:pPr>
        </w:p>
      </w:tc>
      <w:tc>
        <w:tcPr>
          <w:tcW w:w="4451" w:type="dxa"/>
        </w:tcPr>
        <w:p w14:paraId="0501DC7C" w14:textId="77777777" w:rsidR="00093408" w:rsidRPr="00F53AEA" w:rsidRDefault="00093408" w:rsidP="00F53AEA">
          <w:pPr>
            <w:pStyle w:val="Sidfot"/>
            <w:spacing w:line="276" w:lineRule="auto"/>
          </w:pPr>
        </w:p>
      </w:tc>
    </w:tr>
  </w:tbl>
  <w:p w14:paraId="0C6046B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5E936" w14:textId="77777777" w:rsidR="006A2F56" w:rsidRDefault="006A2F56" w:rsidP="00A87A54">
      <w:pPr>
        <w:spacing w:after="0" w:line="240" w:lineRule="auto"/>
      </w:pPr>
      <w:r>
        <w:separator/>
      </w:r>
    </w:p>
  </w:footnote>
  <w:footnote w:type="continuationSeparator" w:id="0">
    <w:p w14:paraId="09CA6E6C" w14:textId="77777777" w:rsidR="006A2F56" w:rsidRDefault="006A2F5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96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1300"/>
      <w:gridCol w:w="1134"/>
    </w:tblGrid>
    <w:tr w:rsidR="006A2F56" w14:paraId="4182CF90" w14:textId="77777777" w:rsidTr="00EB5182">
      <w:trPr>
        <w:trHeight w:val="227"/>
      </w:trPr>
      <w:tc>
        <w:tcPr>
          <w:tcW w:w="5534" w:type="dxa"/>
        </w:tcPr>
        <w:p w14:paraId="54F79734" w14:textId="77777777" w:rsidR="006A2F56" w:rsidRPr="007D73AB" w:rsidRDefault="006A2F56">
          <w:pPr>
            <w:pStyle w:val="Sidhuvud"/>
          </w:pPr>
        </w:p>
      </w:tc>
      <w:tc>
        <w:tcPr>
          <w:tcW w:w="1300" w:type="dxa"/>
          <w:vAlign w:val="bottom"/>
        </w:tcPr>
        <w:p w14:paraId="3970880C" w14:textId="77777777" w:rsidR="006A2F56" w:rsidRPr="007D73AB" w:rsidRDefault="006A2F56" w:rsidP="00340DE0">
          <w:pPr>
            <w:pStyle w:val="Sidhuvud"/>
          </w:pPr>
        </w:p>
      </w:tc>
      <w:tc>
        <w:tcPr>
          <w:tcW w:w="1134" w:type="dxa"/>
        </w:tcPr>
        <w:p w14:paraId="2D200C40" w14:textId="77777777" w:rsidR="006A2F56" w:rsidRDefault="006A2F56" w:rsidP="005A703A">
          <w:pPr>
            <w:pStyle w:val="Sidhuvud"/>
          </w:pPr>
        </w:p>
      </w:tc>
    </w:tr>
    <w:tr w:rsidR="006A2F56" w14:paraId="730424F0" w14:textId="77777777" w:rsidTr="00EB5182">
      <w:trPr>
        <w:trHeight w:val="1928"/>
      </w:trPr>
      <w:tc>
        <w:tcPr>
          <w:tcW w:w="5534" w:type="dxa"/>
        </w:tcPr>
        <w:p w14:paraId="526198C2" w14:textId="77777777" w:rsidR="006A2F56" w:rsidRPr="00340DE0" w:rsidRDefault="006A2F56" w:rsidP="00340DE0">
          <w:pPr>
            <w:pStyle w:val="Sidhuvud"/>
          </w:pPr>
          <w:r>
            <w:rPr>
              <w:noProof/>
            </w:rPr>
            <w:drawing>
              <wp:inline distT="0" distB="0" distL="0" distR="0" wp14:anchorId="4321271C" wp14:editId="69E638B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1300" w:type="dxa"/>
        </w:tcPr>
        <w:p w14:paraId="052E3554" w14:textId="77777777" w:rsidR="006A2F56" w:rsidRPr="00710A6C" w:rsidRDefault="006A2F56" w:rsidP="00EE3C0F">
          <w:pPr>
            <w:pStyle w:val="Sidhuvud"/>
            <w:rPr>
              <w:b/>
            </w:rPr>
          </w:pPr>
        </w:p>
        <w:p w14:paraId="58C08BBD" w14:textId="77777777" w:rsidR="006A2F56" w:rsidRDefault="006A2F56" w:rsidP="00EE3C0F">
          <w:pPr>
            <w:pStyle w:val="Sidhuvud"/>
          </w:pPr>
        </w:p>
        <w:p w14:paraId="6DBDC2A6" w14:textId="77777777" w:rsidR="006A2F56" w:rsidRDefault="006A2F56" w:rsidP="00EE3C0F">
          <w:pPr>
            <w:pStyle w:val="Sidhuvud"/>
          </w:pPr>
        </w:p>
        <w:p w14:paraId="23E15736" w14:textId="77777777" w:rsidR="006A2F56" w:rsidRDefault="006A2F56" w:rsidP="00EE3C0F">
          <w:pPr>
            <w:pStyle w:val="Sidhuvud"/>
          </w:pPr>
        </w:p>
        <w:sdt>
          <w:sdtPr>
            <w:alias w:val="Dnr"/>
            <w:tag w:val="ccRKShow_Dnr"/>
            <w:id w:val="-829283628"/>
            <w:placeholder>
              <w:docPart w:val="75673EAACF6B431FB9C9A8A4F13B046A"/>
            </w:placeholder>
            <w:showingPlcHdr/>
            <w:dataBinding w:prefixMappings="xmlns:ns0='http://lp/documentinfo/RK' " w:xpath="/ns0:DocumentInfo[1]/ns0:BaseInfo[1]/ns0:Dnr[1]" w:storeItemID="{127ACD6E-F064-417C-8D2D-E3A4642DECC1}"/>
            <w:text/>
          </w:sdtPr>
          <w:sdtEndPr/>
          <w:sdtContent>
            <w:p w14:paraId="16DB84AB" w14:textId="77777777" w:rsidR="006A2F56" w:rsidRDefault="006A2F56" w:rsidP="00EE3C0F">
              <w:pPr>
                <w:pStyle w:val="Sidhuvud"/>
              </w:pPr>
              <w:r>
                <w:rPr>
                  <w:rStyle w:val="Platshllartext"/>
                </w:rPr>
                <w:t xml:space="preserve"> </w:t>
              </w:r>
            </w:p>
          </w:sdtContent>
        </w:sdt>
        <w:sdt>
          <w:sdtPr>
            <w:alias w:val="DocNumber"/>
            <w:tag w:val="DocNumber"/>
            <w:id w:val="1726028884"/>
            <w:placeholder>
              <w:docPart w:val="E0BBF8B17CE344698E8AC708374A3D82"/>
            </w:placeholder>
            <w:showingPlcHdr/>
            <w:dataBinding w:prefixMappings="xmlns:ns0='http://lp/documentinfo/RK' " w:xpath="/ns0:DocumentInfo[1]/ns0:BaseInfo[1]/ns0:DocNumber[1]" w:storeItemID="{127ACD6E-F064-417C-8D2D-E3A4642DECC1}"/>
            <w:text/>
          </w:sdtPr>
          <w:sdtEndPr/>
          <w:sdtContent>
            <w:p w14:paraId="7E7D439F" w14:textId="77777777" w:rsidR="006A2F56" w:rsidRDefault="006A2F56" w:rsidP="00EE3C0F">
              <w:pPr>
                <w:pStyle w:val="Sidhuvud"/>
              </w:pPr>
              <w:r>
                <w:rPr>
                  <w:rStyle w:val="Platshllartext"/>
                </w:rPr>
                <w:t xml:space="preserve"> </w:t>
              </w:r>
            </w:p>
          </w:sdtContent>
        </w:sdt>
        <w:p w14:paraId="2698311C" w14:textId="77777777" w:rsidR="006A2F56" w:rsidRDefault="006A2F56" w:rsidP="00EE3C0F">
          <w:pPr>
            <w:pStyle w:val="Sidhuvud"/>
          </w:pPr>
        </w:p>
      </w:tc>
      <w:tc>
        <w:tcPr>
          <w:tcW w:w="1134" w:type="dxa"/>
        </w:tcPr>
        <w:p w14:paraId="37A0CCE0" w14:textId="77777777" w:rsidR="006A2F56" w:rsidRDefault="006A2F56" w:rsidP="0094502D">
          <w:pPr>
            <w:pStyle w:val="Sidhuvud"/>
          </w:pPr>
        </w:p>
        <w:p w14:paraId="2EE06EB7" w14:textId="77777777" w:rsidR="006A2F56" w:rsidRPr="0094502D" w:rsidRDefault="006A2F56" w:rsidP="00EC71A6">
          <w:pPr>
            <w:pStyle w:val="Sidhuvud"/>
          </w:pPr>
        </w:p>
      </w:tc>
    </w:tr>
    <w:tr w:rsidR="006A2F56" w14:paraId="1201C6AD" w14:textId="77777777" w:rsidTr="00EB5182">
      <w:trPr>
        <w:trHeight w:val="2268"/>
      </w:trPr>
      <w:sdt>
        <w:sdtPr>
          <w:rPr>
            <w:b/>
          </w:rPr>
          <w:alias w:val="SenderText"/>
          <w:tag w:val="ccRKShow_SenderText"/>
          <w:id w:val="1374046025"/>
          <w:placeholder>
            <w:docPart w:val="6385D34C91E04CC09528C85345407644"/>
          </w:placeholder>
        </w:sdtPr>
        <w:sdtEndPr/>
        <w:sdtContent>
          <w:tc>
            <w:tcPr>
              <w:tcW w:w="5534" w:type="dxa"/>
              <w:tcMar>
                <w:right w:w="1134" w:type="dxa"/>
              </w:tcMar>
            </w:tcPr>
            <w:p w14:paraId="010A0FD1" w14:textId="77777777" w:rsidR="006A2F56" w:rsidRPr="006A2F56" w:rsidRDefault="006A2F56" w:rsidP="00340DE0">
              <w:pPr>
                <w:pStyle w:val="Sidhuvud"/>
                <w:rPr>
                  <w:b/>
                </w:rPr>
              </w:pPr>
              <w:r w:rsidRPr="006A2F56">
                <w:rPr>
                  <w:b/>
                </w:rPr>
                <w:t>Utrikesdepartementet</w:t>
              </w:r>
            </w:p>
            <w:p w14:paraId="4EE8C634" w14:textId="77777777" w:rsidR="00B35306" w:rsidRDefault="006A2F56" w:rsidP="00340DE0">
              <w:pPr>
                <w:pStyle w:val="Sidhuvud"/>
              </w:pPr>
              <w:r w:rsidRPr="006A2F56">
                <w:t>Utrikesministern</w:t>
              </w:r>
            </w:p>
            <w:p w14:paraId="1EF17466" w14:textId="77777777" w:rsidR="00B35306" w:rsidRDefault="00B35306" w:rsidP="00340DE0">
              <w:pPr>
                <w:pStyle w:val="Sidhuvud"/>
              </w:pPr>
            </w:p>
            <w:p w14:paraId="1F50B282" w14:textId="77777777" w:rsidR="00B35306" w:rsidRDefault="00B35306" w:rsidP="00340DE0">
              <w:pPr>
                <w:pStyle w:val="Sidhuvud"/>
                <w:rPr>
                  <w:lang w:val="de-DE"/>
                </w:rPr>
              </w:pPr>
            </w:p>
            <w:p w14:paraId="6F613390" w14:textId="77777777" w:rsidR="00B35306" w:rsidRDefault="00B35306" w:rsidP="00340DE0">
              <w:pPr>
                <w:pStyle w:val="Sidhuvud"/>
                <w:rPr>
                  <w:lang w:val="de-DE"/>
                </w:rPr>
              </w:pPr>
            </w:p>
            <w:p w14:paraId="7A0D6584" w14:textId="07920DDD" w:rsidR="006A2F56" w:rsidRPr="00B35306" w:rsidRDefault="006A2F56" w:rsidP="00340DE0">
              <w:pPr>
                <w:pStyle w:val="Sidhuvud"/>
                <w:rPr>
                  <w:b/>
                </w:rPr>
              </w:pPr>
            </w:p>
          </w:tc>
        </w:sdtContent>
      </w:sdt>
      <w:sdt>
        <w:sdtPr>
          <w:alias w:val="Recipient"/>
          <w:tag w:val="ccRKShow_Recipient"/>
          <w:id w:val="-28344517"/>
          <w:placeholder>
            <w:docPart w:val="2FB4B7E8EDEA4F7980DCA806F39AE262"/>
          </w:placeholder>
          <w:dataBinding w:prefixMappings="xmlns:ns0='http://lp/documentinfo/RK' " w:xpath="/ns0:DocumentInfo[1]/ns0:BaseInfo[1]/ns0:Recipient[1]" w:storeItemID="{127ACD6E-F064-417C-8D2D-E3A4642DECC1}"/>
          <w:text w:multiLine="1"/>
        </w:sdtPr>
        <w:sdtEndPr/>
        <w:sdtContent>
          <w:tc>
            <w:tcPr>
              <w:tcW w:w="1300" w:type="dxa"/>
            </w:tcPr>
            <w:p w14:paraId="6EFC79AE" w14:textId="5C18F258" w:rsidR="006A2F56" w:rsidRDefault="006A2F56" w:rsidP="00547B89">
              <w:pPr>
                <w:pStyle w:val="Sidhuvud"/>
              </w:pPr>
              <w:r>
                <w:t>Till riksdagen</w:t>
              </w:r>
              <w:r>
                <w:br/>
              </w:r>
              <w:r>
                <w:br/>
              </w:r>
            </w:p>
          </w:tc>
        </w:sdtContent>
      </w:sdt>
      <w:tc>
        <w:tcPr>
          <w:tcW w:w="1134" w:type="dxa"/>
        </w:tcPr>
        <w:p w14:paraId="66D4EFD6" w14:textId="77777777" w:rsidR="006A2F56" w:rsidRDefault="006A2F56" w:rsidP="003E6020">
          <w:pPr>
            <w:pStyle w:val="Sidhuvud"/>
          </w:pPr>
        </w:p>
      </w:tc>
    </w:tr>
  </w:tbl>
  <w:p w14:paraId="692F9DD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5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232"/>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2F56"/>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45"/>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306"/>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395E"/>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B5182"/>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B5CCA"/>
  <w15:docId w15:val="{7CAA4715-F3D8-4EA5-A747-2D426371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673EAACF6B431FB9C9A8A4F13B046A"/>
        <w:category>
          <w:name w:val="Allmänt"/>
          <w:gallery w:val="placeholder"/>
        </w:category>
        <w:types>
          <w:type w:val="bbPlcHdr"/>
        </w:types>
        <w:behaviors>
          <w:behavior w:val="content"/>
        </w:behaviors>
        <w:guid w:val="{F2CCF40A-2979-4D88-A932-6EBDC555BB42}"/>
      </w:docPartPr>
      <w:docPartBody>
        <w:p w:rsidR="009D54DC" w:rsidRDefault="00B70F8D" w:rsidP="00B70F8D">
          <w:pPr>
            <w:pStyle w:val="75673EAACF6B431FB9C9A8A4F13B046A"/>
          </w:pPr>
          <w:r>
            <w:rPr>
              <w:rStyle w:val="Platshllartext"/>
            </w:rPr>
            <w:t xml:space="preserve"> </w:t>
          </w:r>
        </w:p>
      </w:docPartBody>
    </w:docPart>
    <w:docPart>
      <w:docPartPr>
        <w:name w:val="E0BBF8B17CE344698E8AC708374A3D82"/>
        <w:category>
          <w:name w:val="Allmänt"/>
          <w:gallery w:val="placeholder"/>
        </w:category>
        <w:types>
          <w:type w:val="bbPlcHdr"/>
        </w:types>
        <w:behaviors>
          <w:behavior w:val="content"/>
        </w:behaviors>
        <w:guid w:val="{10F82C99-9F8B-42BE-B45E-9CE6BADD8B82}"/>
      </w:docPartPr>
      <w:docPartBody>
        <w:p w:rsidR="009D54DC" w:rsidRDefault="00B70F8D" w:rsidP="00B70F8D">
          <w:pPr>
            <w:pStyle w:val="E0BBF8B17CE344698E8AC708374A3D82"/>
          </w:pPr>
          <w:r>
            <w:rPr>
              <w:rStyle w:val="Platshllartext"/>
            </w:rPr>
            <w:t xml:space="preserve"> </w:t>
          </w:r>
        </w:p>
      </w:docPartBody>
    </w:docPart>
    <w:docPart>
      <w:docPartPr>
        <w:name w:val="6385D34C91E04CC09528C85345407644"/>
        <w:category>
          <w:name w:val="Allmänt"/>
          <w:gallery w:val="placeholder"/>
        </w:category>
        <w:types>
          <w:type w:val="bbPlcHdr"/>
        </w:types>
        <w:behaviors>
          <w:behavior w:val="content"/>
        </w:behaviors>
        <w:guid w:val="{6FB66DC8-178F-4EC3-845D-7F0A4DD217C5}"/>
      </w:docPartPr>
      <w:docPartBody>
        <w:p w:rsidR="009D54DC" w:rsidRDefault="00B70F8D" w:rsidP="00B70F8D">
          <w:pPr>
            <w:pStyle w:val="6385D34C91E04CC09528C85345407644"/>
          </w:pPr>
          <w:r>
            <w:rPr>
              <w:rStyle w:val="Platshllartext"/>
            </w:rPr>
            <w:t xml:space="preserve"> </w:t>
          </w:r>
        </w:p>
      </w:docPartBody>
    </w:docPart>
    <w:docPart>
      <w:docPartPr>
        <w:name w:val="2FB4B7E8EDEA4F7980DCA806F39AE262"/>
        <w:category>
          <w:name w:val="Allmänt"/>
          <w:gallery w:val="placeholder"/>
        </w:category>
        <w:types>
          <w:type w:val="bbPlcHdr"/>
        </w:types>
        <w:behaviors>
          <w:behavior w:val="content"/>
        </w:behaviors>
        <w:guid w:val="{291B72C4-E781-4B45-BA9B-0369E6B922DA}"/>
      </w:docPartPr>
      <w:docPartBody>
        <w:p w:rsidR="009D54DC" w:rsidRDefault="00B70F8D" w:rsidP="00B70F8D">
          <w:pPr>
            <w:pStyle w:val="2FB4B7E8EDEA4F7980DCA806F39AE262"/>
          </w:pPr>
          <w:r>
            <w:rPr>
              <w:rStyle w:val="Platshllartext"/>
            </w:rPr>
            <w:t xml:space="preserve"> </w:t>
          </w:r>
        </w:p>
      </w:docPartBody>
    </w:docPart>
    <w:docPart>
      <w:docPartPr>
        <w:name w:val="9B7817A59ACE4909ABF43D3C2EFBF9CF"/>
        <w:category>
          <w:name w:val="Allmänt"/>
          <w:gallery w:val="placeholder"/>
        </w:category>
        <w:types>
          <w:type w:val="bbPlcHdr"/>
        </w:types>
        <w:behaviors>
          <w:behavior w:val="content"/>
        </w:behaviors>
        <w:guid w:val="{590BE297-DA5F-4102-8697-353BA758FDDD}"/>
      </w:docPartPr>
      <w:docPartBody>
        <w:p w:rsidR="009D54DC" w:rsidRDefault="00B70F8D" w:rsidP="00B70F8D">
          <w:pPr>
            <w:pStyle w:val="9B7817A59ACE4909ABF43D3C2EFBF9C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8D"/>
    <w:rsid w:val="009D54DC"/>
    <w:rsid w:val="00B70F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0AA73F4AA5F4282985C20E7E519393E">
    <w:name w:val="50AA73F4AA5F4282985C20E7E519393E"/>
    <w:rsid w:val="00B70F8D"/>
  </w:style>
  <w:style w:type="character" w:styleId="Platshllartext">
    <w:name w:val="Placeholder Text"/>
    <w:basedOn w:val="Standardstycketeckensnitt"/>
    <w:uiPriority w:val="99"/>
    <w:semiHidden/>
    <w:rsid w:val="00B70F8D"/>
    <w:rPr>
      <w:noProof w:val="0"/>
      <w:color w:val="808080"/>
    </w:rPr>
  </w:style>
  <w:style w:type="paragraph" w:customStyle="1" w:styleId="534362AEBC49412B810B1D3532B6361B">
    <w:name w:val="534362AEBC49412B810B1D3532B6361B"/>
    <w:rsid w:val="00B70F8D"/>
  </w:style>
  <w:style w:type="paragraph" w:customStyle="1" w:styleId="5E9729E4CB5047999A8AE8076C79D65B">
    <w:name w:val="5E9729E4CB5047999A8AE8076C79D65B"/>
    <w:rsid w:val="00B70F8D"/>
  </w:style>
  <w:style w:type="paragraph" w:customStyle="1" w:styleId="CD40DF559C274C0189F941D67392C467">
    <w:name w:val="CD40DF559C274C0189F941D67392C467"/>
    <w:rsid w:val="00B70F8D"/>
  </w:style>
  <w:style w:type="paragraph" w:customStyle="1" w:styleId="75673EAACF6B431FB9C9A8A4F13B046A">
    <w:name w:val="75673EAACF6B431FB9C9A8A4F13B046A"/>
    <w:rsid w:val="00B70F8D"/>
  </w:style>
  <w:style w:type="paragraph" w:customStyle="1" w:styleId="E0BBF8B17CE344698E8AC708374A3D82">
    <w:name w:val="E0BBF8B17CE344698E8AC708374A3D82"/>
    <w:rsid w:val="00B70F8D"/>
  </w:style>
  <w:style w:type="paragraph" w:customStyle="1" w:styleId="9F85DA6D16004A7CBD3564BD8ECDA578">
    <w:name w:val="9F85DA6D16004A7CBD3564BD8ECDA578"/>
    <w:rsid w:val="00B70F8D"/>
  </w:style>
  <w:style w:type="paragraph" w:customStyle="1" w:styleId="120B82D8AE61420BA78DA419CEA34965">
    <w:name w:val="120B82D8AE61420BA78DA419CEA34965"/>
    <w:rsid w:val="00B70F8D"/>
  </w:style>
  <w:style w:type="paragraph" w:customStyle="1" w:styleId="09A5412402824A8782103777E8FB437A">
    <w:name w:val="09A5412402824A8782103777E8FB437A"/>
    <w:rsid w:val="00B70F8D"/>
  </w:style>
  <w:style w:type="paragraph" w:customStyle="1" w:styleId="6385D34C91E04CC09528C85345407644">
    <w:name w:val="6385D34C91E04CC09528C85345407644"/>
    <w:rsid w:val="00B70F8D"/>
  </w:style>
  <w:style w:type="paragraph" w:customStyle="1" w:styleId="2FB4B7E8EDEA4F7980DCA806F39AE262">
    <w:name w:val="2FB4B7E8EDEA4F7980DCA806F39AE262"/>
    <w:rsid w:val="00B70F8D"/>
  </w:style>
  <w:style w:type="paragraph" w:customStyle="1" w:styleId="F57736E89D43411DBBD4A633CABE6925">
    <w:name w:val="F57736E89D43411DBBD4A633CABE6925"/>
    <w:rsid w:val="00B70F8D"/>
  </w:style>
  <w:style w:type="paragraph" w:customStyle="1" w:styleId="159A862CC71C4611B29A8E5679586DA5">
    <w:name w:val="159A862CC71C4611B29A8E5679586DA5"/>
    <w:rsid w:val="00B70F8D"/>
  </w:style>
  <w:style w:type="paragraph" w:customStyle="1" w:styleId="B8B61AE11CB944FA981A1F7B4B97F831">
    <w:name w:val="B8B61AE11CB944FA981A1F7B4B97F831"/>
    <w:rsid w:val="00B70F8D"/>
  </w:style>
  <w:style w:type="paragraph" w:customStyle="1" w:styleId="088D030BB6654016986E4D416367B6E4">
    <w:name w:val="088D030BB6654016986E4D416367B6E4"/>
    <w:rsid w:val="00B70F8D"/>
  </w:style>
  <w:style w:type="paragraph" w:customStyle="1" w:styleId="865B354ED8A24066B6FCCF7F9B0A0C8C">
    <w:name w:val="865B354ED8A24066B6FCCF7F9B0A0C8C"/>
    <w:rsid w:val="00B70F8D"/>
  </w:style>
  <w:style w:type="paragraph" w:customStyle="1" w:styleId="9B7817A59ACE4909ABF43D3C2EFBF9CF">
    <w:name w:val="9B7817A59ACE4909ABF43D3C2EFBF9CF"/>
    <w:rsid w:val="00B70F8D"/>
  </w:style>
  <w:style w:type="paragraph" w:customStyle="1" w:styleId="036F9946D2E94987BC7E631E8D6AE4AD">
    <w:name w:val="036F9946D2E94987BC7E631E8D6AE4AD"/>
    <w:rsid w:val="00B70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2018-02-07T00:00:00</HeaderDate>
    <Office/>
    <Dnr/>
    <ParagrafNr/>
    <DocumentTitle/>
    <VisitingAddress/>
    <Extra1/>
    <Extra2/>
    <Extra3>Sofia Arkelsten</Extra3>
    <Number/>
    <Recipient>Till riksdagen
</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190de7e2-c88c-462e-bba1-397bb536de10</RD_Svarsid>
  </documentManagement>
</p:properties>
</file>

<file path=customXml/item4.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2018-02-07T00:00:00</HeaderDate>
    <Office/>
    <Dnr/>
    <ParagrafNr/>
    <DocumentTitle/>
    <VisitingAddress/>
    <Extra1/>
    <Extra2/>
    <Extra3>Sofia Arkelsten</Extra3>
    <Number/>
    <Recipient>Till riksdagen
</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2018-02-07T00:00:00</HeaderDate>
    <Office/>
    <Dnr/>
    <ParagrafNr/>
    <DocumentTitle/>
    <VisitingAddress/>
    <Extra1/>
    <Extra2/>
    <Extra3>Sofia Arkelsten</Extra3>
    <Number/>
    <Recipient>Till riksdagen
</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7CB6-E24D-4611-BDAD-597C460BD120}"/>
</file>

<file path=customXml/itemProps2.xml><?xml version="1.0" encoding="utf-8"?>
<ds:datastoreItem xmlns:ds="http://schemas.openxmlformats.org/officeDocument/2006/customXml" ds:itemID="{127ACD6E-F064-417C-8D2D-E3A4642DECC1}"/>
</file>

<file path=customXml/itemProps3.xml><?xml version="1.0" encoding="utf-8"?>
<ds:datastoreItem xmlns:ds="http://schemas.openxmlformats.org/officeDocument/2006/customXml" ds:itemID="{28F75B05-C02F-45DA-AD4F-8D1F10CCC6D2}"/>
</file>

<file path=customXml/itemProps4.xml><?xml version="1.0" encoding="utf-8"?>
<ds:datastoreItem xmlns:ds="http://schemas.openxmlformats.org/officeDocument/2006/customXml" ds:itemID="{127ACD6E-F064-417C-8D2D-E3A4642DECC1}"/>
</file>

<file path=customXml/itemProps5.xml><?xml version="1.0" encoding="utf-8"?>
<ds:datastoreItem xmlns:ds="http://schemas.openxmlformats.org/officeDocument/2006/customXml" ds:itemID="{4BB8DB7C-7E11-4114-82E6-584B528EE17E}"/>
</file>

<file path=customXml/itemProps6.xml><?xml version="1.0" encoding="utf-8"?>
<ds:datastoreItem xmlns:ds="http://schemas.openxmlformats.org/officeDocument/2006/customXml" ds:itemID="{127ACD6E-F064-417C-8D2D-E3A4642DECC1}"/>
</file>

<file path=customXml/itemProps7.xml><?xml version="1.0" encoding="utf-8"?>
<ds:datastoreItem xmlns:ds="http://schemas.openxmlformats.org/officeDocument/2006/customXml" ds:itemID="{A5576B03-5346-4380-9E01-5DF2DB9C88BB}"/>
</file>

<file path=customXml/itemProps8.xml><?xml version="1.0" encoding="utf-8"?>
<ds:datastoreItem xmlns:ds="http://schemas.openxmlformats.org/officeDocument/2006/customXml" ds:itemID="{B533BCF7-EE46-42A9-9641-7FBDBD7F8B9A}"/>
</file>

<file path=docProps/app.xml><?xml version="1.0" encoding="utf-8"?>
<Properties xmlns="http://schemas.openxmlformats.org/officeDocument/2006/extended-properties" xmlns:vt="http://schemas.openxmlformats.org/officeDocument/2006/docPropsVTypes">
  <Template>RK Basmall</Template>
  <TotalTime>0</TotalTime>
  <Pages>2</Pages>
  <Words>409</Words>
  <Characters>2171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3</cp:revision>
  <cp:lastPrinted>2018-02-07T10:04:00Z</cp:lastPrinted>
  <dcterms:created xsi:type="dcterms:W3CDTF">2018-02-07T10:04:00Z</dcterms:created>
  <dcterms:modified xsi:type="dcterms:W3CDTF">2018-02-07T10:10:00Z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a0503463-c623-4fc7-8be0-f5f1d163af4c</vt:lpwstr>
  </property>
</Properties>
</file>