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5E4D" w14:textId="77777777" w:rsidR="00DE76DB" w:rsidRDefault="00DE76DB" w:rsidP="0080093C">
      <w:pPr>
        <w:pStyle w:val="Rubrik"/>
      </w:pPr>
      <w:bookmarkStart w:id="0" w:name="Start"/>
      <w:bookmarkStart w:id="1" w:name="_Hlk73343594"/>
      <w:bookmarkEnd w:id="0"/>
      <w:r>
        <w:t>Svar på fråga 2020/21:2989 av Maj Karlsson (V)</w:t>
      </w:r>
      <w:r>
        <w:br/>
      </w:r>
      <w:r w:rsidR="003D761C">
        <w:t>V</w:t>
      </w:r>
      <w:r>
        <w:t>åldsutsatta kvinnor som lever gömda</w:t>
      </w:r>
    </w:p>
    <w:p w14:paraId="5B0669D1" w14:textId="77777777" w:rsidR="003F2469" w:rsidRPr="00E06251" w:rsidRDefault="00DE76DB" w:rsidP="003F2469">
      <w:pPr>
        <w:pStyle w:val="Brdtext"/>
      </w:pPr>
      <w:r>
        <w:t>Maj Karlsson har frågat</w:t>
      </w:r>
      <w:r w:rsidR="0038692E">
        <w:t xml:space="preserve"> vad</w:t>
      </w:r>
      <w:r>
        <w:t xml:space="preserve"> socialminister</w:t>
      </w:r>
      <w:r w:rsidR="0038692E">
        <w:t>n</w:t>
      </w:r>
      <w:r>
        <w:t xml:space="preserve"> </w:t>
      </w:r>
      <w:r w:rsidR="0038692E">
        <w:t>avser göra för att öka skyddet för våldsutsatta kvinnor som lever gömda</w:t>
      </w:r>
      <w:r w:rsidR="003F2469">
        <w:t xml:space="preserve">. </w:t>
      </w:r>
    </w:p>
    <w:p w14:paraId="20165975" w14:textId="77777777" w:rsidR="00DE76DB" w:rsidRDefault="00DE76DB" w:rsidP="0080093C">
      <w:pPr>
        <w:pStyle w:val="Brdtext"/>
      </w:pPr>
      <w:r>
        <w:t>Arbetet inom regeringen är så fördelat att det är jag som ska svara på frågan.</w:t>
      </w:r>
    </w:p>
    <w:p w14:paraId="1472B1E0" w14:textId="77777777" w:rsidR="009423AA" w:rsidRDefault="009423AA" w:rsidP="00E06251">
      <w:pPr>
        <w:pStyle w:val="Brdtext"/>
      </w:pPr>
      <w:r>
        <w:t>Mäns våld mot kvinnor är ett stort samhällsproblem och alla former av våld såväl som sexuellt utnyttjande är oacceptabelt. Regeringen har gjort många viktiga reformer på området. Sam</w:t>
      </w:r>
      <w:r w:rsidR="00F51BC8">
        <w:t>tyckeslagen</w:t>
      </w:r>
      <w:r>
        <w:t xml:space="preserve">, ökat stöd till kvinnojourerna och </w:t>
      </w:r>
      <w:r w:rsidR="00F51BC8">
        <w:t>ökade resurser</w:t>
      </w:r>
      <w:r>
        <w:t xml:space="preserve"> till polisen så att </w:t>
      </w:r>
      <w:r w:rsidR="00F51BC8">
        <w:t>man rekryterat</w:t>
      </w:r>
      <w:r>
        <w:t xml:space="preserve"> 350 nya utredare med särskild inriktning på våld i nära relationer</w:t>
      </w:r>
      <w:r w:rsidR="00F51BC8">
        <w:t xml:space="preserve"> är några exempel</w:t>
      </w:r>
      <w:r>
        <w:t xml:space="preserve">. </w:t>
      </w:r>
    </w:p>
    <w:p w14:paraId="0F1EA616" w14:textId="77777777" w:rsidR="00D13F2F" w:rsidRDefault="009423AA" w:rsidP="00E06251">
      <w:pPr>
        <w:pStyle w:val="Brdtext"/>
      </w:pPr>
      <w:r>
        <w:t xml:space="preserve">När det gäller gruppen utländska </w:t>
      </w:r>
      <w:r w:rsidR="00245DA8">
        <w:t>k</w:t>
      </w:r>
      <w:r w:rsidR="00681F1B">
        <w:t xml:space="preserve">vinnor som är målsägande eller vittnen i en brottsutredning </w:t>
      </w:r>
      <w:r>
        <w:t xml:space="preserve">så </w:t>
      </w:r>
      <w:r w:rsidR="00681F1B">
        <w:t xml:space="preserve">kan </w:t>
      </w:r>
      <w:r>
        <w:t xml:space="preserve">de idag </w:t>
      </w:r>
      <w:r w:rsidR="00681F1B">
        <w:t xml:space="preserve">beviljas uppehållstillstånd för en reflektionsperiod om 30 dagar om det behövs för att en förundersökning eller huvudförhandling ska kunna genomföras. </w:t>
      </w:r>
      <w:r w:rsidR="00E355B6">
        <w:t>Ett</w:t>
      </w:r>
      <w:r w:rsidR="00681F1B">
        <w:t xml:space="preserve"> sådant</w:t>
      </w:r>
      <w:r w:rsidR="00E355B6">
        <w:t xml:space="preserve"> </w:t>
      </w:r>
      <w:r w:rsidR="00F07C1B">
        <w:t>tidsbegränsat uppehållstillstånd ska meddelas</w:t>
      </w:r>
      <w:r w:rsidR="00681F1B">
        <w:t xml:space="preserve"> av Migrationsverket </w:t>
      </w:r>
      <w:r w:rsidR="00F07C1B">
        <w:t xml:space="preserve">på ansökan av en förundersökningsledare om </w:t>
      </w:r>
      <w:r>
        <w:t xml:space="preserve">personen </w:t>
      </w:r>
      <w:r w:rsidR="00F07C1B">
        <w:t>vill ha betänketid för att återhämta sig och för att kunna ta ställning till samarbete med de brottsutredande myndigheterna</w:t>
      </w:r>
      <w:r w:rsidR="00D16FB6">
        <w:t xml:space="preserve">. </w:t>
      </w:r>
    </w:p>
    <w:p w14:paraId="25D646F3" w14:textId="77777777" w:rsidR="001C08CD" w:rsidRDefault="00681F1B" w:rsidP="00E06251">
      <w:pPr>
        <w:pStyle w:val="Brdtext"/>
      </w:pPr>
      <w:r>
        <w:t xml:space="preserve">På motsvarande sätt ska ett tidsbegränsat uppehållstillstånd om minst sex månader meddelas om </w:t>
      </w:r>
      <w:r w:rsidR="009423AA">
        <w:t>personen</w:t>
      </w:r>
      <w:r w:rsidR="009423AA" w:rsidRPr="00681F1B">
        <w:t xml:space="preserve"> </w:t>
      </w:r>
      <w:r w:rsidRPr="00681F1B">
        <w:t>klart visat sin vilja att samarbeta med de brottsutredande myndigheterna</w:t>
      </w:r>
      <w:r w:rsidR="001C08CD">
        <w:t xml:space="preserve"> och övriga förutsättningar är uppfyllda. </w:t>
      </w:r>
    </w:p>
    <w:p w14:paraId="286CB185" w14:textId="77777777" w:rsidR="00245DA8" w:rsidRDefault="009423AA" w:rsidP="00E06251">
      <w:pPr>
        <w:pStyle w:val="Brdtext"/>
      </w:pPr>
      <w:bookmarkStart w:id="2" w:name="_Hlk73343624"/>
      <w:bookmarkEnd w:id="1"/>
      <w:r>
        <w:t>Dessutom har r</w:t>
      </w:r>
      <w:r w:rsidR="00245DA8">
        <w:t xml:space="preserve">egeringen tillsatt en utredning som </w:t>
      </w:r>
      <w:r w:rsidR="00F51BC8">
        <w:t xml:space="preserve">bland annat ska </w:t>
      </w:r>
      <w:r w:rsidR="00245DA8">
        <w:t xml:space="preserve">ta ställning till om fler </w:t>
      </w:r>
      <w:r w:rsidR="00FA500A">
        <w:t xml:space="preserve">myndighetsaktörer </w:t>
      </w:r>
      <w:r w:rsidR="00245DA8">
        <w:t xml:space="preserve">än bara förundersökningsledare ska </w:t>
      </w:r>
      <w:r w:rsidR="00245DA8">
        <w:lastRenderedPageBreak/>
        <w:t xml:space="preserve">kunna ansöka </w:t>
      </w:r>
      <w:r w:rsidR="00601DB7">
        <w:t xml:space="preserve">om uppehållstillstånd för </w:t>
      </w:r>
      <w:r w:rsidR="00D11601">
        <w:t xml:space="preserve">betänketid för </w:t>
      </w:r>
      <w:r w:rsidR="00FA500A">
        <w:t>offer för männ</w:t>
      </w:r>
      <w:r w:rsidR="002223EC">
        <w:t>is</w:t>
      </w:r>
      <w:r w:rsidR="00FA500A">
        <w:t>kohandel</w:t>
      </w:r>
      <w:r w:rsidR="00601DB7">
        <w:t>. Utredningen ska redovisa sitt uppdrag den 30 juni</w:t>
      </w:r>
      <w:r w:rsidR="00EF2EEB">
        <w:t xml:space="preserve"> 2021.</w:t>
      </w:r>
      <w:r w:rsidR="00F05D04">
        <w:t xml:space="preserve"> </w:t>
      </w:r>
      <w:r w:rsidR="00F51BC8">
        <w:t>R</w:t>
      </w:r>
      <w:r>
        <w:t xml:space="preserve">egeringen </w:t>
      </w:r>
      <w:r w:rsidR="00F51BC8">
        <w:t>har också</w:t>
      </w:r>
      <w:r>
        <w:t xml:space="preserve"> aviserat </w:t>
      </w:r>
      <w:r w:rsidR="00F51BC8">
        <w:t xml:space="preserve">att </w:t>
      </w:r>
      <w:r>
        <w:t xml:space="preserve">det ska utredas om </w:t>
      </w:r>
      <w:r w:rsidR="00F51BC8">
        <w:t>det</w:t>
      </w:r>
      <w:r w:rsidR="0078264B">
        <w:t>,</w:t>
      </w:r>
      <w:r>
        <w:t xml:space="preserve"> </w:t>
      </w:r>
      <w:r w:rsidR="0078264B">
        <w:t>utöver bl</w:t>
      </w:r>
      <w:r w:rsidR="0087384D">
        <w:t>and annat</w:t>
      </w:r>
      <w:r w:rsidR="0078264B">
        <w:t xml:space="preserve"> förslagen i proposition 2020/21:191 Ändrade regler i utlänningslagen, </w:t>
      </w:r>
      <w:r>
        <w:t xml:space="preserve">finns </w:t>
      </w:r>
      <w:r w:rsidRPr="00F05D04">
        <w:rPr>
          <w:rFonts w:eastAsia="Times New Roman"/>
          <w:color w:val="000000"/>
        </w:rPr>
        <w:t xml:space="preserve">behov av ytterligare åtgärder till skydd för de personer som omfattas av den </w:t>
      </w:r>
      <w:r w:rsidR="0078264B">
        <w:rPr>
          <w:rFonts w:eastAsia="Times New Roman"/>
          <w:color w:val="000000"/>
        </w:rPr>
        <w:t xml:space="preserve">så kallade </w:t>
      </w:r>
      <w:r w:rsidRPr="00F05D04">
        <w:rPr>
          <w:rFonts w:eastAsia="Times New Roman"/>
          <w:color w:val="000000"/>
        </w:rPr>
        <w:t>skyddsregeln vid brustna anknytningar</w:t>
      </w:r>
      <w:r w:rsidR="00F51BC8">
        <w:rPr>
          <w:rFonts w:eastAsia="Times New Roman"/>
          <w:color w:val="000000"/>
        </w:rPr>
        <w:t>,</w:t>
      </w:r>
      <w:r w:rsidRPr="00F05D04">
        <w:rPr>
          <w:rFonts w:eastAsia="Times New Roman"/>
          <w:color w:val="000000"/>
        </w:rPr>
        <w:t xml:space="preserve"> där förhållandet upphört främst på grund av våld eller annan allvarlig kränkning av frihet eller frid mot </w:t>
      </w:r>
      <w:r>
        <w:rPr>
          <w:rFonts w:eastAsia="Times New Roman"/>
          <w:color w:val="000000"/>
        </w:rPr>
        <w:t>personen</w:t>
      </w:r>
      <w:r w:rsidRPr="00F05D0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i fråga </w:t>
      </w:r>
      <w:r w:rsidRPr="00F05D04">
        <w:rPr>
          <w:rFonts w:eastAsia="Times New Roman"/>
          <w:color w:val="000000"/>
        </w:rPr>
        <w:t xml:space="preserve">eller </w:t>
      </w:r>
      <w:r>
        <w:rPr>
          <w:rFonts w:eastAsia="Times New Roman"/>
          <w:color w:val="000000"/>
        </w:rPr>
        <w:t>dennes</w:t>
      </w:r>
      <w:r w:rsidRPr="00F05D04">
        <w:rPr>
          <w:rFonts w:eastAsia="Times New Roman"/>
          <w:color w:val="000000"/>
        </w:rPr>
        <w:t xml:space="preserve"> barn i förhållandet. </w:t>
      </w:r>
    </w:p>
    <w:p w14:paraId="6CE2FB9A" w14:textId="77777777" w:rsidR="00802B17" w:rsidRPr="00802B17" w:rsidRDefault="009423AA" w:rsidP="00802B17">
      <w:pPr>
        <w:pStyle w:val="Brdtext"/>
      </w:pPr>
      <w:r>
        <w:t xml:space="preserve">Avslutningsvis vill jag även </w:t>
      </w:r>
      <w:r w:rsidR="00802B17">
        <w:t>understryka att det är en huvudprioritering för regeringen att</w:t>
      </w:r>
      <w:r w:rsidR="0007648B">
        <w:t xml:space="preserve"> stoppa mäns våld mot kvinnor. Många åtgärder har genomförts </w:t>
      </w:r>
      <w:r w:rsidR="00802B17">
        <w:t>och fler</w:t>
      </w:r>
      <w:r w:rsidR="0007648B">
        <w:t xml:space="preserve"> planeras</w:t>
      </w:r>
      <w:r w:rsidR="00802B17">
        <w:t>.</w:t>
      </w:r>
      <w:r w:rsidR="008B589D">
        <w:t xml:space="preserve"> Det krävs förbättringar av </w:t>
      </w:r>
      <w:r w:rsidR="00802B17" w:rsidRPr="00802B17">
        <w:t xml:space="preserve">samhällets förmåga att </w:t>
      </w:r>
      <w:r w:rsidR="00245DA8">
        <w:t xml:space="preserve">både </w:t>
      </w:r>
      <w:r w:rsidR="00802B17" w:rsidRPr="00802B17">
        <w:t xml:space="preserve">förebygga brott och </w:t>
      </w:r>
      <w:r w:rsidR="008B589D">
        <w:t xml:space="preserve">att </w:t>
      </w:r>
      <w:r w:rsidR="00802B17" w:rsidRPr="00802B17">
        <w:t>stödja dem som utsätts</w:t>
      </w:r>
      <w:r w:rsidR="008B589D">
        <w:t xml:space="preserve">. </w:t>
      </w:r>
      <w:r w:rsidR="00802B17" w:rsidRPr="00802B17">
        <w:t xml:space="preserve"> </w:t>
      </w:r>
    </w:p>
    <w:p w14:paraId="5ADB3D4D" w14:textId="77777777" w:rsidR="00802B17" w:rsidRDefault="00802B17" w:rsidP="0080093C">
      <w:pPr>
        <w:pStyle w:val="Brdtext"/>
      </w:pPr>
    </w:p>
    <w:p w14:paraId="27CBA4A4" w14:textId="77777777" w:rsidR="003D4C13" w:rsidRDefault="003D4C13" w:rsidP="0080093C">
      <w:pPr>
        <w:pStyle w:val="Brdtext"/>
      </w:pPr>
    </w:p>
    <w:p w14:paraId="4A77F01C" w14:textId="77777777" w:rsidR="0038692E" w:rsidRDefault="0038692E" w:rsidP="0080093C">
      <w:pPr>
        <w:pStyle w:val="Brdtext"/>
      </w:pPr>
    </w:p>
    <w:p w14:paraId="7643356A" w14:textId="77777777" w:rsidR="00DE76DB" w:rsidRDefault="00DE76DB" w:rsidP="0080093C">
      <w:pPr>
        <w:pStyle w:val="Brdtext"/>
      </w:pPr>
      <w:r>
        <w:t>Stockholm den 2 juni 2021</w:t>
      </w:r>
    </w:p>
    <w:p w14:paraId="0B651C25" w14:textId="77777777" w:rsidR="00DE76DB" w:rsidRDefault="00DE76DB" w:rsidP="0080093C">
      <w:pPr>
        <w:pStyle w:val="Brdtextutanavstnd"/>
      </w:pPr>
    </w:p>
    <w:p w14:paraId="40F57C00" w14:textId="77777777" w:rsidR="00DE76DB" w:rsidRDefault="00DE76DB" w:rsidP="0080093C">
      <w:pPr>
        <w:pStyle w:val="Brdtextutanavstnd"/>
      </w:pPr>
    </w:p>
    <w:p w14:paraId="24A2ED8F" w14:textId="77777777" w:rsidR="00DE76DB" w:rsidRDefault="00DE76DB" w:rsidP="0080093C">
      <w:pPr>
        <w:pStyle w:val="Brdtextutanavstnd"/>
      </w:pPr>
    </w:p>
    <w:p w14:paraId="19804D76" w14:textId="77777777" w:rsidR="00DE76DB" w:rsidRDefault="00DE76DB" w:rsidP="0080093C">
      <w:pPr>
        <w:pStyle w:val="Brdtext"/>
      </w:pPr>
      <w:r>
        <w:t>Morgan Johansson</w:t>
      </w:r>
    </w:p>
    <w:bookmarkEnd w:id="2"/>
    <w:p w14:paraId="6A28586B" w14:textId="77777777" w:rsidR="00DE76DB" w:rsidRPr="00DB48AB" w:rsidRDefault="00DE76DB" w:rsidP="0080093C">
      <w:pPr>
        <w:pStyle w:val="Brdtext"/>
      </w:pPr>
    </w:p>
    <w:sectPr w:rsidR="00DE76DB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F420" w14:textId="77777777" w:rsidR="00040C8D" w:rsidRDefault="00040C8D" w:rsidP="00A87A54">
      <w:pPr>
        <w:spacing w:after="0" w:line="240" w:lineRule="auto"/>
      </w:pPr>
      <w:r>
        <w:separator/>
      </w:r>
    </w:p>
  </w:endnote>
  <w:endnote w:type="continuationSeparator" w:id="0">
    <w:p w14:paraId="580C7B9F" w14:textId="77777777" w:rsidR="00040C8D" w:rsidRDefault="00040C8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FCBE" w14:textId="77777777" w:rsidR="006402CB" w:rsidRDefault="006402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08" w:type="dxa"/>
      <w:jc w:val="righ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F171E7" w14:paraId="6C8E628F" w14:textId="77777777" w:rsidTr="00F171E7">
      <w:trPr>
        <w:trHeight w:val="227"/>
        <w:jc w:val="right"/>
      </w:trPr>
      <w:tc>
        <w:tcPr>
          <w:tcW w:w="708" w:type="dxa"/>
          <w:shd w:val="clear" w:color="auto" w:fill="auto"/>
          <w:vAlign w:val="bottom"/>
        </w:tcPr>
        <w:p w14:paraId="6E346EDF" w14:textId="77777777" w:rsidR="005606BC" w:rsidRPr="00F171E7" w:rsidRDefault="005606BC" w:rsidP="00F171E7">
          <w:pPr>
            <w:pStyle w:val="Sidfot"/>
            <w:spacing w:line="240" w:lineRule="auto"/>
            <w:jc w:val="right"/>
            <w:rPr>
              <w:rStyle w:val="Sidnummer"/>
            </w:rPr>
          </w:pPr>
          <w:r w:rsidRPr="00F171E7">
            <w:rPr>
              <w:rStyle w:val="Sidnummer"/>
            </w:rPr>
            <w:fldChar w:fldCharType="begin"/>
          </w:r>
          <w:r w:rsidRPr="00F171E7">
            <w:rPr>
              <w:rStyle w:val="Sidnummer"/>
            </w:rPr>
            <w:instrText xml:space="preserve"> PAGE  \* Arabic  \* MERGEFORMAT </w:instrText>
          </w:r>
          <w:r w:rsidRPr="00F171E7">
            <w:rPr>
              <w:rStyle w:val="Sidnummer"/>
            </w:rPr>
            <w:fldChar w:fldCharType="separate"/>
          </w:r>
          <w:r w:rsidR="00B31BFB" w:rsidRPr="00F171E7">
            <w:rPr>
              <w:rStyle w:val="Sidnummer"/>
              <w:noProof/>
            </w:rPr>
            <w:t>2</w:t>
          </w:r>
          <w:r w:rsidRPr="00F171E7">
            <w:rPr>
              <w:rStyle w:val="Sidnummer"/>
            </w:rPr>
            <w:fldChar w:fldCharType="end"/>
          </w:r>
          <w:r w:rsidRPr="00F171E7">
            <w:rPr>
              <w:rStyle w:val="Sidnummer"/>
            </w:rPr>
            <w:t xml:space="preserve"> (</w:t>
          </w:r>
          <w:r w:rsidRPr="00F171E7">
            <w:rPr>
              <w:rStyle w:val="Sidnummer"/>
            </w:rPr>
            <w:fldChar w:fldCharType="begin"/>
          </w:r>
          <w:r w:rsidRPr="00F171E7">
            <w:rPr>
              <w:rStyle w:val="Sidnummer"/>
            </w:rPr>
            <w:instrText xml:space="preserve"> NUMPAGES  \* Arabic  \* MERGEFORMAT </w:instrText>
          </w:r>
          <w:r w:rsidRPr="00F171E7">
            <w:rPr>
              <w:rStyle w:val="Sidnummer"/>
            </w:rPr>
            <w:fldChar w:fldCharType="separate"/>
          </w:r>
          <w:r w:rsidR="00B31BFB" w:rsidRPr="00F171E7">
            <w:rPr>
              <w:rStyle w:val="Sidnummer"/>
              <w:noProof/>
            </w:rPr>
            <w:t>2</w:t>
          </w:r>
          <w:r w:rsidRPr="00F171E7">
            <w:rPr>
              <w:rStyle w:val="Sidnummer"/>
            </w:rPr>
            <w:fldChar w:fldCharType="end"/>
          </w:r>
          <w:r w:rsidRPr="00F171E7">
            <w:rPr>
              <w:rStyle w:val="Sidnummer"/>
            </w:rPr>
            <w:t>)</w:t>
          </w:r>
        </w:p>
      </w:tc>
    </w:tr>
    <w:tr w:rsidR="005606BC" w:rsidRPr="00F171E7" w14:paraId="0B63CE0A" w14:textId="77777777" w:rsidTr="00F171E7">
      <w:trPr>
        <w:trHeight w:val="850"/>
        <w:jc w:val="right"/>
      </w:trPr>
      <w:tc>
        <w:tcPr>
          <w:tcW w:w="708" w:type="dxa"/>
          <w:shd w:val="clear" w:color="auto" w:fill="auto"/>
          <w:vAlign w:val="bottom"/>
        </w:tcPr>
        <w:p w14:paraId="2D680A67" w14:textId="77777777" w:rsidR="005606BC" w:rsidRPr="00F171E7" w:rsidRDefault="005606BC" w:rsidP="00F171E7">
          <w:pPr>
            <w:pStyle w:val="Sidfot"/>
            <w:jc w:val="right"/>
          </w:pPr>
        </w:p>
      </w:tc>
    </w:tr>
  </w:tbl>
  <w:p w14:paraId="0EE4071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2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F171E7" w14:paraId="7499619C" w14:textId="77777777" w:rsidTr="00F171E7">
      <w:trPr>
        <w:trHeight w:val="510"/>
      </w:trPr>
      <w:tc>
        <w:tcPr>
          <w:tcW w:w="8525" w:type="dxa"/>
          <w:gridSpan w:val="2"/>
          <w:shd w:val="clear" w:color="auto" w:fill="auto"/>
          <w:vAlign w:val="bottom"/>
        </w:tcPr>
        <w:p w14:paraId="594985A8" w14:textId="77777777" w:rsidR="00347E11" w:rsidRPr="00F171E7" w:rsidRDefault="00347E11" w:rsidP="00F171E7">
          <w:pPr>
            <w:pStyle w:val="Sidfot"/>
            <w:spacing w:line="240" w:lineRule="auto"/>
            <w:rPr>
              <w:sz w:val="8"/>
            </w:rPr>
          </w:pPr>
        </w:p>
      </w:tc>
    </w:tr>
    <w:tr w:rsidR="00093408" w:rsidRPr="00F171E7" w14:paraId="775FE550" w14:textId="77777777" w:rsidTr="00F171E7">
      <w:trPr>
        <w:trHeight w:val="227"/>
      </w:trPr>
      <w:tc>
        <w:tcPr>
          <w:tcW w:w="4074" w:type="dxa"/>
          <w:shd w:val="clear" w:color="auto" w:fill="auto"/>
        </w:tcPr>
        <w:p w14:paraId="3B4286DF" w14:textId="77777777" w:rsidR="00347E11" w:rsidRPr="00F171E7" w:rsidRDefault="00347E11" w:rsidP="00C26068">
          <w:pPr>
            <w:pStyle w:val="Sidfot"/>
          </w:pPr>
        </w:p>
      </w:tc>
      <w:tc>
        <w:tcPr>
          <w:tcW w:w="4451" w:type="dxa"/>
          <w:shd w:val="clear" w:color="auto" w:fill="auto"/>
        </w:tcPr>
        <w:p w14:paraId="023CF3C1" w14:textId="77777777" w:rsidR="00093408" w:rsidRPr="00F171E7" w:rsidRDefault="00093408" w:rsidP="00F53AEA">
          <w:pPr>
            <w:pStyle w:val="Sidfot"/>
          </w:pPr>
        </w:p>
      </w:tc>
    </w:tr>
  </w:tbl>
  <w:p w14:paraId="34ED22B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F5B0" w14:textId="77777777" w:rsidR="00040C8D" w:rsidRDefault="00040C8D" w:rsidP="00A87A54">
      <w:pPr>
        <w:spacing w:after="0" w:line="240" w:lineRule="auto"/>
      </w:pPr>
      <w:r>
        <w:separator/>
      </w:r>
    </w:p>
  </w:footnote>
  <w:footnote w:type="continuationSeparator" w:id="0">
    <w:p w14:paraId="593B8C69" w14:textId="77777777" w:rsidR="00040C8D" w:rsidRDefault="00040C8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081B" w14:textId="77777777" w:rsidR="006402CB" w:rsidRDefault="006402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CB91" w14:textId="77777777" w:rsidR="006402CB" w:rsidRDefault="006402C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38" w:type="dxa"/>
      <w:tblInd w:w="-147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E76DB" w:rsidRPr="00F171E7" w14:paraId="4767E574" w14:textId="77777777" w:rsidTr="00F171E7">
      <w:trPr>
        <w:trHeight w:val="227"/>
      </w:trPr>
      <w:tc>
        <w:tcPr>
          <w:tcW w:w="5534" w:type="dxa"/>
          <w:shd w:val="clear" w:color="auto" w:fill="auto"/>
        </w:tcPr>
        <w:p w14:paraId="181034D0" w14:textId="77777777" w:rsidR="00DE76DB" w:rsidRPr="00F171E7" w:rsidRDefault="00DE76DB" w:rsidP="00F171E7">
          <w:pPr>
            <w:pStyle w:val="Sidhuvud"/>
            <w:spacing w:line="240" w:lineRule="auto"/>
          </w:pPr>
        </w:p>
      </w:tc>
      <w:tc>
        <w:tcPr>
          <w:tcW w:w="3170" w:type="dxa"/>
          <w:shd w:val="clear" w:color="auto" w:fill="auto"/>
          <w:vAlign w:val="bottom"/>
        </w:tcPr>
        <w:p w14:paraId="40C6D3AC" w14:textId="77777777" w:rsidR="00DE76DB" w:rsidRPr="00F171E7" w:rsidRDefault="00DE76DB" w:rsidP="00F171E7">
          <w:pPr>
            <w:pStyle w:val="Sidhuvud"/>
            <w:spacing w:line="240" w:lineRule="auto"/>
          </w:pPr>
        </w:p>
      </w:tc>
      <w:tc>
        <w:tcPr>
          <w:tcW w:w="1134" w:type="dxa"/>
          <w:shd w:val="clear" w:color="auto" w:fill="auto"/>
        </w:tcPr>
        <w:p w14:paraId="26B34B99" w14:textId="77777777" w:rsidR="00DE76DB" w:rsidRPr="00F171E7" w:rsidRDefault="00DE76DB" w:rsidP="00F171E7">
          <w:pPr>
            <w:pStyle w:val="Sidhuvud"/>
            <w:spacing w:line="240" w:lineRule="auto"/>
          </w:pPr>
        </w:p>
      </w:tc>
    </w:tr>
    <w:tr w:rsidR="00DE76DB" w:rsidRPr="00F171E7" w14:paraId="043A272A" w14:textId="77777777" w:rsidTr="00F171E7">
      <w:trPr>
        <w:trHeight w:val="1928"/>
      </w:trPr>
      <w:tc>
        <w:tcPr>
          <w:tcW w:w="5534" w:type="dxa"/>
          <w:shd w:val="clear" w:color="auto" w:fill="auto"/>
        </w:tcPr>
        <w:p w14:paraId="77DA67CE" w14:textId="7F3833C9" w:rsidR="00DE76DB" w:rsidRPr="00F171E7" w:rsidRDefault="00AA0249" w:rsidP="00F171E7">
          <w:pPr>
            <w:pStyle w:val="Sidhuvud"/>
            <w:spacing w:line="240" w:lineRule="auto"/>
          </w:pPr>
          <w:r w:rsidRPr="009273FF">
            <w:rPr>
              <w:noProof/>
            </w:rPr>
            <w:drawing>
              <wp:inline distT="0" distB="0" distL="0" distR="0" wp14:anchorId="267FC0A6" wp14:editId="55DFA134">
                <wp:extent cx="1752600" cy="504319"/>
                <wp:effectExtent l="0" t="0" r="0" b="0"/>
                <wp:docPr id="1" name="Bildobjekt 1" title="RK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  <w:shd w:val="clear" w:color="auto" w:fill="auto"/>
        </w:tcPr>
        <w:p w14:paraId="10CD53C8" w14:textId="77777777" w:rsidR="00DE76DB" w:rsidRPr="00F171E7" w:rsidRDefault="00DE76DB" w:rsidP="00F171E7">
          <w:pPr>
            <w:pStyle w:val="Sidhuvud"/>
            <w:spacing w:line="240" w:lineRule="auto"/>
            <w:rPr>
              <w:b/>
            </w:rPr>
          </w:pPr>
        </w:p>
        <w:p w14:paraId="3013E292" w14:textId="77777777" w:rsidR="00DE76DB" w:rsidRPr="00F171E7" w:rsidRDefault="00DE76DB" w:rsidP="00F171E7">
          <w:pPr>
            <w:pStyle w:val="Sidhuvud"/>
            <w:spacing w:line="240" w:lineRule="auto"/>
          </w:pPr>
        </w:p>
        <w:p w14:paraId="05E7B663" w14:textId="77777777" w:rsidR="00DE76DB" w:rsidRPr="00F171E7" w:rsidRDefault="00DE76DB" w:rsidP="00F171E7">
          <w:pPr>
            <w:pStyle w:val="Sidhuvud"/>
            <w:spacing w:line="240" w:lineRule="auto"/>
          </w:pPr>
        </w:p>
        <w:p w14:paraId="254CA20C" w14:textId="77777777" w:rsidR="00DE76DB" w:rsidRPr="00F171E7" w:rsidRDefault="00DE76DB" w:rsidP="00F171E7">
          <w:pPr>
            <w:pStyle w:val="Sidhuvud"/>
            <w:spacing w:line="240" w:lineRule="auto"/>
          </w:pPr>
        </w:p>
        <w:p w14:paraId="07F1750A" w14:textId="77777777" w:rsidR="00DE76DB" w:rsidRPr="00F171E7" w:rsidRDefault="00745644" w:rsidP="00F171E7">
          <w:pPr>
            <w:pStyle w:val="Sidhuvud"/>
            <w:spacing w:line="240" w:lineRule="auto"/>
          </w:pPr>
          <w:r w:rsidRPr="00F171E7">
            <w:rPr>
              <w:rFonts w:cs="Arial"/>
              <w:sz w:val="20"/>
              <w:szCs w:val="20"/>
            </w:rPr>
            <w:t>Ju2021/02113</w:t>
          </w:r>
        </w:p>
        <w:p w14:paraId="5523A978" w14:textId="77777777" w:rsidR="00DE76DB" w:rsidRPr="00F171E7" w:rsidRDefault="00DE76DB" w:rsidP="00F171E7">
          <w:pPr>
            <w:pStyle w:val="Sidhuvud"/>
            <w:spacing w:line="240" w:lineRule="auto"/>
          </w:pPr>
          <w:r w:rsidRPr="00F171E7">
            <w:rPr>
              <w:rStyle w:val="Platshllartext"/>
            </w:rPr>
            <w:t xml:space="preserve"> </w:t>
          </w:r>
        </w:p>
        <w:p w14:paraId="54293A35" w14:textId="77777777" w:rsidR="00DE76DB" w:rsidRPr="00F171E7" w:rsidRDefault="00DE76DB" w:rsidP="00F171E7">
          <w:pPr>
            <w:pStyle w:val="Sidhuvud"/>
            <w:spacing w:line="240" w:lineRule="auto"/>
          </w:pPr>
        </w:p>
      </w:tc>
      <w:tc>
        <w:tcPr>
          <w:tcW w:w="1134" w:type="dxa"/>
          <w:shd w:val="clear" w:color="auto" w:fill="auto"/>
        </w:tcPr>
        <w:p w14:paraId="4CAAE662" w14:textId="77777777" w:rsidR="00DE76DB" w:rsidRPr="00F171E7" w:rsidRDefault="00DE76DB" w:rsidP="00F171E7">
          <w:pPr>
            <w:pStyle w:val="Sidhuvud"/>
            <w:spacing w:line="240" w:lineRule="auto"/>
          </w:pPr>
        </w:p>
        <w:p w14:paraId="5355235A" w14:textId="77777777" w:rsidR="00DE76DB" w:rsidRPr="00F171E7" w:rsidRDefault="00DE76DB" w:rsidP="00F171E7">
          <w:pPr>
            <w:pStyle w:val="Sidhuvud"/>
            <w:spacing w:line="240" w:lineRule="auto"/>
          </w:pPr>
        </w:p>
      </w:tc>
    </w:tr>
    <w:tr w:rsidR="00DE76DB" w:rsidRPr="00F171E7" w14:paraId="69B4DE71" w14:textId="77777777" w:rsidTr="00F171E7">
      <w:trPr>
        <w:trHeight w:val="2268"/>
      </w:trPr>
      <w:tc>
        <w:tcPr>
          <w:tcW w:w="5534" w:type="dxa"/>
          <w:shd w:val="clear" w:color="auto" w:fill="auto"/>
          <w:tcMar>
            <w:right w:w="1134" w:type="dxa"/>
          </w:tcMar>
        </w:tcPr>
        <w:p w14:paraId="45FD2636" w14:textId="77777777" w:rsidR="00DE76DB" w:rsidRPr="00F171E7" w:rsidRDefault="00DE76DB" w:rsidP="00F171E7">
          <w:pPr>
            <w:pStyle w:val="Sidhuvud"/>
            <w:spacing w:line="240" w:lineRule="auto"/>
            <w:rPr>
              <w:b/>
            </w:rPr>
          </w:pPr>
          <w:r w:rsidRPr="00F171E7">
            <w:rPr>
              <w:b/>
            </w:rPr>
            <w:t>Justitiedepartementet</w:t>
          </w:r>
        </w:p>
        <w:p w14:paraId="1BAFC90D" w14:textId="77777777" w:rsidR="00DE76DB" w:rsidRPr="00F171E7" w:rsidRDefault="00DE76DB" w:rsidP="00F171E7">
          <w:pPr>
            <w:pStyle w:val="Sidhuvud"/>
            <w:spacing w:line="240" w:lineRule="auto"/>
          </w:pPr>
          <w:r w:rsidRPr="00F171E7">
            <w:t>Justitie- och migrationsministern</w:t>
          </w:r>
        </w:p>
        <w:p w14:paraId="41C0AC9F" w14:textId="77777777" w:rsidR="000B7B13" w:rsidRPr="00F171E7" w:rsidRDefault="000B7B13" w:rsidP="00F171E7">
          <w:pPr>
            <w:spacing w:after="0" w:line="240" w:lineRule="auto"/>
            <w:rPr>
              <w:rFonts w:ascii="Arial" w:hAnsi="Arial"/>
              <w:sz w:val="19"/>
            </w:rPr>
          </w:pPr>
        </w:p>
        <w:p w14:paraId="17AB32BF" w14:textId="77777777" w:rsidR="000B7B13" w:rsidRPr="00F171E7" w:rsidRDefault="000B7B13" w:rsidP="00F171E7">
          <w:pPr>
            <w:spacing w:after="0" w:line="240" w:lineRule="auto"/>
            <w:rPr>
              <w:rFonts w:ascii="Arial" w:hAnsi="Arial"/>
              <w:sz w:val="19"/>
            </w:rPr>
          </w:pPr>
        </w:p>
        <w:p w14:paraId="1DC67AD8" w14:textId="77777777" w:rsidR="000B7B13" w:rsidRPr="00F171E7" w:rsidRDefault="000B7B13" w:rsidP="00F171E7">
          <w:pPr>
            <w:spacing w:after="0" w:line="240" w:lineRule="auto"/>
          </w:pPr>
        </w:p>
      </w:tc>
      <w:tc>
        <w:tcPr>
          <w:tcW w:w="3170" w:type="dxa"/>
          <w:shd w:val="clear" w:color="auto" w:fill="auto"/>
        </w:tcPr>
        <w:p w14:paraId="62635F72" w14:textId="77777777" w:rsidR="00DE76DB" w:rsidRPr="00F171E7" w:rsidRDefault="00DE76DB" w:rsidP="00F171E7">
          <w:pPr>
            <w:pStyle w:val="Sidhuvud"/>
            <w:spacing w:line="240" w:lineRule="auto"/>
          </w:pPr>
          <w:r w:rsidRPr="00F171E7">
            <w:t>Till riksdagen</w:t>
          </w:r>
        </w:p>
      </w:tc>
      <w:tc>
        <w:tcPr>
          <w:tcW w:w="1134" w:type="dxa"/>
          <w:shd w:val="clear" w:color="auto" w:fill="auto"/>
        </w:tcPr>
        <w:p w14:paraId="19519459" w14:textId="77777777" w:rsidR="00DE76DB" w:rsidRPr="00F171E7" w:rsidRDefault="00DE76DB" w:rsidP="00F171E7">
          <w:pPr>
            <w:pStyle w:val="Sidhuvud"/>
            <w:spacing w:line="240" w:lineRule="auto"/>
          </w:pPr>
        </w:p>
      </w:tc>
    </w:tr>
  </w:tbl>
  <w:p w14:paraId="5AC6732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C8928A8"/>
    <w:multiLevelType w:val="hybridMultilevel"/>
    <w:tmpl w:val="CA7C8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E66E7"/>
    <w:multiLevelType w:val="multilevel"/>
    <w:tmpl w:val="D060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51B5490"/>
    <w:multiLevelType w:val="multilevel"/>
    <w:tmpl w:val="1B563932"/>
    <w:numStyleLink w:val="RKNumreradlista"/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39"/>
  </w:num>
  <w:num w:numId="13">
    <w:abstractNumId w:val="32"/>
  </w:num>
  <w:num w:numId="14">
    <w:abstractNumId w:val="14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6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20"/>
  </w:num>
  <w:num w:numId="29">
    <w:abstractNumId w:val="18"/>
  </w:num>
  <w:num w:numId="30">
    <w:abstractNumId w:val="38"/>
  </w:num>
  <w:num w:numId="31">
    <w:abstractNumId w:val="17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D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0C8D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48B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B13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37D7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8CD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3EC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5DA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4425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446C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8692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13"/>
    <w:rsid w:val="003D4CA1"/>
    <w:rsid w:val="003D4D9F"/>
    <w:rsid w:val="003D6C46"/>
    <w:rsid w:val="003D761C"/>
    <w:rsid w:val="003D7B03"/>
    <w:rsid w:val="003E30BD"/>
    <w:rsid w:val="003E38CE"/>
    <w:rsid w:val="003E5A50"/>
    <w:rsid w:val="003E6020"/>
    <w:rsid w:val="003E7CA0"/>
    <w:rsid w:val="003F1F1F"/>
    <w:rsid w:val="003F2469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537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676A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1DB7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EBD"/>
    <w:rsid w:val="00631F82"/>
    <w:rsid w:val="00633B59"/>
    <w:rsid w:val="00634EF4"/>
    <w:rsid w:val="006357D0"/>
    <w:rsid w:val="006358C8"/>
    <w:rsid w:val="006402CB"/>
    <w:rsid w:val="0064133A"/>
    <w:rsid w:val="006416D1"/>
    <w:rsid w:val="00645CC7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F1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2B8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5644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64B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554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93C"/>
    <w:rsid w:val="00800DD8"/>
    <w:rsid w:val="0080228F"/>
    <w:rsid w:val="00802B17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84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89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23AA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58BE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24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B77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01"/>
    <w:rsid w:val="00D116C0"/>
    <w:rsid w:val="00D13433"/>
    <w:rsid w:val="00D13D8A"/>
    <w:rsid w:val="00D13F2F"/>
    <w:rsid w:val="00D16FB6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E76DB"/>
    <w:rsid w:val="00DF5BFB"/>
    <w:rsid w:val="00DF5CD6"/>
    <w:rsid w:val="00E022DA"/>
    <w:rsid w:val="00E03BCB"/>
    <w:rsid w:val="00E06251"/>
    <w:rsid w:val="00E124DC"/>
    <w:rsid w:val="00E15A41"/>
    <w:rsid w:val="00E16825"/>
    <w:rsid w:val="00E22D68"/>
    <w:rsid w:val="00E247D9"/>
    <w:rsid w:val="00E258D8"/>
    <w:rsid w:val="00E26DDF"/>
    <w:rsid w:val="00E270E5"/>
    <w:rsid w:val="00E27F28"/>
    <w:rsid w:val="00E30167"/>
    <w:rsid w:val="00E32C2B"/>
    <w:rsid w:val="00E33493"/>
    <w:rsid w:val="00E355B6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2EEB"/>
    <w:rsid w:val="00EF37C2"/>
    <w:rsid w:val="00EF4803"/>
    <w:rsid w:val="00EF5127"/>
    <w:rsid w:val="00F03EAC"/>
    <w:rsid w:val="00F04B7C"/>
    <w:rsid w:val="00F05D04"/>
    <w:rsid w:val="00F078B5"/>
    <w:rsid w:val="00F07C1B"/>
    <w:rsid w:val="00F14024"/>
    <w:rsid w:val="00F14FA3"/>
    <w:rsid w:val="00F15DB1"/>
    <w:rsid w:val="00F171E7"/>
    <w:rsid w:val="00F24297"/>
    <w:rsid w:val="00F2564A"/>
    <w:rsid w:val="00F25761"/>
    <w:rsid w:val="00F259D7"/>
    <w:rsid w:val="00F32D05"/>
    <w:rsid w:val="00F35263"/>
    <w:rsid w:val="00F35E34"/>
    <w:rsid w:val="00F36E08"/>
    <w:rsid w:val="00F403BF"/>
    <w:rsid w:val="00F4342F"/>
    <w:rsid w:val="00F45227"/>
    <w:rsid w:val="00F5045C"/>
    <w:rsid w:val="00F51BC8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00A"/>
    <w:rsid w:val="00FA5DDD"/>
    <w:rsid w:val="00FA6255"/>
    <w:rsid w:val="00FA7644"/>
    <w:rsid w:val="00FA7689"/>
    <w:rsid w:val="00FB0647"/>
    <w:rsid w:val="00FB1FA3"/>
    <w:rsid w:val="00FB43A8"/>
    <w:rsid w:val="00FB4D12"/>
    <w:rsid w:val="00FB5279"/>
    <w:rsid w:val="00FB68B6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D70FA4"/>
  <w15:docId w15:val="{23B4C57F-2876-4644-9EB4-EBEC5F1A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  <w:pPr>
      <w:spacing w:after="280" w:line="276" w:lineRule="auto"/>
    </w:pPr>
    <w:rPr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="Arial" w:eastAsia="Times New Roman" w:hAnsi="Arial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="Arial" w:eastAsia="Times New Roman" w:hAnsi="Arial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="Arial" w:eastAsia="Times New Roman" w:hAnsi="Arial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="Arial" w:eastAsia="Times New Roman" w:hAnsi="Arial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="Arial" w:eastAsia="Times New Roman" w:hAnsi="Arial"/>
      <w:color w:val="0D1727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="Arial" w:eastAsia="Times New Roman" w:hAnsi="Arial"/>
      <w:i/>
      <w:iCs/>
      <w:color w:val="0D1727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link w:val="Rubrik1"/>
    <w:uiPriority w:val="1"/>
    <w:rsid w:val="00CA7FF5"/>
    <w:rPr>
      <w:rFonts w:ascii="Arial" w:eastAsia="Times New Roman" w:hAnsi="Arial" w:cs="Times New Roman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="Arial" w:eastAsia="Times New Roman" w:hAnsi="Arial"/>
      <w:kern w:val="28"/>
      <w:sz w:val="26"/>
      <w:szCs w:val="56"/>
    </w:rPr>
  </w:style>
  <w:style w:type="character" w:customStyle="1" w:styleId="RubrikChar">
    <w:name w:val="Rubrik Char"/>
    <w:link w:val="Rubrik"/>
    <w:uiPriority w:val="1"/>
    <w:rsid w:val="009E4DCA"/>
    <w:rPr>
      <w:rFonts w:ascii="Arial" w:eastAsia="Times New Roman" w:hAnsi="Arial" w:cs="Times New Roman"/>
      <w:kern w:val="28"/>
      <w:sz w:val="26"/>
      <w:szCs w:val="56"/>
    </w:rPr>
  </w:style>
  <w:style w:type="character" w:customStyle="1" w:styleId="Rubrik2Char">
    <w:name w:val="Rubrik 2 Char"/>
    <w:link w:val="Rubrik2"/>
    <w:uiPriority w:val="1"/>
    <w:rsid w:val="00CA7FF5"/>
    <w:rPr>
      <w:rFonts w:ascii="Arial" w:eastAsia="Times New Roman" w:hAnsi="Arial" w:cs="Times New Roman"/>
      <w:b/>
      <w:sz w:val="22"/>
      <w:szCs w:val="26"/>
    </w:rPr>
  </w:style>
  <w:style w:type="character" w:customStyle="1" w:styleId="Rubrik3Char">
    <w:name w:val="Rubrik 3 Char"/>
    <w:link w:val="Rubrik3"/>
    <w:uiPriority w:val="1"/>
    <w:rsid w:val="00CA7FF5"/>
    <w:rPr>
      <w:rFonts w:ascii="Arial" w:eastAsia="Times New Roman" w:hAnsi="Arial" w:cs="Times New Roman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link w:val="Rubrik4"/>
    <w:uiPriority w:val="1"/>
    <w:rsid w:val="00E022DA"/>
    <w:rPr>
      <w:rFonts w:ascii="Arial" w:eastAsia="Times New Roman" w:hAnsi="Arial" w:cs="Times New Roman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="Arial" w:hAnsi="Arial" w:cs="Arial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link w:val="Rubrik5"/>
    <w:uiPriority w:val="1"/>
    <w:rsid w:val="00E022DA"/>
    <w:rPr>
      <w:rFonts w:ascii="Arial" w:eastAsia="Times New Roman" w:hAnsi="Arial" w:cs="Times New Roman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9"/>
    </w:rPr>
  </w:style>
  <w:style w:type="character" w:customStyle="1" w:styleId="SidhuvudChar">
    <w:name w:val="Sidhuvud Char"/>
    <w:link w:val="Sidhuvud"/>
    <w:uiPriority w:val="99"/>
    <w:rsid w:val="00E26DDF"/>
    <w:rPr>
      <w:rFonts w:ascii="Arial" w:hAnsi="Arial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link w:val="Sidfot"/>
    <w:uiPriority w:val="99"/>
    <w:semiHidden/>
    <w:rsid w:val="00E022DA"/>
    <w:rPr>
      <w:rFonts w:ascii="Arial" w:hAnsi="Arial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uiPriority w:val="99"/>
    <w:semiHidden/>
    <w:rsid w:val="00B84409"/>
    <w:rPr>
      <w:rFonts w:ascii="Arial" w:hAnsi="Arial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="Arial" w:hAnsi="Arial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uiPriority w:val="99"/>
    <w:rsid w:val="000C61D1"/>
    <w:rPr>
      <w:noProof w:val="0"/>
      <w:color w:val="0563C1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link w:val="Fotnotstext"/>
    <w:uiPriority w:val="99"/>
    <w:semiHidden/>
    <w:rsid w:val="00E022DA"/>
    <w:rPr>
      <w:rFonts w:ascii="Arial" w:hAnsi="Arial" w:cs="Arial"/>
      <w:spacing w:val="6"/>
      <w:sz w:val="14"/>
      <w:szCs w:val="20"/>
    </w:rPr>
  </w:style>
  <w:style w:type="character" w:styleId="Fotnotsreferens">
    <w:name w:val="footnote reference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uiPriority w:val="99"/>
    <w:semiHidden/>
    <w:unhideWhenUsed/>
    <w:rsid w:val="00573DFD"/>
    <w:rPr>
      <w:noProof w:val="0"/>
      <w:color w:val="954F72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573DFD"/>
    <w:rPr>
      <w:i/>
      <w:iCs/>
      <w:color w:val="40404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="Arial" w:eastAsia="Times New Roman" w:hAnsi="Arial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uiPriority w:val="19"/>
    <w:semiHidden/>
    <w:qFormat/>
    <w:rsid w:val="00573DFD"/>
    <w:rPr>
      <w:i/>
      <w:iCs/>
      <w:noProof w:val="0"/>
      <w:color w:val="404040"/>
    </w:rPr>
  </w:style>
  <w:style w:type="character" w:styleId="Diskretreferens">
    <w:name w:val="Subtle Reference"/>
    <w:uiPriority w:val="31"/>
    <w:semiHidden/>
    <w:qFormat/>
    <w:rsid w:val="00573DFD"/>
    <w:rPr>
      <w:smallCaps/>
      <w:noProof w:val="0"/>
      <w:color w:val="5A5A5A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1E9F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shd w:val="clear" w:color="auto" w:fill="C1D2EB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B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shd w:val="clear" w:color="auto" w:fill="F8F8F7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BF1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92AE"/>
      </w:tcPr>
    </w:tblStylePr>
    <w:tblStylePr w:type="lastRow">
      <w:rPr>
        <w:b/>
        <w:bCs/>
        <w:color w:val="7192A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shd w:val="clear" w:color="auto" w:fill="D7E2ED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5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85A7A"/>
      </w:tcPr>
    </w:tblStylePr>
    <w:tblStylePr w:type="lastRow">
      <w:rPr>
        <w:b/>
        <w:bCs/>
        <w:color w:val="385A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shd w:val="clear" w:color="auto" w:fill="EBF0F4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1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4B8CD"/>
      </w:tcPr>
    </w:tblStylePr>
    <w:tblStylePr w:type="lastRow">
      <w:rPr>
        <w:b/>
        <w:bCs/>
        <w:color w:val="A4B8C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shd w:val="clear" w:color="auto" w:fill="E3E1DE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C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54C"/>
      </w:tcPr>
    </w:tblStylePr>
    <w:tblStylePr w:type="lastRow">
      <w:rPr>
        <w:b/>
        <w:bCs/>
        <w:color w:val="5A55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shd w:val="clear" w:color="auto" w:fill="F8FAFB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1A3050"/>
        <w:bottom w:val="single" w:sz="4" w:space="0" w:color="1A3050"/>
        <w:right w:val="single" w:sz="4" w:space="0" w:color="1A3050"/>
        <w:insideH w:val="single" w:sz="4" w:space="0" w:color="FFFFFF"/>
        <w:insideV w:val="single" w:sz="4" w:space="0" w:color="FFFFFF"/>
      </w:tblBorders>
    </w:tblPr>
    <w:tcPr>
      <w:shd w:val="clear" w:color="auto" w:fill="E1E9F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1C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1C2F"/>
          <w:insideV w:val="nil"/>
        </w:tcBorders>
        <w:shd w:val="clear" w:color="auto" w:fill="0F1C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6790C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DFDDD9"/>
        <w:bottom w:val="single" w:sz="4" w:space="0" w:color="DFDDD9"/>
        <w:right w:val="single" w:sz="4" w:space="0" w:color="DFDDD9"/>
        <w:insideH w:val="single" w:sz="4" w:space="0" w:color="FFFFFF"/>
        <w:insideV w:val="single" w:sz="4" w:space="0" w:color="FFFFFF"/>
      </w:tblBorders>
    </w:tblPr>
    <w:tcPr>
      <w:shd w:val="clear" w:color="auto" w:fill="FBF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E877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E8779"/>
          <w:insideV w:val="nil"/>
        </w:tcBorders>
        <w:shd w:val="clear" w:color="auto" w:fill="8E877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EFEE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A0B6C9"/>
        <w:left w:val="single" w:sz="4" w:space="0" w:color="467199"/>
        <w:bottom w:val="single" w:sz="4" w:space="0" w:color="467199"/>
        <w:right w:val="single" w:sz="4" w:space="0" w:color="467199"/>
        <w:insideH w:val="single" w:sz="4" w:space="0" w:color="FFFFFF"/>
        <w:insideV w:val="single" w:sz="4" w:space="0" w:color="FFFFFF"/>
      </w:tblBorders>
    </w:tblPr>
    <w:tcPr>
      <w:shd w:val="clear" w:color="auto" w:fill="EBF1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A435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A435B"/>
          <w:insideV w:val="nil"/>
        </w:tcBorders>
        <w:shd w:val="clear" w:color="auto" w:fill="2A435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9CB8D2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467199"/>
        <w:left w:val="single" w:sz="4" w:space="0" w:color="A0B6C9"/>
        <w:bottom w:val="single" w:sz="4" w:space="0" w:color="A0B6C9"/>
        <w:right w:val="single" w:sz="4" w:space="0" w:color="A0B6C9"/>
        <w:insideH w:val="single" w:sz="4" w:space="0" w:color="FFFFFF"/>
        <w:insideV w:val="single" w:sz="4" w:space="0" w:color="FFFFFF"/>
      </w:tblBorders>
    </w:tblPr>
    <w:tcPr>
      <w:shd w:val="clear" w:color="auto" w:fill="F5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E6E8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E6E89"/>
          <w:insideV w:val="nil"/>
        </w:tcBorders>
        <w:shd w:val="clear" w:color="auto" w:fill="4E6E8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CFDA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E0E7EE"/>
        <w:left w:val="single" w:sz="4" w:space="0" w:color="716B5F"/>
        <w:bottom w:val="single" w:sz="4" w:space="0" w:color="716B5F"/>
        <w:right w:val="single" w:sz="4" w:space="0" w:color="716B5F"/>
        <w:insideH w:val="single" w:sz="4" w:space="0" w:color="FFFFFF"/>
        <w:insideV w:val="single" w:sz="4" w:space="0" w:color="FFFFFF"/>
      </w:tblBorders>
    </w:tblPr>
    <w:tcPr>
      <w:shd w:val="clear" w:color="auto" w:fill="F1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40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4039"/>
          <w:insideV w:val="nil"/>
        </w:tcBorders>
        <w:shd w:val="clear" w:color="auto" w:fill="4340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BAB5A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716B5F"/>
        <w:left w:val="single" w:sz="4" w:space="0" w:color="E0E7EE"/>
        <w:bottom w:val="single" w:sz="4" w:space="0" w:color="E0E7EE"/>
        <w:right w:val="single" w:sz="4" w:space="0" w:color="E0E7EE"/>
        <w:insideH w:val="single" w:sz="4" w:space="0" w:color="FFFFFF"/>
        <w:insideV w:val="single" w:sz="4" w:space="0" w:color="FFFFFF"/>
      </w:tblBorders>
    </w:tblPr>
    <w:tcPr>
      <w:shd w:val="clear" w:color="auto" w:fill="FBFC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88AA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88AAC"/>
          <w:insideV w:val="nil"/>
        </w:tcBorders>
        <w:shd w:val="clear" w:color="auto" w:fill="688AA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EFF2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1D2EB"/>
    </w:tcPr>
    <w:tblStylePr w:type="firstRow">
      <w:rPr>
        <w:b/>
        <w:bCs/>
      </w:rPr>
      <w:tblPr/>
      <w:tcPr>
        <w:shd w:val="clear" w:color="auto" w:fill="85A6D7"/>
      </w:tcPr>
    </w:tblStylePr>
    <w:tblStylePr w:type="lastRow">
      <w:rPr>
        <w:b/>
        <w:bCs/>
        <w:color w:val="000000"/>
      </w:rPr>
      <w:tblPr/>
      <w:tcPr>
        <w:shd w:val="clear" w:color="auto" w:fill="85A6D7"/>
      </w:tcPr>
    </w:tblStylePr>
    <w:tblStylePr w:type="firstCol">
      <w:rPr>
        <w:color w:val="FFFFFF"/>
      </w:rPr>
      <w:tblPr/>
      <w:tcPr>
        <w:shd w:val="clear" w:color="auto" w:fill="13233B"/>
      </w:tcPr>
    </w:tblStylePr>
    <w:tblStylePr w:type="lastCol">
      <w:rPr>
        <w:color w:val="FFFFFF"/>
      </w:rPr>
      <w:tblPr/>
      <w:tcPr>
        <w:shd w:val="clear" w:color="auto" w:fill="13233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8F7"/>
    </w:tcPr>
    <w:tblStylePr w:type="firstRow">
      <w:rPr>
        <w:b/>
        <w:bCs/>
      </w:rPr>
      <w:tblPr/>
      <w:tcPr>
        <w:shd w:val="clear" w:color="auto" w:fill="F2F1EF"/>
      </w:tcPr>
    </w:tblStylePr>
    <w:tblStylePr w:type="lastRow">
      <w:rPr>
        <w:b/>
        <w:bCs/>
        <w:color w:val="000000"/>
      </w:rPr>
      <w:tblPr/>
      <w:tcPr>
        <w:shd w:val="clear" w:color="auto" w:fill="F2F1EF"/>
      </w:tcPr>
    </w:tblStylePr>
    <w:tblStylePr w:type="firstCol">
      <w:rPr>
        <w:color w:val="FFFFFF"/>
      </w:rPr>
      <w:tblPr/>
      <w:tcPr>
        <w:shd w:val="clear" w:color="auto" w:fill="ACA79C"/>
      </w:tcPr>
    </w:tblStylePr>
    <w:tblStylePr w:type="lastCol">
      <w:rPr>
        <w:color w:val="FFFFFF"/>
      </w:rPr>
      <w:tblPr/>
      <w:tcPr>
        <w:shd w:val="clear" w:color="auto" w:fill="ACA79C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2ED"/>
    </w:tcPr>
    <w:tblStylePr w:type="firstRow">
      <w:rPr>
        <w:b/>
        <w:bCs/>
      </w:rPr>
      <w:tblPr/>
      <w:tcPr>
        <w:shd w:val="clear" w:color="auto" w:fill="B0C6DB"/>
      </w:tcPr>
    </w:tblStylePr>
    <w:tblStylePr w:type="lastRow">
      <w:rPr>
        <w:b/>
        <w:bCs/>
        <w:color w:val="000000"/>
      </w:rPr>
      <w:tblPr/>
      <w:tcPr>
        <w:shd w:val="clear" w:color="auto" w:fill="B0C6DB"/>
      </w:tcPr>
    </w:tblStylePr>
    <w:tblStylePr w:type="firstCol">
      <w:rPr>
        <w:color w:val="FFFFFF"/>
      </w:rPr>
      <w:tblPr/>
      <w:tcPr>
        <w:shd w:val="clear" w:color="auto" w:fill="345472"/>
      </w:tcPr>
    </w:tblStylePr>
    <w:tblStylePr w:type="lastCol">
      <w:rPr>
        <w:color w:val="FFFFFF"/>
      </w:rPr>
      <w:tblPr/>
      <w:tcPr>
        <w:shd w:val="clear" w:color="auto" w:fill="345472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0F4"/>
    </w:tcPr>
    <w:tblStylePr w:type="firstRow">
      <w:rPr>
        <w:b/>
        <w:bCs/>
      </w:rPr>
      <w:tblPr/>
      <w:tcPr>
        <w:shd w:val="clear" w:color="auto" w:fill="D8E1E9"/>
      </w:tcPr>
    </w:tblStylePr>
    <w:tblStylePr w:type="lastRow">
      <w:rPr>
        <w:b/>
        <w:bCs/>
        <w:color w:val="000000"/>
      </w:rPr>
      <w:tblPr/>
      <w:tcPr>
        <w:shd w:val="clear" w:color="auto" w:fill="D8E1E9"/>
      </w:tcPr>
    </w:tblStylePr>
    <w:tblStylePr w:type="firstCol">
      <w:rPr>
        <w:color w:val="FFFFFF"/>
      </w:rPr>
      <w:tblPr/>
      <w:tcPr>
        <w:shd w:val="clear" w:color="auto" w:fill="6689A8"/>
      </w:tcPr>
    </w:tblStylePr>
    <w:tblStylePr w:type="lastCol">
      <w:rPr>
        <w:color w:val="FFFFFF"/>
      </w:rPr>
      <w:tblPr/>
      <w:tcPr>
        <w:shd w:val="clear" w:color="auto" w:fill="6689A8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E1DE"/>
    </w:tcPr>
    <w:tblStylePr w:type="firstRow">
      <w:rPr>
        <w:b/>
        <w:bCs/>
      </w:rPr>
      <w:tblPr/>
      <w:tcPr>
        <w:shd w:val="clear" w:color="auto" w:fill="C7C4BD"/>
      </w:tcPr>
    </w:tblStylePr>
    <w:tblStylePr w:type="lastRow">
      <w:rPr>
        <w:b/>
        <w:bCs/>
        <w:color w:val="000000"/>
      </w:rPr>
      <w:tblPr/>
      <w:tcPr>
        <w:shd w:val="clear" w:color="auto" w:fill="C7C4BD"/>
      </w:tcPr>
    </w:tblStylePr>
    <w:tblStylePr w:type="firstCol">
      <w:rPr>
        <w:color w:val="FFFFFF"/>
      </w:rPr>
      <w:tblPr/>
      <w:tcPr>
        <w:shd w:val="clear" w:color="auto" w:fill="545047"/>
      </w:tcPr>
    </w:tblStylePr>
    <w:tblStylePr w:type="lastCol">
      <w:rPr>
        <w:color w:val="FFFFFF"/>
      </w:rPr>
      <w:tblPr/>
      <w:tcPr>
        <w:shd w:val="clear" w:color="auto" w:fill="545047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AFB"/>
    </w:tcPr>
    <w:tblStylePr w:type="firstRow">
      <w:rPr>
        <w:b/>
        <w:bCs/>
      </w:rPr>
      <w:tblPr/>
      <w:tcPr>
        <w:shd w:val="clear" w:color="auto" w:fill="F2F5F8"/>
      </w:tcPr>
    </w:tblStylePr>
    <w:tblStylePr w:type="lastRow">
      <w:rPr>
        <w:b/>
        <w:bCs/>
        <w:color w:val="000000"/>
      </w:rPr>
      <w:tblPr/>
      <w:tcPr>
        <w:shd w:val="clear" w:color="auto" w:fill="F2F5F8"/>
      </w:tcPr>
    </w:tblStylePr>
    <w:tblStylePr w:type="firstCol">
      <w:rPr>
        <w:color w:val="FFFFFF"/>
      </w:rPr>
      <w:tblPr/>
      <w:tcPr>
        <w:shd w:val="clear" w:color="auto" w:fill="95ACC5"/>
      </w:tcPr>
    </w:tblStylePr>
    <w:tblStylePr w:type="lastCol">
      <w:rPr>
        <w:color w:val="FFFFFF"/>
      </w:rPr>
      <w:tblPr/>
      <w:tcPr>
        <w:shd w:val="clear" w:color="auto" w:fill="95ACC5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character" w:styleId="Hashtagg">
    <w:name w:val="Hashtag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uiPriority w:val="99"/>
    <w:semiHidden/>
    <w:unhideWhenUsed/>
    <w:rsid w:val="00573DFD"/>
    <w:rPr>
      <w:noProof w:val="0"/>
    </w:rPr>
  </w:style>
  <w:style w:type="character" w:styleId="HTML-citat">
    <w:name w:val="HTML Cite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="Arial" w:eastAsia="Times New Roman" w:hAnsi="Arial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/>
        <w:left w:val="single" w:sz="2" w:space="10" w:color="1A3050"/>
        <w:bottom w:val="single" w:sz="2" w:space="10" w:color="1A3050"/>
        <w:right w:val="single" w:sz="2" w:space="10" w:color="1A3050"/>
      </w:pBdr>
      <w:ind w:left="1152" w:right="1152"/>
    </w:pPr>
    <w:rPr>
      <w:rFonts w:eastAsia="Times New Roman"/>
      <w:i/>
      <w:iCs/>
      <w:color w:val="1A3050"/>
    </w:rPr>
  </w:style>
  <w:style w:type="paragraph" w:styleId="Ingetavstnd">
    <w:name w:val="No Spacing"/>
    <w:uiPriority w:val="1"/>
    <w:semiHidden/>
    <w:qFormat/>
    <w:rsid w:val="00573DFD"/>
    <w:rPr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1ljusdekorfrg1">
    <w:name w:val="List Table 1 Light Accent 1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1ljusdekorfrg2">
    <w:name w:val="List Table 1 Light Accent 2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1ljusdekorfrg3">
    <w:name w:val="List Table 1 Light Accent 3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1ljusdekorfrg4">
    <w:name w:val="List Table 1 Light Accent 4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1ljusdekorfrg5">
    <w:name w:val="List Table 1 Light Accent 5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1ljusdekorfrg6">
    <w:name w:val="List Table 1 Light Accent 6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2">
    <w:name w:val="List Table 2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2dekorfrg1">
    <w:name w:val="List Table 2 Accent 1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4779C3"/>
        <w:bottom w:val="single" w:sz="4" w:space="0" w:color="4779C3"/>
        <w:insideH w:val="single" w:sz="4" w:space="0" w:color="4779C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2dekorfrg2">
    <w:name w:val="List Table 2 Accent 2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EBEAE8"/>
        <w:bottom w:val="single" w:sz="4" w:space="0" w:color="EBEAE8"/>
        <w:insideH w:val="single" w:sz="4" w:space="0" w:color="EBEAE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2dekorfrg3">
    <w:name w:val="List Table 2 Accent 3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88A9C9"/>
        <w:bottom w:val="single" w:sz="4" w:space="0" w:color="88A9C9"/>
        <w:insideH w:val="single" w:sz="4" w:space="0" w:color="88A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2dekorfrg4">
    <w:name w:val="List Table 2 Accent 4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C5D3DE"/>
        <w:bottom w:val="single" w:sz="4" w:space="0" w:color="C5D3DE"/>
        <w:insideH w:val="single" w:sz="4" w:space="0" w:color="C5D3D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2dekorfrg5">
    <w:name w:val="List Table 2 Accent 5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ACA69C"/>
        <w:bottom w:val="single" w:sz="4" w:space="0" w:color="ACA69C"/>
        <w:insideH w:val="single" w:sz="4" w:space="0" w:color="ACA69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2dekorfrg6">
    <w:name w:val="List Table 2 Accent 6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ECF0F4"/>
        <w:bottom w:val="single" w:sz="4" w:space="0" w:color="ECF0F4"/>
        <w:insideH w:val="single" w:sz="4" w:space="0" w:color="ECF0F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3">
    <w:name w:val="List Table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1A3050"/>
        <w:left w:val="single" w:sz="4" w:space="0" w:color="1A3050"/>
        <w:bottom w:val="single" w:sz="4" w:space="0" w:color="1A3050"/>
        <w:right w:val="single" w:sz="4" w:space="0" w:color="1A3050"/>
      </w:tblBorders>
    </w:tblPr>
    <w:tblStylePr w:type="firstRow">
      <w:rPr>
        <w:b/>
        <w:bCs/>
        <w:color w:val="FFFFFF"/>
      </w:rPr>
      <w:tblPr/>
      <w:tcPr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A3050"/>
          <w:right w:val="single" w:sz="4" w:space="0" w:color="1A3050"/>
        </w:tcBorders>
      </w:tcPr>
    </w:tblStylePr>
    <w:tblStylePr w:type="band1Horz">
      <w:tblPr/>
      <w:tcPr>
        <w:tcBorders>
          <w:top w:val="single" w:sz="4" w:space="0" w:color="1A3050"/>
          <w:bottom w:val="single" w:sz="4" w:space="0" w:color="1A3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/>
          <w:left w:val="nil"/>
        </w:tcBorders>
      </w:tcPr>
    </w:tblStylePr>
    <w:tblStylePr w:type="swCell">
      <w:tblPr/>
      <w:tcPr>
        <w:tcBorders>
          <w:top w:val="double" w:sz="4" w:space="0" w:color="1A3050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DFDDD9"/>
        <w:left w:val="single" w:sz="4" w:space="0" w:color="DFDDD9"/>
        <w:bottom w:val="single" w:sz="4" w:space="0" w:color="DFDDD9"/>
        <w:right w:val="single" w:sz="4" w:space="0" w:color="DFDDD9"/>
      </w:tblBorders>
    </w:tblPr>
    <w:tblStylePr w:type="firstRow">
      <w:rPr>
        <w:b/>
        <w:bCs/>
        <w:color w:val="FFFFFF"/>
      </w:rPr>
      <w:tblPr/>
      <w:tcPr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FDDD9"/>
          <w:right w:val="single" w:sz="4" w:space="0" w:color="DFDDD9"/>
        </w:tcBorders>
      </w:tcPr>
    </w:tblStylePr>
    <w:tblStylePr w:type="band1Horz">
      <w:tblPr/>
      <w:tcPr>
        <w:tcBorders>
          <w:top w:val="single" w:sz="4" w:space="0" w:color="DFDDD9"/>
          <w:bottom w:val="single" w:sz="4" w:space="0" w:color="DFDDD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/>
          <w:left w:val="nil"/>
        </w:tcBorders>
      </w:tcPr>
    </w:tblStylePr>
    <w:tblStylePr w:type="swCell">
      <w:tblPr/>
      <w:tcPr>
        <w:tcBorders>
          <w:top w:val="double" w:sz="4" w:space="0" w:color="DFDDD9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467199"/>
        <w:left w:val="single" w:sz="4" w:space="0" w:color="467199"/>
        <w:bottom w:val="single" w:sz="4" w:space="0" w:color="467199"/>
        <w:right w:val="single" w:sz="4" w:space="0" w:color="467199"/>
      </w:tblBorders>
    </w:tblPr>
    <w:tblStylePr w:type="firstRow">
      <w:rPr>
        <w:b/>
        <w:bCs/>
        <w:color w:val="FFFFFF"/>
      </w:rPr>
      <w:tblPr/>
      <w:tcPr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67199"/>
          <w:right w:val="single" w:sz="4" w:space="0" w:color="467199"/>
        </w:tcBorders>
      </w:tcPr>
    </w:tblStylePr>
    <w:tblStylePr w:type="band1Horz">
      <w:tblPr/>
      <w:tcPr>
        <w:tcBorders>
          <w:top w:val="single" w:sz="4" w:space="0" w:color="467199"/>
          <w:bottom w:val="single" w:sz="4" w:space="0" w:color="46719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/>
          <w:left w:val="nil"/>
        </w:tcBorders>
      </w:tcPr>
    </w:tblStylePr>
    <w:tblStylePr w:type="swCell">
      <w:tblPr/>
      <w:tcPr>
        <w:tcBorders>
          <w:top w:val="double" w:sz="4" w:space="0" w:color="467199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A0B6C9"/>
        <w:left w:val="single" w:sz="4" w:space="0" w:color="A0B6C9"/>
        <w:bottom w:val="single" w:sz="4" w:space="0" w:color="A0B6C9"/>
        <w:right w:val="single" w:sz="4" w:space="0" w:color="A0B6C9"/>
      </w:tblBorders>
    </w:tblPr>
    <w:tblStylePr w:type="firstRow">
      <w:rPr>
        <w:b/>
        <w:bCs/>
        <w:color w:val="FFFFFF"/>
      </w:rPr>
      <w:tblPr/>
      <w:tcPr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0B6C9"/>
          <w:right w:val="single" w:sz="4" w:space="0" w:color="A0B6C9"/>
        </w:tcBorders>
      </w:tcPr>
    </w:tblStylePr>
    <w:tblStylePr w:type="band1Horz">
      <w:tblPr/>
      <w:tcPr>
        <w:tcBorders>
          <w:top w:val="single" w:sz="4" w:space="0" w:color="A0B6C9"/>
          <w:bottom w:val="single" w:sz="4" w:space="0" w:color="A0B6C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/>
          <w:left w:val="nil"/>
        </w:tcBorders>
      </w:tcPr>
    </w:tblStylePr>
    <w:tblStylePr w:type="swCell">
      <w:tblPr/>
      <w:tcPr>
        <w:tcBorders>
          <w:top w:val="double" w:sz="4" w:space="0" w:color="A0B6C9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716B5F"/>
        <w:left w:val="single" w:sz="4" w:space="0" w:color="716B5F"/>
        <w:bottom w:val="single" w:sz="4" w:space="0" w:color="716B5F"/>
        <w:right w:val="single" w:sz="4" w:space="0" w:color="716B5F"/>
      </w:tblBorders>
    </w:tblPr>
    <w:tblStylePr w:type="firstRow">
      <w:rPr>
        <w:b/>
        <w:bCs/>
        <w:color w:val="FFFFFF"/>
      </w:rPr>
      <w:tblPr/>
      <w:tcPr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16B5F"/>
          <w:right w:val="single" w:sz="4" w:space="0" w:color="716B5F"/>
        </w:tcBorders>
      </w:tcPr>
    </w:tblStylePr>
    <w:tblStylePr w:type="band1Horz">
      <w:tblPr/>
      <w:tcPr>
        <w:tcBorders>
          <w:top w:val="single" w:sz="4" w:space="0" w:color="716B5F"/>
          <w:bottom w:val="single" w:sz="4" w:space="0" w:color="716B5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/>
          <w:left w:val="nil"/>
        </w:tcBorders>
      </w:tcPr>
    </w:tblStylePr>
    <w:tblStylePr w:type="swCell">
      <w:tblPr/>
      <w:tcPr>
        <w:tcBorders>
          <w:top w:val="double" w:sz="4" w:space="0" w:color="716B5F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0E7EE"/>
        <w:left w:val="single" w:sz="4" w:space="0" w:color="E0E7EE"/>
        <w:bottom w:val="single" w:sz="4" w:space="0" w:color="E0E7EE"/>
        <w:right w:val="single" w:sz="4" w:space="0" w:color="E0E7EE"/>
      </w:tblBorders>
    </w:tblPr>
    <w:tblStylePr w:type="firstRow">
      <w:rPr>
        <w:b/>
        <w:bCs/>
        <w:color w:val="FFFFFF"/>
      </w:rPr>
      <w:tblPr/>
      <w:tcPr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0E7EE"/>
          <w:right w:val="single" w:sz="4" w:space="0" w:color="E0E7EE"/>
        </w:tcBorders>
      </w:tcPr>
    </w:tblStylePr>
    <w:tblStylePr w:type="band1Horz">
      <w:tblPr/>
      <w:tcPr>
        <w:tcBorders>
          <w:top w:val="single" w:sz="4" w:space="0" w:color="E0E7EE"/>
          <w:bottom w:val="single" w:sz="4" w:space="0" w:color="E0E7E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/>
          <w:left w:val="nil"/>
        </w:tcBorders>
      </w:tcPr>
    </w:tblStylePr>
    <w:tblStylePr w:type="swCell">
      <w:tblPr/>
      <w:tcPr>
        <w:tcBorders>
          <w:top w:val="double" w:sz="4" w:space="0" w:color="E0E7EE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4dekorfrg1">
    <w:name w:val="List Table 4 Accent 1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4dekorfrg2">
    <w:name w:val="List Table 4 Accent 2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4dekorfrg3">
    <w:name w:val="List Table 4 Accent 3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4dekorfrg4">
    <w:name w:val="List Table 4 Accent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4dekorfrg5">
    <w:name w:val="List Table 4 Accent 5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4dekorfrg6">
    <w:name w:val="List Table 4 Accent 6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5mrk">
    <w:name w:val="List Table 5 Dark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1A3050"/>
        <w:left w:val="single" w:sz="24" w:space="0" w:color="1A3050"/>
        <w:bottom w:val="single" w:sz="24" w:space="0" w:color="1A3050"/>
        <w:right w:val="single" w:sz="24" w:space="0" w:color="1A3050"/>
      </w:tblBorders>
    </w:tblPr>
    <w:tcPr>
      <w:shd w:val="clear" w:color="auto" w:fill="1A3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DFDDD9"/>
        <w:left w:val="single" w:sz="24" w:space="0" w:color="DFDDD9"/>
        <w:bottom w:val="single" w:sz="24" w:space="0" w:color="DFDDD9"/>
        <w:right w:val="single" w:sz="24" w:space="0" w:color="DFDDD9"/>
      </w:tblBorders>
    </w:tblPr>
    <w:tcPr>
      <w:shd w:val="clear" w:color="auto" w:fill="DFDDD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467199"/>
        <w:left w:val="single" w:sz="24" w:space="0" w:color="467199"/>
        <w:bottom w:val="single" w:sz="24" w:space="0" w:color="467199"/>
        <w:right w:val="single" w:sz="24" w:space="0" w:color="467199"/>
      </w:tblBorders>
    </w:tblPr>
    <w:tcPr>
      <w:shd w:val="clear" w:color="auto" w:fill="46719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A0B6C9"/>
        <w:left w:val="single" w:sz="24" w:space="0" w:color="A0B6C9"/>
        <w:bottom w:val="single" w:sz="24" w:space="0" w:color="A0B6C9"/>
        <w:right w:val="single" w:sz="24" w:space="0" w:color="A0B6C9"/>
      </w:tblBorders>
    </w:tblPr>
    <w:tcPr>
      <w:shd w:val="clear" w:color="auto" w:fill="A0B6C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716B5F"/>
        <w:left w:val="single" w:sz="24" w:space="0" w:color="716B5F"/>
        <w:bottom w:val="single" w:sz="24" w:space="0" w:color="716B5F"/>
        <w:right w:val="single" w:sz="24" w:space="0" w:color="716B5F"/>
      </w:tblBorders>
    </w:tblPr>
    <w:tcPr>
      <w:shd w:val="clear" w:color="auto" w:fill="716B5F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E0E7EE"/>
        <w:left w:val="single" w:sz="24" w:space="0" w:color="E0E7EE"/>
        <w:bottom w:val="single" w:sz="24" w:space="0" w:color="E0E7EE"/>
        <w:right w:val="single" w:sz="24" w:space="0" w:color="E0E7EE"/>
      </w:tblBorders>
    </w:tblPr>
    <w:tcPr>
      <w:shd w:val="clear" w:color="auto" w:fill="E0E7E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1A3050"/>
        <w:bottom w:val="single" w:sz="4" w:space="0" w:color="1A3050"/>
      </w:tblBorders>
    </w:tblPr>
    <w:tblStylePr w:type="firstRow">
      <w:rPr>
        <w:b/>
        <w:bCs/>
      </w:rPr>
      <w:tblPr/>
      <w:tcPr>
        <w:tcBorders>
          <w:bottom w:val="single" w:sz="4" w:space="0" w:color="1A3050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DFDDD9"/>
        <w:bottom w:val="single" w:sz="4" w:space="0" w:color="DFDDD9"/>
      </w:tblBorders>
    </w:tblPr>
    <w:tblStylePr w:type="firstRow">
      <w:rPr>
        <w:b/>
        <w:bCs/>
      </w:rPr>
      <w:tblPr/>
      <w:tcPr>
        <w:tcBorders>
          <w:bottom w:val="single" w:sz="4" w:space="0" w:color="DFDDD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467199"/>
        <w:bottom w:val="single" w:sz="4" w:space="0" w:color="467199"/>
      </w:tblBorders>
    </w:tblPr>
    <w:tblStylePr w:type="firstRow">
      <w:rPr>
        <w:b/>
        <w:bCs/>
      </w:rPr>
      <w:tblPr/>
      <w:tcPr>
        <w:tcBorders>
          <w:bottom w:val="single" w:sz="4" w:space="0" w:color="4671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A0B6C9"/>
        <w:bottom w:val="single" w:sz="4" w:space="0" w:color="A0B6C9"/>
      </w:tblBorders>
    </w:tblPr>
    <w:tblStylePr w:type="firstRow">
      <w:rPr>
        <w:b/>
        <w:bCs/>
      </w:rPr>
      <w:tblPr/>
      <w:tcPr>
        <w:tcBorders>
          <w:bottom w:val="single" w:sz="4" w:space="0" w:color="A0B6C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716B5F"/>
        <w:bottom w:val="single" w:sz="4" w:space="0" w:color="716B5F"/>
      </w:tblBorders>
    </w:tblPr>
    <w:tblStylePr w:type="firstRow">
      <w:rPr>
        <w:b/>
        <w:bCs/>
      </w:rPr>
      <w:tblPr/>
      <w:tcPr>
        <w:tcBorders>
          <w:bottom w:val="single" w:sz="4" w:space="0" w:color="716B5F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0E7EE"/>
        <w:bottom w:val="single" w:sz="4" w:space="0" w:color="E0E7EE"/>
      </w:tblBorders>
    </w:tblPr>
    <w:tblStylePr w:type="firstRow">
      <w:rPr>
        <w:b/>
        <w:bCs/>
      </w:rPr>
      <w:tblPr/>
      <w:tcPr>
        <w:tcBorders>
          <w:bottom w:val="single" w:sz="4" w:space="0" w:color="E0E7EE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7frgstark">
    <w:name w:val="List Table 7 Colorful"/>
    <w:basedOn w:val="Normaltabell"/>
    <w:uiPriority w:val="52"/>
    <w:rsid w:val="00573DFD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rPr>
      <w:color w:val="13233B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1A305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1A305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1A305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1A3050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rPr>
      <w:color w:val="ACA79C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DFDDD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DFDDD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DFDDD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DFDDD9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rPr>
      <w:color w:val="345472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6719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6719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6719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67199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rPr>
      <w:color w:val="6689A8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A0B6C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A0B6C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A0B6C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A0B6C9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rPr>
      <w:color w:val="545047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16B5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16B5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16B5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16B5F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rPr>
      <w:color w:val="95ACC5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E0E7EE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E0E7EE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E0E7EE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E0E7EE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rPr>
      <w:color w:val="13233B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rPr>
      <w:color w:val="ACA79C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rPr>
      <w:color w:val="345472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rPr>
      <w:color w:val="6689A8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rPr>
      <w:color w:val="545047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rPr>
      <w:color w:val="95ACC5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1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  <w:shd w:val="clear" w:color="auto" w:fill="B3C8E6"/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  <w:shd w:val="clear" w:color="auto" w:fill="B3C8E6"/>
      </w:tcPr>
    </w:tblStylePr>
    <w:tblStylePr w:type="band2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1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  <w:shd w:val="clear" w:color="auto" w:fill="F7F6F5"/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  <w:shd w:val="clear" w:color="auto" w:fill="F7F6F5"/>
      </w:tcPr>
    </w:tblStylePr>
    <w:tblStylePr w:type="band2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1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  <w:shd w:val="clear" w:color="auto" w:fill="CEDBE8"/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  <w:shd w:val="clear" w:color="auto" w:fill="CEDBE8"/>
      </w:tcPr>
    </w:tblStylePr>
    <w:tblStylePr w:type="band2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1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  <w:shd w:val="clear" w:color="auto" w:fill="E7ECF1"/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  <w:shd w:val="clear" w:color="auto" w:fill="E7ECF1"/>
      </w:tcPr>
    </w:tblStylePr>
    <w:tblStylePr w:type="band2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1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  <w:shd w:val="clear" w:color="auto" w:fill="DDDAD6"/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  <w:shd w:val="clear" w:color="auto" w:fill="DDDAD6"/>
      </w:tcPr>
    </w:tblStylePr>
    <w:tblStylePr w:type="band2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1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  <w:shd w:val="clear" w:color="auto" w:fill="F7F8FA"/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  <w:shd w:val="clear" w:color="auto" w:fill="F7F8FA"/>
      </w:tcPr>
    </w:tblStylePr>
    <w:tblStylePr w:type="band2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4"/>
    </w:rPr>
  </w:style>
  <w:style w:type="character" w:customStyle="1" w:styleId="MeddelanderubrikChar">
    <w:name w:val="Meddelanderubrik Char"/>
    <w:link w:val="Meddelanderubrik"/>
    <w:uiPriority w:val="99"/>
    <w:semiHidden/>
    <w:rsid w:val="00573DFD"/>
    <w:rPr>
      <w:rFonts w:ascii="Arial" w:eastAsia="Times New Roman" w:hAnsi="Arial" w:cs="Times New Roman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A305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band1Vert">
      <w:tblPr/>
      <w:tcPr>
        <w:shd w:val="clear" w:color="auto" w:fill="B3C8E6"/>
      </w:tcPr>
    </w:tblStylePr>
    <w:tblStylePr w:type="band1Horz">
      <w:tblPr/>
      <w:tcPr>
        <w:shd w:val="clear" w:color="auto" w:fill="B3C8E6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FDDD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band1Vert">
      <w:tblPr/>
      <w:tcPr>
        <w:shd w:val="clear" w:color="auto" w:fill="F7F6F5"/>
      </w:tcPr>
    </w:tblStylePr>
    <w:tblStylePr w:type="band1Horz">
      <w:tblPr/>
      <w:tcPr>
        <w:shd w:val="clear" w:color="auto" w:fill="F7F6F5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6719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band1Vert">
      <w:tblPr/>
      <w:tcPr>
        <w:shd w:val="clear" w:color="auto" w:fill="CEDBE8"/>
      </w:tcPr>
    </w:tblStylePr>
    <w:tblStylePr w:type="band1Horz">
      <w:tblPr/>
      <w:tcPr>
        <w:shd w:val="clear" w:color="auto" w:fill="CEDBE8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0B6C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band1Vert">
      <w:tblPr/>
      <w:tcPr>
        <w:shd w:val="clear" w:color="auto" w:fill="E7ECF1"/>
      </w:tcPr>
    </w:tblStylePr>
    <w:tblStylePr w:type="band1Horz">
      <w:tblPr/>
      <w:tcPr>
        <w:shd w:val="clear" w:color="auto" w:fill="E7ECF1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16B5F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band1Vert">
      <w:tblPr/>
      <w:tcPr>
        <w:shd w:val="clear" w:color="auto" w:fill="DDDAD6"/>
      </w:tcPr>
    </w:tblStylePr>
    <w:tblStylePr w:type="band1Horz">
      <w:tblPr/>
      <w:tcPr>
        <w:shd w:val="clear" w:color="auto" w:fill="DDDAD6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E0E7EE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band1Vert">
      <w:tblPr/>
      <w:tcPr>
        <w:shd w:val="clear" w:color="auto" w:fill="F7F8FA"/>
      </w:tcPr>
    </w:tblStylePr>
    <w:tblStylePr w:type="band1Horz">
      <w:tblPr/>
      <w:tcPr>
        <w:shd w:val="clear" w:color="auto" w:fill="F7F8FA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A3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FD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671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0B6C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16B5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0E7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  <w:insideV w:val="single" w:sz="8" w:space="0" w:color="335D9C"/>
      </w:tblBorders>
    </w:tblPr>
    <w:tcPr>
      <w:shd w:val="clear" w:color="auto" w:fill="B3C8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  <w:insideV w:val="single" w:sz="8" w:space="0" w:color="E7E5E2"/>
      </w:tblBorders>
    </w:tblPr>
    <w:tcPr>
      <w:shd w:val="clear" w:color="auto" w:fill="F7F6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  <w:insideV w:val="single" w:sz="8" w:space="0" w:color="6B94BB"/>
      </w:tblBorders>
    </w:tblPr>
    <w:tcPr>
      <w:shd w:val="clear" w:color="auto" w:fill="CEDB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  <w:insideV w:val="single" w:sz="8" w:space="0" w:color="B7C8D6"/>
      </w:tblBorders>
    </w:tblPr>
    <w:tcPr>
      <w:shd w:val="clear" w:color="auto" w:fill="E7EC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  <w:insideV w:val="single" w:sz="8" w:space="0" w:color="979184"/>
      </w:tblBorders>
    </w:tblPr>
    <w:tcPr>
      <w:shd w:val="clear" w:color="auto" w:fill="DDDA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  <w:insideV w:val="single" w:sz="8" w:space="0" w:color="E7ECF2"/>
      </w:tblBorders>
    </w:tblPr>
    <w:tcPr>
      <w:shd w:val="clear" w:color="auto" w:fill="F7F8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cPr>
      <w:shd w:val="clear" w:color="auto" w:fill="B3C8E6"/>
    </w:tcPr>
    <w:tblStylePr w:type="firstRow">
      <w:rPr>
        <w:b/>
        <w:bCs/>
        <w:color w:val="000000"/>
      </w:rPr>
      <w:tblPr/>
      <w:tcPr>
        <w:shd w:val="clear" w:color="auto" w:fill="E1E9F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tcBorders>
          <w:insideH w:val="single" w:sz="6" w:space="0" w:color="1A3050"/>
          <w:insideV w:val="single" w:sz="6" w:space="0" w:color="1A3050"/>
        </w:tcBorders>
        <w:shd w:val="clear" w:color="auto" w:fill="6790CD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cPr>
      <w:shd w:val="clear" w:color="auto" w:fill="F7F6F5"/>
    </w:tcPr>
    <w:tblStylePr w:type="firstRow">
      <w:rPr>
        <w:b/>
        <w:bCs/>
        <w:color w:val="000000"/>
      </w:rPr>
      <w:tblPr/>
      <w:tcPr>
        <w:shd w:val="clear" w:color="auto" w:fill="FBFB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tcBorders>
          <w:insideH w:val="single" w:sz="6" w:space="0" w:color="DFDDD9"/>
          <w:insideV w:val="single" w:sz="6" w:space="0" w:color="DFDDD9"/>
        </w:tcBorders>
        <w:shd w:val="clear" w:color="auto" w:fill="EFEEE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cPr>
      <w:shd w:val="clear" w:color="auto" w:fill="CEDBE8"/>
    </w:tcPr>
    <w:tblStylePr w:type="firstRow">
      <w:rPr>
        <w:b/>
        <w:bCs/>
        <w:color w:val="000000"/>
      </w:rPr>
      <w:tblPr/>
      <w:tcPr>
        <w:shd w:val="clear" w:color="auto" w:fill="EBF1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tcBorders>
          <w:insideH w:val="single" w:sz="6" w:space="0" w:color="467199"/>
          <w:insideV w:val="single" w:sz="6" w:space="0" w:color="467199"/>
        </w:tcBorders>
        <w:shd w:val="clear" w:color="auto" w:fill="9CB8D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cPr>
      <w:shd w:val="clear" w:color="auto" w:fill="E7ECF1"/>
    </w:tcPr>
    <w:tblStylePr w:type="firstRow">
      <w:rPr>
        <w:b/>
        <w:bCs/>
        <w:color w:val="000000"/>
      </w:rPr>
      <w:tblPr/>
      <w:tcPr>
        <w:shd w:val="clear" w:color="auto" w:fill="F5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single" w:sz="6" w:space="0" w:color="A0B6C9"/>
          <w:insideV w:val="single" w:sz="6" w:space="0" w:color="A0B6C9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cPr>
      <w:shd w:val="clear" w:color="auto" w:fill="DDDAD6"/>
    </w:tcPr>
    <w:tblStylePr w:type="firstRow">
      <w:rPr>
        <w:b/>
        <w:bCs/>
        <w:color w:val="000000"/>
      </w:rPr>
      <w:tblPr/>
      <w:tcPr>
        <w:shd w:val="clear" w:color="auto" w:fill="F1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tcBorders>
          <w:insideH w:val="single" w:sz="6" w:space="0" w:color="716B5F"/>
          <w:insideV w:val="single" w:sz="6" w:space="0" w:color="716B5F"/>
        </w:tcBorders>
        <w:shd w:val="clear" w:color="auto" w:fill="BAB5AD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cPr>
      <w:shd w:val="clear" w:color="auto" w:fill="F7F8FA"/>
    </w:tcPr>
    <w:tblStylePr w:type="firstRow">
      <w:rPr>
        <w:b/>
        <w:bCs/>
        <w:color w:val="000000"/>
      </w:rPr>
      <w:tblPr/>
      <w:tcPr>
        <w:shd w:val="clear" w:color="auto" w:fill="FBFC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tcBorders>
          <w:insideH w:val="single" w:sz="6" w:space="0" w:color="E0E7EE"/>
          <w:insideV w:val="single" w:sz="6" w:space="0" w:color="E0E7EE"/>
        </w:tcBorders>
        <w:shd w:val="clear" w:color="auto" w:fill="EFF2F6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C8E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90C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90CD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6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EEE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EEEC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DB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B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B8D2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C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DAE4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DDA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AB5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AB5AD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8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F2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F2F6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1A3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17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323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DFDDD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6706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CA7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4671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338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4547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A0B6C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15B7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89A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716B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835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450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E0E7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729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ACC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2">
    <w:name w:val="Plain Table 2"/>
    <w:basedOn w:val="Normaltabell"/>
    <w:uiPriority w:val="42"/>
    <w:rsid w:val="00573D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formateradtabell3">
    <w:name w:val="Plain Table 3"/>
    <w:basedOn w:val="Normaltabell"/>
    <w:uiPriority w:val="43"/>
    <w:rsid w:val="00573D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5">
    <w:name w:val="Plain Table 5"/>
    <w:basedOn w:val="Normaltabell"/>
    <w:uiPriority w:val="45"/>
    <w:rsid w:val="00573DFD"/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link w:val="Rubrik6"/>
    <w:uiPriority w:val="9"/>
    <w:semiHidden/>
    <w:rsid w:val="00573DFD"/>
    <w:rPr>
      <w:rFonts w:ascii="Arial" w:eastAsia="Times New Roman" w:hAnsi="Arial" w:cs="Times New Roman"/>
      <w:color w:val="0D1727"/>
    </w:rPr>
  </w:style>
  <w:style w:type="character" w:customStyle="1" w:styleId="Rubrik7Char">
    <w:name w:val="Rubrik 7 Char"/>
    <w:link w:val="Rubrik7"/>
    <w:uiPriority w:val="9"/>
    <w:semiHidden/>
    <w:rsid w:val="00573DFD"/>
    <w:rPr>
      <w:rFonts w:ascii="Arial" w:eastAsia="Times New Roman" w:hAnsi="Arial" w:cs="Times New Roman"/>
      <w:i/>
      <w:iCs/>
      <w:color w:val="0D1727"/>
    </w:rPr>
  </w:style>
  <w:style w:type="character" w:customStyle="1" w:styleId="Rubrik8Char">
    <w:name w:val="Rubrik 8 Char"/>
    <w:link w:val="Rubrik8"/>
    <w:uiPriority w:val="9"/>
    <w:semiHidden/>
    <w:rsid w:val="00573DF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uiPriority w:val="9"/>
    <w:semiHidden/>
    <w:rsid w:val="00573DFD"/>
    <w:rPr>
      <w:rFonts w:ascii="Arial" w:eastAsia="Times New Roman" w:hAnsi="Arial" w:cs="Times New Roman"/>
      <w:i/>
      <w:iCs/>
      <w:color w:val="272727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85A6D7"/>
        <w:left w:val="single" w:sz="4" w:space="0" w:color="85A6D7"/>
        <w:bottom w:val="single" w:sz="4" w:space="0" w:color="85A6D7"/>
        <w:right w:val="single" w:sz="4" w:space="0" w:color="85A6D7"/>
        <w:insideH w:val="single" w:sz="4" w:space="0" w:color="85A6D7"/>
        <w:insideV w:val="single" w:sz="4" w:space="0" w:color="85A6D7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F2F1EF"/>
        <w:left w:val="single" w:sz="4" w:space="0" w:color="F2F1EF"/>
        <w:bottom w:val="single" w:sz="4" w:space="0" w:color="F2F1EF"/>
        <w:right w:val="single" w:sz="4" w:space="0" w:color="F2F1EF"/>
        <w:insideH w:val="single" w:sz="4" w:space="0" w:color="F2F1EF"/>
        <w:insideV w:val="single" w:sz="4" w:space="0" w:color="F2F1EF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B0C6DB"/>
        <w:left w:val="single" w:sz="4" w:space="0" w:color="B0C6DB"/>
        <w:bottom w:val="single" w:sz="4" w:space="0" w:color="B0C6DB"/>
        <w:right w:val="single" w:sz="4" w:space="0" w:color="B0C6DB"/>
        <w:insideH w:val="single" w:sz="4" w:space="0" w:color="B0C6DB"/>
        <w:insideV w:val="single" w:sz="4" w:space="0" w:color="B0C6DB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D8E1E9"/>
        <w:left w:val="single" w:sz="4" w:space="0" w:color="D8E1E9"/>
        <w:bottom w:val="single" w:sz="4" w:space="0" w:color="D8E1E9"/>
        <w:right w:val="single" w:sz="4" w:space="0" w:color="D8E1E9"/>
        <w:insideH w:val="single" w:sz="4" w:space="0" w:color="D8E1E9"/>
        <w:insideV w:val="single" w:sz="4" w:space="0" w:color="D8E1E9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C7C4BD"/>
        <w:left w:val="single" w:sz="4" w:space="0" w:color="C7C4BD"/>
        <w:bottom w:val="single" w:sz="4" w:space="0" w:color="C7C4BD"/>
        <w:right w:val="single" w:sz="4" w:space="0" w:color="C7C4BD"/>
        <w:insideH w:val="single" w:sz="4" w:space="0" w:color="C7C4BD"/>
        <w:insideV w:val="single" w:sz="4" w:space="0" w:color="C7C4BD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F2F5F8"/>
        <w:left w:val="single" w:sz="4" w:space="0" w:color="F2F5F8"/>
        <w:bottom w:val="single" w:sz="4" w:space="0" w:color="F2F5F8"/>
        <w:right w:val="single" w:sz="4" w:space="0" w:color="F2F5F8"/>
        <w:insideH w:val="single" w:sz="4" w:space="0" w:color="F2F5F8"/>
        <w:insideV w:val="single" w:sz="4" w:space="0" w:color="F2F5F8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2dekorfrg1">
    <w:name w:val="Grid Table 2 Accent 1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4779C3"/>
        <w:bottom w:val="single" w:sz="2" w:space="0" w:color="4779C3"/>
        <w:insideH w:val="single" w:sz="2" w:space="0" w:color="4779C3"/>
        <w:insideV w:val="single" w:sz="2" w:space="0" w:color="4779C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779C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2dekorfrg2">
    <w:name w:val="Grid Table 2 Accent 2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EBEAE8"/>
        <w:bottom w:val="single" w:sz="2" w:space="0" w:color="EBEAE8"/>
        <w:insideH w:val="single" w:sz="2" w:space="0" w:color="EBEAE8"/>
        <w:insideV w:val="single" w:sz="2" w:space="0" w:color="EBEAE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BEAE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2dekorfrg3">
    <w:name w:val="Grid Table 2 Accent 3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88A9C9"/>
        <w:bottom w:val="single" w:sz="2" w:space="0" w:color="88A9C9"/>
        <w:insideH w:val="single" w:sz="2" w:space="0" w:color="88A9C9"/>
        <w:insideV w:val="single" w:sz="2" w:space="0" w:color="88A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A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2dekorfrg4">
    <w:name w:val="Grid Table 2 Accent 4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C5D3DE"/>
        <w:bottom w:val="single" w:sz="2" w:space="0" w:color="C5D3DE"/>
        <w:insideH w:val="single" w:sz="2" w:space="0" w:color="C5D3DE"/>
        <w:insideV w:val="single" w:sz="2" w:space="0" w:color="C5D3D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D3D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2dekorfrg5">
    <w:name w:val="Grid Table 2 Accent 5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ACA69C"/>
        <w:bottom w:val="single" w:sz="2" w:space="0" w:color="ACA69C"/>
        <w:insideH w:val="single" w:sz="2" w:space="0" w:color="ACA69C"/>
        <w:insideV w:val="single" w:sz="2" w:space="0" w:color="ACA69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CA69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2dekorfrg6">
    <w:name w:val="Grid Table 2 Accent 6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ECF0F4"/>
        <w:bottom w:val="single" w:sz="2" w:space="0" w:color="ECF0F4"/>
        <w:insideH w:val="single" w:sz="2" w:space="0" w:color="ECF0F4"/>
        <w:insideV w:val="single" w:sz="2" w:space="0" w:color="ECF0F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F0F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3">
    <w:name w:val="Grid Table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table" w:styleId="Rutntstabell4">
    <w:name w:val="Grid Table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4dekorfrg1">
    <w:name w:val="Grid Table 4 Accent 1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4dekorfrg2">
    <w:name w:val="Grid Table 4 Accent 2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4dekorfrg3">
    <w:name w:val="Grid Table 4 Accent 3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4dekorfrg4">
    <w:name w:val="Grid Table 4 Accent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4dekorfrg5">
    <w:name w:val="Grid Table 4 Accent 5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4dekorfrg6">
    <w:name w:val="Grid Table 4 Accent 6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5mrk">
    <w:name w:val="Grid Table 5 Dark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Rutntstabell5mrkdekorfrg1">
    <w:name w:val="Grid Table 5 Dark Accent 1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1D2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A3050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85A6D7"/>
      </w:tcPr>
    </w:tblStylePr>
  </w:style>
  <w:style w:type="table" w:styleId="Rutntstabell5mrkdekorfrg2">
    <w:name w:val="Grid Table 5 Dark Accent 2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8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FDDD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F2F1EF"/>
      </w:tcPr>
    </w:tblStylePr>
  </w:style>
  <w:style w:type="table" w:styleId="Rutntstabell5mrkdekorfrg3">
    <w:name w:val="Grid Table 5 Dark Accent 3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2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67199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B0C6DB"/>
      </w:tcPr>
    </w:tblStylePr>
  </w:style>
  <w:style w:type="table" w:styleId="Rutntstabell5mrkdekorfrg4">
    <w:name w:val="Grid Table 5 Dark Accent 4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F0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0B6C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styleId="Rutntstabell5mrkdekorfrg5">
    <w:name w:val="Grid Table 5 Dark Accent 5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E1D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16B5F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C7C4BD"/>
      </w:tcPr>
    </w:tblStylePr>
  </w:style>
  <w:style w:type="table" w:styleId="Rutntstabell5mrkdekorfrg6">
    <w:name w:val="Grid Table 5 Dark Accent 6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A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0E7EE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F2F5F8"/>
      </w:tcPr>
    </w:tblStylePr>
  </w:style>
  <w:style w:type="table" w:styleId="Rutntstabell6frgstark">
    <w:name w:val="Grid Table 6 Colorful"/>
    <w:basedOn w:val="Normaltabel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7frgstark">
    <w:name w:val="Grid Table 7 Colorful"/>
    <w:basedOn w:val="Normaltabell"/>
    <w:uiPriority w:val="52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uiPriority w:val="21"/>
    <w:semiHidden/>
    <w:qFormat/>
    <w:rsid w:val="00573DFD"/>
    <w:rPr>
      <w:i/>
      <w:iCs/>
      <w:noProof w:val="0"/>
      <w:color w:val="1A3050"/>
    </w:rPr>
  </w:style>
  <w:style w:type="character" w:styleId="Starkreferens">
    <w:name w:val="Intense Reference"/>
    <w:uiPriority w:val="32"/>
    <w:semiHidden/>
    <w:qFormat/>
    <w:rsid w:val="00573DFD"/>
    <w:rPr>
      <w:b/>
      <w:bCs/>
      <w:smallCaps/>
      <w:noProof w:val="0"/>
      <w:color w:val="1A3050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/>
        <w:bottom w:val="single" w:sz="4" w:space="10" w:color="1A3050"/>
      </w:pBdr>
      <w:spacing w:before="360" w:after="360"/>
      <w:ind w:left="864" w:right="864"/>
      <w:jc w:val="center"/>
    </w:pPr>
    <w:rPr>
      <w:i/>
      <w:iCs/>
      <w:color w:val="1A3050"/>
    </w:rPr>
  </w:style>
  <w:style w:type="character" w:customStyle="1" w:styleId="StarktcitatChar">
    <w:name w:val="Starkt citat Char"/>
    <w:link w:val="Starktcitat"/>
    <w:uiPriority w:val="30"/>
    <w:semiHidden/>
    <w:rsid w:val="00573DFD"/>
    <w:rPr>
      <w:i/>
      <w:iCs/>
      <w:color w:val="1A3050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UnderrubrikChar">
    <w:name w:val="Underrubrik Char"/>
    <w:link w:val="Underrubrik"/>
    <w:uiPriority w:val="11"/>
    <w:semiHidden/>
    <w:rsid w:val="00573DFD"/>
    <w:rPr>
      <w:rFonts w:eastAsia="Times New Roman"/>
      <w:color w:val="5A5A5A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2021-06-02T00:00:00</HeaderDate>
    <Office/>
    <Dnr>Ju2021/ 02113</Dnr>
    <ParagrafNr/>
    <DocumentTitle/>
    <VisitingAddress/>
    <Extra1/>
    <Extra2/>
    <Extra3>Maj Karlsson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2021-06-02T00:00:00</HeaderDate>
    <Office/>
    <Dnr>Ju2021/ 02113</Dnr>
    <ParagrafNr/>
    <DocumentTitle/>
    <VisitingAddress/>
    <Extra1/>
    <Extra2/>
    <Extra3>Maj Karlsson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5054397e-d7ee-4c68-be05-d0e1786b7aea</RD_Svarsid>
  </documentManagement>
</p:properties>
</file>

<file path=customXml/itemProps1.xml><?xml version="1.0" encoding="utf-8"?>
<ds:datastoreItem xmlns:ds="http://schemas.openxmlformats.org/officeDocument/2006/customXml" ds:itemID="{59F736DC-DB67-4C41-9589-A2B87F85C879}"/>
</file>

<file path=customXml/itemProps2.xml><?xml version="1.0" encoding="utf-8"?>
<ds:datastoreItem xmlns:ds="http://schemas.openxmlformats.org/officeDocument/2006/customXml" ds:itemID="{B16F8828-9CFF-4E78-89D5-0DF64031FE0F}"/>
</file>

<file path=customXml/itemProps3.xml><?xml version="1.0" encoding="utf-8"?>
<ds:datastoreItem xmlns:ds="http://schemas.openxmlformats.org/officeDocument/2006/customXml" ds:itemID="{C1431E4E-BD90-47A5-BD0E-5996FECA7B7D}"/>
</file>

<file path=customXml/itemProps4.xml><?xml version="1.0" encoding="utf-8"?>
<ds:datastoreItem xmlns:ds="http://schemas.openxmlformats.org/officeDocument/2006/customXml" ds:itemID="{59F736DC-DB67-4C41-9589-A2B87F85C87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16F8828-9CFF-4E78-89D5-0DF64031FE0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C721550-1E02-46EB-9852-DABE81C3AC29}"/>
</file>

<file path=customXml/itemProps7.xml><?xml version="1.0" encoding="utf-8"?>
<ds:datastoreItem xmlns:ds="http://schemas.openxmlformats.org/officeDocument/2006/customXml" ds:itemID="{C27FED1D-0B88-4570-AD25-58062936BB5B}"/>
</file>

<file path=customXml/itemProps8.xml><?xml version="1.0" encoding="utf-8"?>
<ds:datastoreItem xmlns:ds="http://schemas.openxmlformats.org/officeDocument/2006/customXml" ds:itemID="{B27F9BE3-D408-412C-BAED-DE218304287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2989.docx</dc:title>
  <dc:subject/>
  <dc:creator>Charlotte Roth Olanders</dc:creator>
  <cp:keywords/>
  <dc:description/>
  <cp:lastModifiedBy>Johan Andersson</cp:lastModifiedBy>
  <cp:revision>2</cp:revision>
  <dcterms:created xsi:type="dcterms:W3CDTF">2021-06-02T07:13:00Z</dcterms:created>
  <dcterms:modified xsi:type="dcterms:W3CDTF">2021-06-02T07:13:00Z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">
    <vt:lpwstr>JKMS4WWMRU5W-1996152779-5089</vt:lpwstr>
  </property>
  <property fmtid="{D5CDD505-2E9C-101B-9397-08002B2CF9AE}" pid="7" name="_dlc_DocIdItemGuid">
    <vt:lpwstr>a837805c-0054-4ee3-97bd-78667208fc6b</vt:lpwstr>
  </property>
  <property fmtid="{D5CDD505-2E9C-101B-9397-08002B2CF9AE}" pid="8" name="_dlc_DocIdUrl">
    <vt:lpwstr>https://dhs.sp.regeringskansliet.se/yta/ju-ema/_layouts/15/DocIdRedir.aspx?ID=JKMS4WWMRU5W-1996152779-5089, JKMS4WWMRU5W-1996152779-5089</vt:lpwstr>
  </property>
</Properties>
</file>