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850" w:rsidRPr="004D11F6" w:rsidRDefault="008F3850" w:rsidP="008F3850">
      <w:pPr>
        <w:pStyle w:val="Rubrik"/>
        <w:rPr>
          <w:sz w:val="24"/>
          <w:szCs w:val="24"/>
        </w:rPr>
      </w:pPr>
      <w:bookmarkStart w:id="0" w:name="_Hlk1722657"/>
      <w:r w:rsidRPr="004D11F6">
        <w:rPr>
          <w:sz w:val="24"/>
          <w:szCs w:val="24"/>
        </w:rPr>
        <w:t>Svar på fråga 2018/19:</w:t>
      </w:r>
      <w:r>
        <w:rPr>
          <w:sz w:val="24"/>
          <w:szCs w:val="24"/>
        </w:rPr>
        <w:t>258 av Mikael Strandman (SD)</w:t>
      </w:r>
      <w:r w:rsidRPr="004D11F6">
        <w:rPr>
          <w:sz w:val="24"/>
          <w:szCs w:val="24"/>
        </w:rPr>
        <w:t xml:space="preserve"> </w:t>
      </w:r>
    </w:p>
    <w:p w:rsidR="008F3850" w:rsidRPr="004D11F6" w:rsidRDefault="008F3850" w:rsidP="008F3850">
      <w:pPr>
        <w:pStyle w:val="Rubrik"/>
        <w:rPr>
          <w:sz w:val="24"/>
          <w:szCs w:val="24"/>
        </w:rPr>
      </w:pPr>
      <w:r>
        <w:rPr>
          <w:sz w:val="24"/>
          <w:szCs w:val="24"/>
        </w:rPr>
        <w:t>Historiska samlarvapen</w:t>
      </w:r>
    </w:p>
    <w:p w:rsidR="008F3850" w:rsidRDefault="008F3850" w:rsidP="008F3850">
      <w:pPr>
        <w:pStyle w:val="Brdtext"/>
      </w:pPr>
      <w:r>
        <w:t xml:space="preserve">Mikael Strandman har frågat mig på vilka omständigheter och fakta jag har baserat mitt ställningstagande att även historiska vapen eller samlarvapen </w:t>
      </w:r>
      <w:r w:rsidR="00313A65">
        <w:t>–</w:t>
      </w:r>
      <w:r>
        <w:t xml:space="preserve">som har ett oersättligt historiskt värde </w:t>
      </w:r>
      <w:r w:rsidR="00313A65">
        <w:t>–</w:t>
      </w:r>
      <w:r>
        <w:t xml:space="preserve"> har samma behov av märkning som moderna vapen. </w:t>
      </w:r>
    </w:p>
    <w:p w:rsidR="006E28FF" w:rsidRDefault="006E28FF" w:rsidP="006841CE">
      <w:pPr>
        <w:pStyle w:val="Brdtext"/>
      </w:pPr>
      <w:r>
        <w:t xml:space="preserve">Med anledning av de senaste årens terroristattacker har det funnits anledning att inom EU skärpa vissa regler för att motverka att skjutvapen missbrukas. </w:t>
      </w:r>
      <w:r w:rsidR="008F5A2E">
        <w:t xml:space="preserve">Detta har skett genom ändringsdirektivet till vapendirektivet. </w:t>
      </w:r>
      <w:r w:rsidR="0019763A">
        <w:t xml:space="preserve">Genom ändringsdirektivet får vi </w:t>
      </w:r>
      <w:r>
        <w:t xml:space="preserve">en gemensam miniminivå för bl.a. märkning, registerföring och förvaring av de farligaste vapnen. </w:t>
      </w:r>
      <w:r w:rsidR="00231B3A">
        <w:t>Genom ändringsdirektivet utökas kraven på märkning av vapen och vapendelar.</w:t>
      </w:r>
    </w:p>
    <w:p w:rsidR="00B61928" w:rsidRDefault="006841CE" w:rsidP="00780516">
      <w:pPr>
        <w:pStyle w:val="Brdtext"/>
      </w:pPr>
      <w:r w:rsidRPr="006841CE">
        <w:t xml:space="preserve">Den svenska regleringen av skjutvapen och ammunition håller en internationellt sett hög skyddsnivå och uppfyller i många avseenden redan de krav som ställs i ändringsdirektivet. </w:t>
      </w:r>
      <w:r w:rsidR="00DA29F7">
        <w:t>Sverige måste dock g</w:t>
      </w:r>
      <w:r w:rsidRPr="006841CE">
        <w:t>enomföra vissa ändringar i vapenlagstiftningen</w:t>
      </w:r>
      <w:r w:rsidR="00FE4D46">
        <w:t>, krigsmateriellagstiftningen och lagen om brandfarliga och explosiva varor</w:t>
      </w:r>
      <w:r w:rsidR="000505BE">
        <w:t xml:space="preserve"> </w:t>
      </w:r>
      <w:r w:rsidR="00B70BFF">
        <w:t>för att möt</w:t>
      </w:r>
      <w:r w:rsidR="00952D71">
        <w:t>a</w:t>
      </w:r>
      <w:r w:rsidR="00B70BFF">
        <w:t xml:space="preserve"> kraven</w:t>
      </w:r>
      <w:r w:rsidR="000505BE">
        <w:t xml:space="preserve"> i ändringsdirektivet</w:t>
      </w:r>
      <w:r w:rsidRPr="006841CE">
        <w:t xml:space="preserve">. </w:t>
      </w:r>
    </w:p>
    <w:p w:rsidR="00780516" w:rsidRDefault="00231B3A" w:rsidP="00780516">
      <w:pPr>
        <w:pStyle w:val="Brdtext"/>
      </w:pPr>
      <w:r>
        <w:t xml:space="preserve">Redan vid genomförandet av 2008 års vapendirektiv </w:t>
      </w:r>
      <w:r w:rsidR="00B70BFF">
        <w:t>jämställdes</w:t>
      </w:r>
      <w:r w:rsidR="002D0FB0">
        <w:t xml:space="preserve"> k</w:t>
      </w:r>
      <w:r>
        <w:t>rave</w:t>
      </w:r>
      <w:r w:rsidR="00B70BFF">
        <w:t>n</w:t>
      </w:r>
      <w:r>
        <w:t xml:space="preserve"> på märkning </w:t>
      </w:r>
      <w:r w:rsidR="00B70BFF">
        <w:t xml:space="preserve">av </w:t>
      </w:r>
      <w:r w:rsidR="00D52554">
        <w:t xml:space="preserve">samlarvapen </w:t>
      </w:r>
      <w:r w:rsidR="00B70BFF">
        <w:t xml:space="preserve">med </w:t>
      </w:r>
      <w:r w:rsidR="00D52554">
        <w:t>andra</w:t>
      </w:r>
      <w:r>
        <w:t xml:space="preserve"> vapen. Syftet med att införa bestämmelser om märkning </w:t>
      </w:r>
      <w:r w:rsidR="00E703B7">
        <w:t xml:space="preserve">var </w:t>
      </w:r>
      <w:r>
        <w:t xml:space="preserve">att kunna identifiera och spåra skjutvapen </w:t>
      </w:r>
      <w:r w:rsidR="00B70BFF">
        <w:t xml:space="preserve">som går att använda </w:t>
      </w:r>
      <w:r>
        <w:t xml:space="preserve">och därigenom minska spridningen av illegala vapen och motverka grov organiserad brottslighet. </w:t>
      </w:r>
      <w:r w:rsidR="005F1900">
        <w:t xml:space="preserve">Det </w:t>
      </w:r>
      <w:r w:rsidR="000505BE">
        <w:t xml:space="preserve">är angeläget </w:t>
      </w:r>
      <w:r w:rsidR="0019763A">
        <w:t xml:space="preserve">att </w:t>
      </w:r>
      <w:r w:rsidR="005F1900">
        <w:t>fortsätta s</w:t>
      </w:r>
      <w:r>
        <w:t xml:space="preserve">tälla </w:t>
      </w:r>
      <w:r w:rsidR="005F1900">
        <w:t xml:space="preserve">höga krav </w:t>
      </w:r>
      <w:r w:rsidR="00E703B7">
        <w:t xml:space="preserve">på märkning av </w:t>
      </w:r>
      <w:r w:rsidR="00D52554">
        <w:t>skjutvapen</w:t>
      </w:r>
      <w:r w:rsidR="0019763A">
        <w:t xml:space="preserve">. </w:t>
      </w:r>
    </w:p>
    <w:p w:rsidR="00527620" w:rsidRPr="00E061E2" w:rsidRDefault="00D449FC" w:rsidP="00E47FED">
      <w:pPr>
        <w:pStyle w:val="Brdtext"/>
        <w:spacing w:line="480" w:lineRule="auto"/>
        <w:rPr>
          <w:sz w:val="24"/>
          <w:szCs w:val="24"/>
        </w:rPr>
      </w:pPr>
      <w:r w:rsidRPr="00E061E2">
        <w:rPr>
          <w:sz w:val="24"/>
          <w:szCs w:val="24"/>
        </w:rPr>
        <w:t xml:space="preserve">Stockholm den </w:t>
      </w:r>
      <w:r w:rsidR="00D55222">
        <w:rPr>
          <w:sz w:val="24"/>
          <w:szCs w:val="24"/>
        </w:rPr>
        <w:t>26 februari 2019</w:t>
      </w:r>
      <w:bookmarkStart w:id="1" w:name="_GoBack"/>
      <w:bookmarkEnd w:id="1"/>
    </w:p>
    <w:p w:rsidR="004E1887" w:rsidRPr="00E061E2" w:rsidRDefault="00527620" w:rsidP="00E47FED">
      <w:pPr>
        <w:pStyle w:val="Brdtext"/>
        <w:spacing w:line="480" w:lineRule="auto"/>
        <w:rPr>
          <w:sz w:val="24"/>
          <w:szCs w:val="24"/>
        </w:rPr>
      </w:pPr>
      <w:r w:rsidRPr="00E061E2">
        <w:rPr>
          <w:sz w:val="24"/>
          <w:szCs w:val="24"/>
        </w:rPr>
        <w:t>M</w:t>
      </w:r>
      <w:r w:rsidR="007C30CC" w:rsidRPr="00E061E2">
        <w:rPr>
          <w:sz w:val="24"/>
          <w:szCs w:val="24"/>
        </w:rPr>
        <w:t>ikael Damberg</w:t>
      </w:r>
      <w:bookmarkEnd w:id="0"/>
    </w:p>
    <w:sectPr w:rsidR="004E1887" w:rsidRPr="00E061E2" w:rsidSect="00E144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842" w:bottom="99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6D1" w:rsidRDefault="00CB66D1" w:rsidP="00A87A54">
      <w:pPr>
        <w:spacing w:after="0" w:line="240" w:lineRule="auto"/>
      </w:pPr>
      <w:r>
        <w:separator/>
      </w:r>
    </w:p>
  </w:endnote>
  <w:endnote w:type="continuationSeparator" w:id="0">
    <w:p w:rsidR="00CB66D1" w:rsidRDefault="00CB66D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46" w:rsidRDefault="00FE4D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C040F" w:rsidRPr="00347E11" w:rsidTr="007F6507">
      <w:trPr>
        <w:trHeight w:val="227"/>
        <w:jc w:val="right"/>
      </w:trPr>
      <w:tc>
        <w:tcPr>
          <w:tcW w:w="708" w:type="dxa"/>
          <w:vAlign w:val="bottom"/>
        </w:tcPr>
        <w:p w:rsidR="004C040F" w:rsidRPr="00B62610" w:rsidRDefault="004C040F" w:rsidP="004C040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70BF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70BF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C040F" w:rsidRPr="00347E11" w:rsidTr="007F6507">
      <w:trPr>
        <w:trHeight w:val="850"/>
        <w:jc w:val="right"/>
      </w:trPr>
      <w:tc>
        <w:tcPr>
          <w:tcW w:w="708" w:type="dxa"/>
          <w:vAlign w:val="bottom"/>
        </w:tcPr>
        <w:p w:rsidR="004C040F" w:rsidRPr="00347E11" w:rsidRDefault="004C040F" w:rsidP="004C040F">
          <w:pPr>
            <w:pStyle w:val="Sidfot"/>
            <w:spacing w:line="276" w:lineRule="auto"/>
            <w:jc w:val="right"/>
          </w:pPr>
        </w:p>
      </w:tc>
    </w:tr>
  </w:tbl>
  <w:p w:rsidR="004C040F" w:rsidRPr="005606BC" w:rsidRDefault="004C040F" w:rsidP="004C040F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6D1" w:rsidRDefault="00CB66D1" w:rsidP="00A87A54">
      <w:pPr>
        <w:spacing w:after="0" w:line="240" w:lineRule="auto"/>
      </w:pPr>
      <w:r>
        <w:separator/>
      </w:r>
    </w:p>
  </w:footnote>
  <w:footnote w:type="continuationSeparator" w:id="0">
    <w:p w:rsidR="00CB66D1" w:rsidRDefault="00CB66D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46" w:rsidRDefault="00FE4D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46" w:rsidRDefault="00FE4D4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C040F" w:rsidTr="00C93EBA">
      <w:trPr>
        <w:trHeight w:val="227"/>
      </w:trPr>
      <w:tc>
        <w:tcPr>
          <w:tcW w:w="5534" w:type="dxa"/>
        </w:tcPr>
        <w:p w:rsidR="004C040F" w:rsidRPr="007D73AB" w:rsidRDefault="004C040F">
          <w:pPr>
            <w:pStyle w:val="Sidhuvud"/>
          </w:pPr>
        </w:p>
      </w:tc>
      <w:tc>
        <w:tcPr>
          <w:tcW w:w="3170" w:type="dxa"/>
          <w:vAlign w:val="bottom"/>
        </w:tcPr>
        <w:p w:rsidR="004C040F" w:rsidRPr="007D73AB" w:rsidRDefault="004C040F" w:rsidP="00340DE0">
          <w:pPr>
            <w:pStyle w:val="Sidhuvud"/>
          </w:pPr>
        </w:p>
      </w:tc>
      <w:tc>
        <w:tcPr>
          <w:tcW w:w="1134" w:type="dxa"/>
        </w:tcPr>
        <w:p w:rsidR="004C040F" w:rsidRDefault="004C040F" w:rsidP="005A703A">
          <w:pPr>
            <w:pStyle w:val="Sidhuvud"/>
          </w:pPr>
        </w:p>
      </w:tc>
    </w:tr>
    <w:tr w:rsidR="004C040F" w:rsidTr="00C93EBA">
      <w:trPr>
        <w:trHeight w:val="1928"/>
      </w:trPr>
      <w:tc>
        <w:tcPr>
          <w:tcW w:w="5534" w:type="dxa"/>
        </w:tcPr>
        <w:p w:rsidR="004C040F" w:rsidRPr="00340DE0" w:rsidRDefault="004C040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AEED36" wp14:editId="37CEFEB1">
                <wp:extent cx="1743633" cy="505162"/>
                <wp:effectExtent l="0" t="0" r="0" b="9525"/>
                <wp:docPr id="10" name="Bildobjekt 10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C040F" w:rsidRPr="002A4C78" w:rsidRDefault="004C040F" w:rsidP="00EE3C0F">
          <w:pPr>
            <w:pStyle w:val="Sidhuvud"/>
            <w:rPr>
              <w:b/>
            </w:rPr>
          </w:pPr>
        </w:p>
        <w:p w:rsidR="004C040F" w:rsidRPr="002A4C78" w:rsidRDefault="004C040F" w:rsidP="00EE3C0F">
          <w:pPr>
            <w:pStyle w:val="Sidhuvud"/>
          </w:pPr>
        </w:p>
        <w:p w:rsidR="004C040F" w:rsidRPr="002A4C78" w:rsidRDefault="004C040F" w:rsidP="00EE3C0F">
          <w:pPr>
            <w:pStyle w:val="Sidhuvud"/>
          </w:pPr>
        </w:p>
        <w:p w:rsidR="004C040F" w:rsidRPr="002A4C78" w:rsidRDefault="004C040F" w:rsidP="00EE3C0F">
          <w:pPr>
            <w:pStyle w:val="Sidhuvud"/>
          </w:pPr>
        </w:p>
        <w:sdt>
          <w:sdtPr>
            <w:alias w:val="Dnr"/>
            <w:tag w:val="ccRKShow_Dnr"/>
            <w:id w:val="327717742"/>
            <w:placeholder>
              <w:docPart w:val="BF1D67DCFC414B4D8F27464532252740"/>
            </w:placeholder>
            <w:dataBinding w:prefixMappings="xmlns:ns0='http://lp/documentinfo/RK' " w:xpath="/ns0:DocumentInfo[1]/ns0:BaseInfo[1]/ns0:Dnr[1]" w:storeItemID="{C9A508AA-532A-41D1-8155-372C627DB06A}"/>
            <w:text/>
          </w:sdtPr>
          <w:sdtEndPr/>
          <w:sdtContent>
            <w:p w:rsidR="004C040F" w:rsidRPr="002A4C78" w:rsidRDefault="002A4C78" w:rsidP="00EE3C0F">
              <w:pPr>
                <w:pStyle w:val="Sidhuvud"/>
              </w:pPr>
              <w:r w:rsidRPr="00FE4D46">
                <w:t>Ju2019/00</w:t>
              </w:r>
              <w:r w:rsidR="006841CE" w:rsidRPr="00FE4D46">
                <w:t>570</w:t>
              </w:r>
              <w:r w:rsidRPr="00FE4D46">
                <w:t>/POL</w:t>
              </w:r>
            </w:p>
          </w:sdtContent>
        </w:sdt>
        <w:p w:rsidR="004C040F" w:rsidRPr="002A4C78" w:rsidRDefault="004C040F" w:rsidP="006841CE">
          <w:pPr>
            <w:pStyle w:val="Sidhuvud"/>
          </w:pPr>
        </w:p>
      </w:tc>
      <w:tc>
        <w:tcPr>
          <w:tcW w:w="1134" w:type="dxa"/>
        </w:tcPr>
        <w:p w:rsidR="004C040F" w:rsidRPr="002A4C78" w:rsidRDefault="004C040F" w:rsidP="0094502D">
          <w:pPr>
            <w:pStyle w:val="Sidhuvud"/>
          </w:pPr>
        </w:p>
        <w:p w:rsidR="004C040F" w:rsidRPr="002A4C78" w:rsidRDefault="004C040F" w:rsidP="00EC71A6">
          <w:pPr>
            <w:pStyle w:val="Sidhuvud"/>
          </w:pPr>
        </w:p>
      </w:tc>
    </w:tr>
    <w:tr w:rsidR="004C040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432399114"/>
          <w:placeholder>
            <w:docPart w:val="10A3AF92B8734AC0B8A94D1A5230EF6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4C040F" w:rsidRPr="004C040F" w:rsidRDefault="004C040F" w:rsidP="00340DE0">
              <w:pPr>
                <w:pStyle w:val="Sidhuvud"/>
                <w:rPr>
                  <w:b/>
                </w:rPr>
              </w:pPr>
              <w:r w:rsidRPr="004C040F">
                <w:rPr>
                  <w:b/>
                </w:rPr>
                <w:t>Justitiedepartementet</w:t>
              </w:r>
            </w:p>
            <w:p w:rsidR="004C040F" w:rsidRPr="004C040F" w:rsidRDefault="002E19D4" w:rsidP="002E19D4">
              <w:pPr>
                <w:pStyle w:val="Sidhuvud"/>
                <w:tabs>
                  <w:tab w:val="clear" w:pos="9072"/>
                  <w:tab w:val="right" w:pos="4408"/>
                </w:tabs>
                <w:rPr>
                  <w:b/>
                </w:rPr>
              </w:pPr>
              <w:r>
                <w:t>I</w:t>
              </w:r>
              <w:r w:rsidR="004C040F" w:rsidRPr="004C040F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1217667631"/>
          <w:placeholder>
            <w:docPart w:val="A7C475F3923840C09703E44BBF8C6B2B"/>
          </w:placeholder>
          <w:dataBinding w:prefixMappings="xmlns:ns0='http://lp/documentinfo/RK' " w:xpath="/ns0:DocumentInfo[1]/ns0:BaseInfo[1]/ns0:Recipient[1]" w:storeItemID="{C9A508AA-532A-41D1-8155-372C627DB06A}"/>
          <w:text w:multiLine="1"/>
        </w:sdtPr>
        <w:sdtEndPr/>
        <w:sdtContent>
          <w:tc>
            <w:tcPr>
              <w:tcW w:w="3170" w:type="dxa"/>
            </w:tcPr>
            <w:p w:rsidR="004C040F" w:rsidRDefault="004C040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C040F" w:rsidRDefault="004C040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0F"/>
    <w:rsid w:val="00004D5C"/>
    <w:rsid w:val="00005F68"/>
    <w:rsid w:val="00012B00"/>
    <w:rsid w:val="00026711"/>
    <w:rsid w:val="00027EBB"/>
    <w:rsid w:val="00041564"/>
    <w:rsid w:val="0004170E"/>
    <w:rsid w:val="00041EDC"/>
    <w:rsid w:val="000505BE"/>
    <w:rsid w:val="00057FE0"/>
    <w:rsid w:val="000757FC"/>
    <w:rsid w:val="000862E0"/>
    <w:rsid w:val="00093408"/>
    <w:rsid w:val="0009435C"/>
    <w:rsid w:val="000A3BD3"/>
    <w:rsid w:val="000B2489"/>
    <w:rsid w:val="000C61D1"/>
    <w:rsid w:val="000E0EF9"/>
    <w:rsid w:val="000E12D9"/>
    <w:rsid w:val="000E7BBA"/>
    <w:rsid w:val="000F00B8"/>
    <w:rsid w:val="00121002"/>
    <w:rsid w:val="001671D0"/>
    <w:rsid w:val="00170CE4"/>
    <w:rsid w:val="00173126"/>
    <w:rsid w:val="00176B5C"/>
    <w:rsid w:val="00192E34"/>
    <w:rsid w:val="0019763A"/>
    <w:rsid w:val="001C5DC9"/>
    <w:rsid w:val="001C71A9"/>
    <w:rsid w:val="001F0629"/>
    <w:rsid w:val="001F0736"/>
    <w:rsid w:val="001F4302"/>
    <w:rsid w:val="00201342"/>
    <w:rsid w:val="00204079"/>
    <w:rsid w:val="00211B4E"/>
    <w:rsid w:val="00213258"/>
    <w:rsid w:val="00222258"/>
    <w:rsid w:val="00223AD6"/>
    <w:rsid w:val="00231B3A"/>
    <w:rsid w:val="00233D52"/>
    <w:rsid w:val="00260D2D"/>
    <w:rsid w:val="00281106"/>
    <w:rsid w:val="00282D27"/>
    <w:rsid w:val="00292420"/>
    <w:rsid w:val="002A4C78"/>
    <w:rsid w:val="002D07DB"/>
    <w:rsid w:val="002D0FB0"/>
    <w:rsid w:val="002E19D4"/>
    <w:rsid w:val="002E4D3F"/>
    <w:rsid w:val="002F66A6"/>
    <w:rsid w:val="003050DB"/>
    <w:rsid w:val="00307E0B"/>
    <w:rsid w:val="00310561"/>
    <w:rsid w:val="003128E2"/>
    <w:rsid w:val="00313A65"/>
    <w:rsid w:val="00326C03"/>
    <w:rsid w:val="00340DE0"/>
    <w:rsid w:val="00342327"/>
    <w:rsid w:val="00347E11"/>
    <w:rsid w:val="00350C92"/>
    <w:rsid w:val="00370311"/>
    <w:rsid w:val="00376BD1"/>
    <w:rsid w:val="0038587E"/>
    <w:rsid w:val="00392ED4"/>
    <w:rsid w:val="003A5969"/>
    <w:rsid w:val="003A5C58"/>
    <w:rsid w:val="003C7BE0"/>
    <w:rsid w:val="003D0DD3"/>
    <w:rsid w:val="003D17EF"/>
    <w:rsid w:val="003D3535"/>
    <w:rsid w:val="003D7F6F"/>
    <w:rsid w:val="003E6020"/>
    <w:rsid w:val="0041223B"/>
    <w:rsid w:val="0042068E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040F"/>
    <w:rsid w:val="004C70EE"/>
    <w:rsid w:val="004D11F6"/>
    <w:rsid w:val="004E1887"/>
    <w:rsid w:val="004E25CD"/>
    <w:rsid w:val="004F0448"/>
    <w:rsid w:val="004F4586"/>
    <w:rsid w:val="004F6525"/>
    <w:rsid w:val="0052127C"/>
    <w:rsid w:val="00527620"/>
    <w:rsid w:val="00544738"/>
    <w:rsid w:val="005456E4"/>
    <w:rsid w:val="00547B89"/>
    <w:rsid w:val="005606BC"/>
    <w:rsid w:val="00567799"/>
    <w:rsid w:val="00571A0B"/>
    <w:rsid w:val="00581547"/>
    <w:rsid w:val="005850D7"/>
    <w:rsid w:val="00596E2B"/>
    <w:rsid w:val="005A5193"/>
    <w:rsid w:val="005C02E0"/>
    <w:rsid w:val="005D410B"/>
    <w:rsid w:val="005E2F29"/>
    <w:rsid w:val="005E4E79"/>
    <w:rsid w:val="005F1900"/>
    <w:rsid w:val="00615106"/>
    <w:rsid w:val="006175D7"/>
    <w:rsid w:val="006208E5"/>
    <w:rsid w:val="00625C43"/>
    <w:rsid w:val="00631F82"/>
    <w:rsid w:val="00643EF1"/>
    <w:rsid w:val="00644DDA"/>
    <w:rsid w:val="00645F22"/>
    <w:rsid w:val="00654B4D"/>
    <w:rsid w:val="00670A48"/>
    <w:rsid w:val="00672F6F"/>
    <w:rsid w:val="006841CE"/>
    <w:rsid w:val="0069172A"/>
    <w:rsid w:val="0069523C"/>
    <w:rsid w:val="006B4A30"/>
    <w:rsid w:val="006B7569"/>
    <w:rsid w:val="006C12DA"/>
    <w:rsid w:val="006D3188"/>
    <w:rsid w:val="006D59F9"/>
    <w:rsid w:val="006E08FC"/>
    <w:rsid w:val="006E28FF"/>
    <w:rsid w:val="006F2588"/>
    <w:rsid w:val="00700AE5"/>
    <w:rsid w:val="00710A6C"/>
    <w:rsid w:val="00712266"/>
    <w:rsid w:val="0074140A"/>
    <w:rsid w:val="00750C93"/>
    <w:rsid w:val="00757B3B"/>
    <w:rsid w:val="00773075"/>
    <w:rsid w:val="00780516"/>
    <w:rsid w:val="00782B3F"/>
    <w:rsid w:val="0079641B"/>
    <w:rsid w:val="007A629C"/>
    <w:rsid w:val="007C30CC"/>
    <w:rsid w:val="007C44FF"/>
    <w:rsid w:val="007C7BDB"/>
    <w:rsid w:val="007D73AB"/>
    <w:rsid w:val="007E2E0A"/>
    <w:rsid w:val="007F1B87"/>
    <w:rsid w:val="00804C1B"/>
    <w:rsid w:val="00816677"/>
    <w:rsid w:val="008178E6"/>
    <w:rsid w:val="008375D5"/>
    <w:rsid w:val="00861E84"/>
    <w:rsid w:val="00875DDD"/>
    <w:rsid w:val="00891929"/>
    <w:rsid w:val="008A0A0D"/>
    <w:rsid w:val="008B7DD1"/>
    <w:rsid w:val="008C562B"/>
    <w:rsid w:val="008D3090"/>
    <w:rsid w:val="008D4306"/>
    <w:rsid w:val="008D4508"/>
    <w:rsid w:val="008E77D6"/>
    <w:rsid w:val="008F3850"/>
    <w:rsid w:val="008F5A2E"/>
    <w:rsid w:val="0094502D"/>
    <w:rsid w:val="00947013"/>
    <w:rsid w:val="00952D71"/>
    <w:rsid w:val="0097781B"/>
    <w:rsid w:val="00980776"/>
    <w:rsid w:val="00983857"/>
    <w:rsid w:val="00986CC3"/>
    <w:rsid w:val="009920AA"/>
    <w:rsid w:val="009A4D0A"/>
    <w:rsid w:val="009C2459"/>
    <w:rsid w:val="009C7518"/>
    <w:rsid w:val="009D5D40"/>
    <w:rsid w:val="009D6B1B"/>
    <w:rsid w:val="009E107B"/>
    <w:rsid w:val="009E18D6"/>
    <w:rsid w:val="009F7CC0"/>
    <w:rsid w:val="00A01F5C"/>
    <w:rsid w:val="00A061BD"/>
    <w:rsid w:val="00A3270B"/>
    <w:rsid w:val="00A43B02"/>
    <w:rsid w:val="00A5156E"/>
    <w:rsid w:val="00A56824"/>
    <w:rsid w:val="00A67276"/>
    <w:rsid w:val="00A67840"/>
    <w:rsid w:val="00A743AC"/>
    <w:rsid w:val="00A80619"/>
    <w:rsid w:val="00A82767"/>
    <w:rsid w:val="00A87A54"/>
    <w:rsid w:val="00AA1809"/>
    <w:rsid w:val="00AB0F41"/>
    <w:rsid w:val="00AB6313"/>
    <w:rsid w:val="00AF0BB7"/>
    <w:rsid w:val="00AF0EDE"/>
    <w:rsid w:val="00B06751"/>
    <w:rsid w:val="00B2169D"/>
    <w:rsid w:val="00B21CBB"/>
    <w:rsid w:val="00B316CA"/>
    <w:rsid w:val="00B41F72"/>
    <w:rsid w:val="00B43C87"/>
    <w:rsid w:val="00B517E1"/>
    <w:rsid w:val="00B55E70"/>
    <w:rsid w:val="00B61928"/>
    <w:rsid w:val="00B70BFF"/>
    <w:rsid w:val="00B84409"/>
    <w:rsid w:val="00BB5683"/>
    <w:rsid w:val="00BB67D7"/>
    <w:rsid w:val="00BD0826"/>
    <w:rsid w:val="00BD5BC4"/>
    <w:rsid w:val="00BE3210"/>
    <w:rsid w:val="00C141C6"/>
    <w:rsid w:val="00C2071A"/>
    <w:rsid w:val="00C20ACB"/>
    <w:rsid w:val="00C26068"/>
    <w:rsid w:val="00C271A8"/>
    <w:rsid w:val="00C37A77"/>
    <w:rsid w:val="00C461E6"/>
    <w:rsid w:val="00C81DCA"/>
    <w:rsid w:val="00C93EBA"/>
    <w:rsid w:val="00CA7FF5"/>
    <w:rsid w:val="00CB1E7C"/>
    <w:rsid w:val="00CB2EA1"/>
    <w:rsid w:val="00CB43F1"/>
    <w:rsid w:val="00CB66D1"/>
    <w:rsid w:val="00CB6EDE"/>
    <w:rsid w:val="00CC41BA"/>
    <w:rsid w:val="00CD1C6C"/>
    <w:rsid w:val="00CD6169"/>
    <w:rsid w:val="00CF7E3F"/>
    <w:rsid w:val="00D021D2"/>
    <w:rsid w:val="00D04455"/>
    <w:rsid w:val="00D1166D"/>
    <w:rsid w:val="00D13D8A"/>
    <w:rsid w:val="00D279D8"/>
    <w:rsid w:val="00D27C8E"/>
    <w:rsid w:val="00D4141B"/>
    <w:rsid w:val="00D4145D"/>
    <w:rsid w:val="00D449FC"/>
    <w:rsid w:val="00D52554"/>
    <w:rsid w:val="00D5467F"/>
    <w:rsid w:val="00D55222"/>
    <w:rsid w:val="00D6730A"/>
    <w:rsid w:val="00D73EA2"/>
    <w:rsid w:val="00D76068"/>
    <w:rsid w:val="00D76B01"/>
    <w:rsid w:val="00D84704"/>
    <w:rsid w:val="00D95424"/>
    <w:rsid w:val="00DA29F7"/>
    <w:rsid w:val="00DB714B"/>
    <w:rsid w:val="00DD2BA8"/>
    <w:rsid w:val="00DE69CE"/>
    <w:rsid w:val="00DF58E9"/>
    <w:rsid w:val="00DF5BFB"/>
    <w:rsid w:val="00E061E2"/>
    <w:rsid w:val="00E144D8"/>
    <w:rsid w:val="00E156FE"/>
    <w:rsid w:val="00E469E4"/>
    <w:rsid w:val="00E475C3"/>
    <w:rsid w:val="00E47FED"/>
    <w:rsid w:val="00E509B0"/>
    <w:rsid w:val="00E56ADF"/>
    <w:rsid w:val="00E703B7"/>
    <w:rsid w:val="00E83A04"/>
    <w:rsid w:val="00E9388E"/>
    <w:rsid w:val="00EA0C22"/>
    <w:rsid w:val="00EA1688"/>
    <w:rsid w:val="00ED592E"/>
    <w:rsid w:val="00ED6ABD"/>
    <w:rsid w:val="00EE3578"/>
    <w:rsid w:val="00EE3C0F"/>
    <w:rsid w:val="00EF2A7F"/>
    <w:rsid w:val="00F01A57"/>
    <w:rsid w:val="00F03EAC"/>
    <w:rsid w:val="00F14024"/>
    <w:rsid w:val="00F259D7"/>
    <w:rsid w:val="00F32D05"/>
    <w:rsid w:val="00F35263"/>
    <w:rsid w:val="00F53AEA"/>
    <w:rsid w:val="00F66093"/>
    <w:rsid w:val="00F848D6"/>
    <w:rsid w:val="00F9194A"/>
    <w:rsid w:val="00FA5DDD"/>
    <w:rsid w:val="00FA5EDB"/>
    <w:rsid w:val="00FC70DE"/>
    <w:rsid w:val="00FD0B7B"/>
    <w:rsid w:val="00FD7CEC"/>
    <w:rsid w:val="00FE4D46"/>
    <w:rsid w:val="00FF21AF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79D61E"/>
  <w15:chartTrackingRefBased/>
  <w15:docId w15:val="{A33A332E-45B8-4120-9480-BFEBD92D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C040F"/>
  </w:style>
  <w:style w:type="paragraph" w:styleId="Rubrik1">
    <w:name w:val="heading 1"/>
    <w:basedOn w:val="Brdtext"/>
    <w:next w:val="Brdtext"/>
    <w:link w:val="Rubrik1Char"/>
    <w:uiPriority w:val="1"/>
    <w:qFormat/>
    <w:rsid w:val="004C040F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C040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C040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C040F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C040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0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04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04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04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C040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C040F"/>
  </w:style>
  <w:style w:type="paragraph" w:styleId="Brdtextmedindrag">
    <w:name w:val="Body Text Indent"/>
    <w:basedOn w:val="Normal"/>
    <w:link w:val="BrdtextmedindragChar"/>
    <w:qFormat/>
    <w:rsid w:val="004C040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C040F"/>
  </w:style>
  <w:style w:type="character" w:customStyle="1" w:styleId="Rubrik1Char">
    <w:name w:val="Rubrik 1 Char"/>
    <w:basedOn w:val="Standardstycketeckensnitt"/>
    <w:link w:val="Rubrik1"/>
    <w:uiPriority w:val="1"/>
    <w:rsid w:val="004C040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C040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C040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C040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C040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C040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C040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C040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C040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C040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C040F"/>
  </w:style>
  <w:style w:type="paragraph" w:styleId="Beskrivning">
    <w:name w:val="caption"/>
    <w:basedOn w:val="Bildtext"/>
    <w:next w:val="Normal"/>
    <w:uiPriority w:val="35"/>
    <w:qFormat/>
    <w:rsid w:val="004C040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C040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C040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C040F"/>
  </w:style>
  <w:style w:type="paragraph" w:styleId="Sidhuvud">
    <w:name w:val="header"/>
    <w:basedOn w:val="Normal"/>
    <w:link w:val="Sidhuvud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C040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C040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4C040F"/>
    <w:pPr>
      <w:spacing w:after="0" w:line="240" w:lineRule="auto"/>
    </w:pPr>
  </w:style>
  <w:style w:type="character" w:styleId="Sidnummer">
    <w:name w:val="page number"/>
    <w:basedOn w:val="SidfotChar"/>
    <w:uiPriority w:val="99"/>
    <w:rsid w:val="004C040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4C040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4C040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4C040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4C040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4C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4C040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040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4C040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C040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C040F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4C040F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C040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C040F"/>
    <w:pPr>
      <w:numPr>
        <w:numId w:val="34"/>
      </w:numPr>
    </w:pPr>
  </w:style>
  <w:style w:type="numbering" w:customStyle="1" w:styleId="RKPunktlista">
    <w:name w:val="RK Punktlista"/>
    <w:uiPriority w:val="99"/>
    <w:rsid w:val="004C040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4C040F"/>
    <w:pPr>
      <w:numPr>
        <w:ilvl w:val="1"/>
      </w:numPr>
    </w:pPr>
  </w:style>
  <w:style w:type="numbering" w:customStyle="1" w:styleId="Strecklistan">
    <w:name w:val="Strecklistan"/>
    <w:uiPriority w:val="99"/>
    <w:rsid w:val="004C040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C040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4C040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4C040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4C040F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4C04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4C040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4C040F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040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040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04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04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link w:val="RKnormalChar"/>
    <w:rsid w:val="004C040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C040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C040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040F"/>
  </w:style>
  <w:style w:type="character" w:styleId="AnvndHyperlnk">
    <w:name w:val="FollowedHyperlink"/>
    <w:basedOn w:val="Standardstycketeckensnitt"/>
    <w:uiPriority w:val="99"/>
    <w:semiHidden/>
    <w:unhideWhenUsed/>
    <w:rsid w:val="004C040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040F"/>
  </w:style>
  <w:style w:type="paragraph" w:styleId="Avsndaradress-brev">
    <w:name w:val="envelope return"/>
    <w:basedOn w:val="Normal"/>
    <w:uiPriority w:val="99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40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4C040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4C040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C040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040F"/>
  </w:style>
  <w:style w:type="paragraph" w:styleId="Brdtext3">
    <w:name w:val="Body Text 3"/>
    <w:basedOn w:val="Normal"/>
    <w:link w:val="Brdtext3Char"/>
    <w:uiPriority w:val="99"/>
    <w:semiHidden/>
    <w:unhideWhenUsed/>
    <w:rsid w:val="004C040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040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040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040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C040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040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C040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040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04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040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C040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C04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C040F"/>
  </w:style>
  <w:style w:type="character" w:customStyle="1" w:styleId="DatumChar">
    <w:name w:val="Datum Char"/>
    <w:basedOn w:val="Standardstycketeckensnitt"/>
    <w:link w:val="Datum"/>
    <w:uiPriority w:val="99"/>
    <w:semiHidden/>
    <w:rsid w:val="004C040F"/>
  </w:style>
  <w:style w:type="character" w:styleId="Diskretbetoning">
    <w:name w:val="Subtle Emphasis"/>
    <w:basedOn w:val="Standardstycketeckensnitt"/>
    <w:uiPriority w:val="19"/>
    <w:semiHidden/>
    <w:qFormat/>
    <w:rsid w:val="004C040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4C040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4C04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04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040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C0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04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04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C040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040F"/>
  </w:style>
  <w:style w:type="paragraph" w:styleId="Figurfrteckning">
    <w:name w:val="table of figures"/>
    <w:basedOn w:val="Normal"/>
    <w:next w:val="Normal"/>
    <w:uiPriority w:val="99"/>
    <w:semiHidden/>
    <w:unhideWhenUsed/>
    <w:rsid w:val="004C040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04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04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04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C040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040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C040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4C040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040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C040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C040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C040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C040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C040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040F"/>
  </w:style>
  <w:style w:type="paragraph" w:styleId="Innehll4">
    <w:name w:val="toc 4"/>
    <w:basedOn w:val="Normal"/>
    <w:next w:val="Normal"/>
    <w:autoRedefine/>
    <w:uiPriority w:val="39"/>
    <w:semiHidden/>
    <w:unhideWhenUsed/>
    <w:rsid w:val="004C040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C040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C040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C040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C040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C040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C04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040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040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04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040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C040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C040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C040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C040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C040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C040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C040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C040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C040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C040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C040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C040F"/>
  </w:style>
  <w:style w:type="table" w:styleId="Ljuslista">
    <w:name w:val="Light List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C04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C04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040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C04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04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04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C040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C040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C040F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C040F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040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C040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4C040F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C040F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C040F"/>
    <w:rPr>
      <w:noProof w:val="0"/>
    </w:rPr>
  </w:style>
  <w:style w:type="table" w:styleId="Rutntstabell1ljus">
    <w:name w:val="Grid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040F"/>
  </w:style>
  <w:style w:type="character" w:styleId="Slutnotsreferens">
    <w:name w:val="end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C040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C040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4C040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04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040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4C040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4C040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040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040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C04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04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0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04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04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04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04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04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04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04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04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C04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C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C04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C040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4C04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04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04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F9194A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1D67DCFC414B4D8F27464532252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FD5B8-034F-4580-9D5A-8A537F750765}"/>
      </w:docPartPr>
      <w:docPartBody>
        <w:p w:rsidR="00C708AC" w:rsidRDefault="009C0D65" w:rsidP="009C0D65">
          <w:pPr>
            <w:pStyle w:val="BF1D67DCFC414B4D8F274645322527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A3AF92B8734AC0B8A94D1A5230E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A9EC3-EFAE-4053-91D5-90665AC653BC}"/>
      </w:docPartPr>
      <w:docPartBody>
        <w:p w:rsidR="00C708AC" w:rsidRDefault="009C0D65" w:rsidP="009C0D65">
          <w:pPr>
            <w:pStyle w:val="10A3AF92B8734AC0B8A94D1A5230EF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C475F3923840C09703E44BBF8C6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56C41-00B9-49D7-BB77-7C096A0088F0}"/>
      </w:docPartPr>
      <w:docPartBody>
        <w:p w:rsidR="00C708AC" w:rsidRDefault="009C0D65" w:rsidP="009C0D65">
          <w:pPr>
            <w:pStyle w:val="A7C475F3923840C09703E44BBF8C6B2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65"/>
    <w:rsid w:val="000356C7"/>
    <w:rsid w:val="00135E4B"/>
    <w:rsid w:val="003800EE"/>
    <w:rsid w:val="00427402"/>
    <w:rsid w:val="005235AD"/>
    <w:rsid w:val="00845218"/>
    <w:rsid w:val="009C0D65"/>
    <w:rsid w:val="009C76E0"/>
    <w:rsid w:val="00C708AC"/>
    <w:rsid w:val="00C805ED"/>
    <w:rsid w:val="00F54583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D4D261BC84441D9307054C48B5E03F">
    <w:name w:val="4BD4D261BC84441D9307054C48B5E03F"/>
    <w:rsid w:val="009C0D65"/>
  </w:style>
  <w:style w:type="character" w:styleId="Platshllartext">
    <w:name w:val="Placeholder Text"/>
    <w:basedOn w:val="Standardstycketeckensnitt"/>
    <w:uiPriority w:val="99"/>
    <w:semiHidden/>
    <w:rsid w:val="00C805ED"/>
  </w:style>
  <w:style w:type="paragraph" w:customStyle="1" w:styleId="D2EAAF4C69C74DD48DE20CFFFFEA3857">
    <w:name w:val="D2EAAF4C69C74DD48DE20CFFFFEA3857"/>
    <w:rsid w:val="009C0D65"/>
  </w:style>
  <w:style w:type="paragraph" w:customStyle="1" w:styleId="1EE88290882C48D69D00BBEB0FB37C43">
    <w:name w:val="1EE88290882C48D69D00BBEB0FB37C43"/>
    <w:rsid w:val="009C0D65"/>
  </w:style>
  <w:style w:type="paragraph" w:customStyle="1" w:styleId="C550F87A1F77473BAE94DEF8B74278E3">
    <w:name w:val="C550F87A1F77473BAE94DEF8B74278E3"/>
    <w:rsid w:val="009C0D65"/>
  </w:style>
  <w:style w:type="paragraph" w:customStyle="1" w:styleId="BF1D67DCFC414B4D8F27464532252740">
    <w:name w:val="BF1D67DCFC414B4D8F27464532252740"/>
    <w:rsid w:val="009C0D65"/>
  </w:style>
  <w:style w:type="paragraph" w:customStyle="1" w:styleId="BF13D336B3674CD7A14F834B8D3CD7CC">
    <w:name w:val="BF13D336B3674CD7A14F834B8D3CD7CC"/>
    <w:rsid w:val="009C0D65"/>
  </w:style>
  <w:style w:type="paragraph" w:customStyle="1" w:styleId="B528F6E343CA4E5EBCE905C87D36DECF">
    <w:name w:val="B528F6E343CA4E5EBCE905C87D36DECF"/>
    <w:rsid w:val="009C0D65"/>
  </w:style>
  <w:style w:type="paragraph" w:customStyle="1" w:styleId="473943D2C9754CC9B43ADEC21AD633EE">
    <w:name w:val="473943D2C9754CC9B43ADEC21AD633EE"/>
    <w:rsid w:val="009C0D65"/>
  </w:style>
  <w:style w:type="paragraph" w:customStyle="1" w:styleId="A8CCE4D6F50B4816BD34B725BE87B4DE">
    <w:name w:val="A8CCE4D6F50B4816BD34B725BE87B4DE"/>
    <w:rsid w:val="009C0D65"/>
  </w:style>
  <w:style w:type="paragraph" w:customStyle="1" w:styleId="10A3AF92B8734AC0B8A94D1A5230EF67">
    <w:name w:val="10A3AF92B8734AC0B8A94D1A5230EF67"/>
    <w:rsid w:val="009C0D65"/>
  </w:style>
  <w:style w:type="paragraph" w:customStyle="1" w:styleId="A7C475F3923840C09703E44BBF8C6B2B">
    <w:name w:val="A7C475F3923840C09703E44BBF8C6B2B"/>
    <w:rsid w:val="009C0D65"/>
  </w:style>
  <w:style w:type="paragraph" w:customStyle="1" w:styleId="1E4290DE354D44E78C046124903326F1">
    <w:name w:val="1E4290DE354D44E78C046124903326F1"/>
    <w:rsid w:val="009C0D65"/>
  </w:style>
  <w:style w:type="paragraph" w:customStyle="1" w:styleId="93B176CE19064F4DACD4AC48ABA70C9C">
    <w:name w:val="93B176CE19064F4DACD4AC48ABA70C9C"/>
    <w:rsid w:val="009C0D65"/>
  </w:style>
  <w:style w:type="paragraph" w:customStyle="1" w:styleId="3F8C7E07B32B4BD5B456708A43472625">
    <w:name w:val="3F8C7E07B32B4BD5B456708A43472625"/>
    <w:rsid w:val="009C0D65"/>
  </w:style>
  <w:style w:type="paragraph" w:customStyle="1" w:styleId="D2977B7223F74E2C87DC80844270E257">
    <w:name w:val="D2977B7223F74E2C87DC80844270E257"/>
    <w:rsid w:val="009C0D65"/>
  </w:style>
  <w:style w:type="paragraph" w:customStyle="1" w:styleId="82CB9A092D234643AF410FF5558BF700">
    <w:name w:val="82CB9A092D234643AF410FF5558BF700"/>
    <w:rsid w:val="00C805ED"/>
  </w:style>
  <w:style w:type="paragraph" w:customStyle="1" w:styleId="A994B1D6E9754184BE2633A417AF0C66">
    <w:name w:val="A994B1D6E9754184BE2633A417AF0C66"/>
    <w:rsid w:val="00C805ED"/>
  </w:style>
  <w:style w:type="paragraph" w:customStyle="1" w:styleId="615CC085F3A04224A517E7828C51F245">
    <w:name w:val="615CC085F3A04224A517E7828C51F245"/>
    <w:rsid w:val="00C805ED"/>
  </w:style>
  <w:style w:type="paragraph" w:customStyle="1" w:styleId="B7E1A62AC6554695B12A938AC6AD939F">
    <w:name w:val="B7E1A62AC6554695B12A938AC6AD939F"/>
    <w:rsid w:val="00C805ED"/>
  </w:style>
  <w:style w:type="paragraph" w:customStyle="1" w:styleId="BB862D6B358440BDB921F097FCE0B6D7">
    <w:name w:val="BB862D6B358440BDB921F097FCE0B6D7"/>
    <w:rsid w:val="00C80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15bfbfd3-0fe7-4426-b56f-dbd274aec6e4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>/yta/ju-L4/Riksdagsfrgor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3a2d8f-bf28-4bd0-b6c4-0c6d6c609fb1">DDPR7QHEYTJA-24-537</_dlc_DocId>
    <_dlc_DocIdUrl xmlns="c43a2d8f-bf28-4bd0-b6c4-0c6d6c609fb1">
      <Url>https://dhs.sp.regeringskansliet.se/yta/ju-L4/_layouts/DocIdRedir.aspx?ID=DDPR7QHEYTJA-24-537</Url>
      <Description>DDPR7QHEYTJA-24-537</Description>
    </_dlc_DocIdUrl>
    <RKOrdnaClass xmlns="e43df85e-1a90-4f35-984f-b50671c40a74" xsi:nil="true"/>
    <RKOrdnaCheckInComment xmlns="e43df85e-1a90-4f35-984f-b50671c40a74" xsi:nil="true"/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2018-08-01</HeaderDate>
    <Office/>
    <Dnr>Ju2019/00570/POL</Dnr>
    <ParagrafNr/>
    <DocumentTitle/>
    <VisitingAddress/>
    <Extra1/>
    <Extra2/>
    <Extra3>Maria Malmer Stenergard</Extra3>
    <Number/>
    <Recipient>Till riksdagen</Recipient>
    <SenderText/>
    <DocNumber>Ju2019/00431/POL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EC27-8956-4E97-A57D-BF68D81CA032}"/>
</file>

<file path=customXml/itemProps2.xml><?xml version="1.0" encoding="utf-8"?>
<ds:datastoreItem xmlns:ds="http://schemas.openxmlformats.org/officeDocument/2006/customXml" ds:itemID="{5D078476-4204-42D4-83F1-2149AAAC5D15}"/>
</file>

<file path=customXml/itemProps3.xml><?xml version="1.0" encoding="utf-8"?>
<ds:datastoreItem xmlns:ds="http://schemas.openxmlformats.org/officeDocument/2006/customXml" ds:itemID="{5E3A83EC-6AA3-4AFE-AB4E-3672DA1179A0}"/>
</file>

<file path=customXml/itemProps4.xml><?xml version="1.0" encoding="utf-8"?>
<ds:datastoreItem xmlns:ds="http://schemas.openxmlformats.org/officeDocument/2006/customXml" ds:itemID="{E4C02E46-38AF-4E27-A18A-D6D205B3799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D078476-4204-42D4-83F1-2149AAAC5D15}">
  <ds:schemaRefs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18f3d968-6251-40b0-9f11-012b293496c2"/>
    <ds:schemaRef ds:uri="http://purl.org/dc/terms/"/>
    <ds:schemaRef ds:uri="c43a2d8f-bf28-4bd0-b6c4-0c6d6c609fb1"/>
    <ds:schemaRef ds:uri="4e9c2f0c-7bf8-49af-8356-cbf363fc78a7"/>
    <ds:schemaRef ds:uri="http://schemas.microsoft.com/office/2006/documentManagement/types"/>
    <ds:schemaRef ds:uri="e43df85e-1a90-4f35-984f-b50671c40a7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E454FC3-CE97-4E84-ABAE-A399C11732A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9A508AA-532A-41D1-8155-372C627DB06A}"/>
</file>

<file path=customXml/itemProps8.xml><?xml version="1.0" encoding="utf-8"?>
<ds:datastoreItem xmlns:ds="http://schemas.openxmlformats.org/officeDocument/2006/customXml" ds:itemID="{29AEFFF5-7018-48F8-98EF-1AB748C219A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1595_svar_Vapenlagen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1595_svar_Vapenlagen</dc:title>
  <dc:subject/>
  <dc:creator>Emelie Smiding</dc:creator>
  <cp:keywords/>
  <dc:description/>
  <cp:lastModifiedBy>Anna Vilgeus Huldt</cp:lastModifiedBy>
  <cp:revision>5</cp:revision>
  <cp:lastPrinted>2019-02-20T08:55:00Z</cp:lastPrinted>
  <dcterms:created xsi:type="dcterms:W3CDTF">2019-02-22T09:06:00Z</dcterms:created>
  <dcterms:modified xsi:type="dcterms:W3CDTF">2019-02-26T09:17:00Z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c88b2170-52f0-4307-a2f9-62038eee287a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53700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