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52DB" w14:textId="3C115A2F" w:rsidR="00571173" w:rsidRDefault="00571173" w:rsidP="00DA0661">
      <w:pPr>
        <w:pStyle w:val="Rubrik"/>
      </w:pPr>
      <w:bookmarkStart w:id="0" w:name="Start"/>
      <w:bookmarkEnd w:id="0"/>
      <w:r>
        <w:t xml:space="preserve">Svar på fråga </w:t>
      </w:r>
      <w:r w:rsidR="00CD0CE1" w:rsidRPr="00CD0CE1">
        <w:t>2020/21:181</w:t>
      </w:r>
      <w:r>
        <w:t xml:space="preserve"> av </w:t>
      </w:r>
      <w:sdt>
        <w:sdtPr>
          <w:alias w:val="Frågeställare"/>
          <w:tag w:val="delete"/>
          <w:id w:val="-211816850"/>
          <w:placeholder>
            <w:docPart w:val="3C766E930CB14C3381B05BC9F673535B"/>
          </w:placeholder>
          <w:dataBinding w:prefixMappings="xmlns:ns0='http://lp/documentinfo/RK' " w:xpath="/ns0:DocumentInfo[1]/ns0:BaseInfo[1]/ns0:Extra3[1]" w:storeItemID="{3EDD2582-367C-4C15-866A-42CB2E842D33}"/>
          <w:text/>
        </w:sdtPr>
        <w:sdtEndPr/>
        <w:sdtContent>
          <w:r w:rsidR="00CD0CE1" w:rsidRPr="00CD0CE1">
            <w:t xml:space="preserve">Lars </w:t>
          </w:r>
          <w:proofErr w:type="spellStart"/>
          <w:r w:rsidR="00CD0CE1" w:rsidRPr="00CD0CE1">
            <w:t>Mejern</w:t>
          </w:r>
          <w:proofErr w:type="spellEnd"/>
          <w:r w:rsidR="00CD0CE1" w:rsidRPr="00CD0CE1">
            <w:t xml:space="preserve"> Larsson</w:t>
          </w:r>
        </w:sdtContent>
      </w:sdt>
      <w:r>
        <w:t xml:space="preserve"> (</w:t>
      </w:r>
      <w:sdt>
        <w:sdtPr>
          <w:alias w:val="Parti"/>
          <w:tag w:val="Parti_delete"/>
          <w:id w:val="1620417071"/>
          <w:placeholder>
            <w:docPart w:val="201DB77978F14725AEDEF3228512C9D1"/>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CD0CE1">
            <w:t>S</w:t>
          </w:r>
        </w:sdtContent>
      </w:sdt>
      <w:r>
        <w:t>)</w:t>
      </w:r>
      <w:r>
        <w:br/>
      </w:r>
      <w:r w:rsidR="00CD0CE1" w:rsidRPr="00CD0CE1">
        <w:t>Krav på vattenfelsbrytare</w:t>
      </w:r>
      <w:bookmarkStart w:id="1" w:name="_GoBack"/>
      <w:bookmarkEnd w:id="1"/>
    </w:p>
    <w:p w14:paraId="05739352" w14:textId="20A0CC1B" w:rsidR="00F84B2D" w:rsidRDefault="009E121B" w:rsidP="00FC1764">
      <w:pPr>
        <w:pStyle w:val="Brdtext"/>
      </w:pPr>
      <w:sdt>
        <w:sdtPr>
          <w:alias w:val="Frågeställare"/>
          <w:tag w:val="delete"/>
          <w:id w:val="-1635256365"/>
          <w:placeholder>
            <w:docPart w:val="7EF17AE72451476D9832947F9BECFF48"/>
          </w:placeholder>
          <w:dataBinding w:prefixMappings="xmlns:ns0='http://lp/documentinfo/RK' " w:xpath="/ns0:DocumentInfo[1]/ns0:BaseInfo[1]/ns0:Extra3[1]" w:storeItemID="{3EDD2582-367C-4C15-866A-42CB2E842D33}"/>
          <w:text/>
        </w:sdtPr>
        <w:sdtEndPr/>
        <w:sdtContent>
          <w:r w:rsidR="00F84B2D">
            <w:t xml:space="preserve">Lars </w:t>
          </w:r>
          <w:proofErr w:type="spellStart"/>
          <w:r w:rsidR="00F84B2D">
            <w:t>Mejern</w:t>
          </w:r>
          <w:proofErr w:type="spellEnd"/>
          <w:r w:rsidR="00F84B2D">
            <w:t xml:space="preserve"> Larsson</w:t>
          </w:r>
        </w:sdtContent>
      </w:sdt>
      <w:r w:rsidR="00F84B2D">
        <w:t xml:space="preserve"> har frågat mig </w:t>
      </w:r>
      <w:r w:rsidR="00FC1764">
        <w:t xml:space="preserve">om jag avser att </w:t>
      </w:r>
      <w:r w:rsidR="002B340E">
        <w:t xml:space="preserve">i lagstiftning </w:t>
      </w:r>
      <w:r w:rsidR="00FC1764">
        <w:t>införa krav på vattenfelsbrytare som skulle förhindra vattenskador</w:t>
      </w:r>
      <w:r w:rsidR="006C2939">
        <w:t>.</w:t>
      </w:r>
    </w:p>
    <w:p w14:paraId="4F2E8FC4" w14:textId="6148C506" w:rsidR="002A2D0D" w:rsidRDefault="00095EA9" w:rsidP="00095EA9">
      <w:pPr>
        <w:pStyle w:val="Brdtext"/>
      </w:pPr>
      <w:r>
        <w:t xml:space="preserve">Regeringen ser </w:t>
      </w:r>
      <w:r w:rsidRPr="00EB0B0D">
        <w:t>allvarligt</w:t>
      </w:r>
      <w:r>
        <w:t xml:space="preserve"> på fråg</w:t>
      </w:r>
      <w:r w:rsidR="006C2939">
        <w:t>or</w:t>
      </w:r>
      <w:r>
        <w:t xml:space="preserve"> om </w:t>
      </w:r>
      <w:r w:rsidR="00017560">
        <w:t xml:space="preserve">byggskador och </w:t>
      </w:r>
      <w:proofErr w:type="spellStart"/>
      <w:r w:rsidR="00017560">
        <w:t>byggfel</w:t>
      </w:r>
      <w:proofErr w:type="spellEnd"/>
      <w:r w:rsidR="006C2939">
        <w:t>,</w:t>
      </w:r>
      <w:r w:rsidR="00BB6F77">
        <w:t xml:space="preserve"> som </w:t>
      </w:r>
      <w:r w:rsidR="00C432EF">
        <w:t>leder till</w:t>
      </w:r>
      <w:r w:rsidR="00BB6F77">
        <w:t xml:space="preserve"> </w:t>
      </w:r>
      <w:r w:rsidR="00EB0B0D">
        <w:t xml:space="preserve">betydande </w:t>
      </w:r>
      <w:r w:rsidR="00554CF8">
        <w:t>konsekvenser för</w:t>
      </w:r>
      <w:r w:rsidR="006C2939">
        <w:t xml:space="preserve"> både</w:t>
      </w:r>
      <w:r w:rsidR="00554CF8">
        <w:t xml:space="preserve"> den enskilde och </w:t>
      </w:r>
      <w:r w:rsidR="006C2939">
        <w:t xml:space="preserve">samhället i </w:t>
      </w:r>
      <w:r w:rsidR="00BB6F77">
        <w:t>stor</w:t>
      </w:r>
      <w:r w:rsidR="006C2939">
        <w:t>t.</w:t>
      </w:r>
      <w:r w:rsidR="00BB6F77">
        <w:t xml:space="preserve"> </w:t>
      </w:r>
      <w:r w:rsidR="00017560">
        <w:t xml:space="preserve">Utöver åtgärdskostnader innebär </w:t>
      </w:r>
      <w:r w:rsidR="006C2939">
        <w:t>vatten</w:t>
      </w:r>
      <w:r w:rsidR="00017560">
        <w:t xml:space="preserve">skador </w:t>
      </w:r>
      <w:r w:rsidR="002A2D0D">
        <w:t>ineffektiv resursanvänd</w:t>
      </w:r>
      <w:r w:rsidR="006E22C0">
        <w:t>n</w:t>
      </w:r>
      <w:r w:rsidR="002A2D0D">
        <w:t>ing</w:t>
      </w:r>
      <w:r w:rsidR="00017560">
        <w:t xml:space="preserve"> och </w:t>
      </w:r>
      <w:r w:rsidR="006C2939">
        <w:t xml:space="preserve">ökad </w:t>
      </w:r>
      <w:r w:rsidR="00017560">
        <w:t>klimatpåverkan</w:t>
      </w:r>
      <w:r w:rsidR="006E22C0">
        <w:t xml:space="preserve">. </w:t>
      </w:r>
      <w:r w:rsidR="00B278B1">
        <w:t xml:space="preserve">Byggskador kan </w:t>
      </w:r>
      <w:r w:rsidR="00BB6F77">
        <w:t xml:space="preserve">även </w:t>
      </w:r>
      <w:r w:rsidR="00B278B1">
        <w:t xml:space="preserve">leda till försämrad inomhusmiljö och </w:t>
      </w:r>
      <w:r w:rsidR="002A2D0D">
        <w:t>påverka hälsan</w:t>
      </w:r>
      <w:r w:rsidR="006A0E45">
        <w:t xml:space="preserve"> </w:t>
      </w:r>
      <w:r w:rsidR="006C2939">
        <w:t xml:space="preserve">hos </w:t>
      </w:r>
      <w:r w:rsidR="006A0E45">
        <w:t>både barn</w:t>
      </w:r>
      <w:r w:rsidR="006C2939">
        <w:t xml:space="preserve"> och vuxna</w:t>
      </w:r>
      <w:r w:rsidR="002A2D0D">
        <w:t>.</w:t>
      </w:r>
    </w:p>
    <w:p w14:paraId="10A414D8" w14:textId="53C2E061" w:rsidR="00095EA9" w:rsidRDefault="00095EA9" w:rsidP="00095EA9">
      <w:pPr>
        <w:pStyle w:val="Brdtext"/>
      </w:pPr>
      <w:r>
        <w:t xml:space="preserve">Regeringen har gett Boverket i uppdrag </w:t>
      </w:r>
      <w:r w:rsidR="002A5D90" w:rsidRPr="002A5D90">
        <w:t>att förstärka arbetet för en god inomhusmiljö. Syftet med uppdraget är att öka medvetenheten om vilka brister i byggnaders inomhusmiljö som finns, vanliga orsaker till bristerna och hur de kan undvikas eller åtgärdas.</w:t>
      </w:r>
      <w:r w:rsidR="000865C3">
        <w:t xml:space="preserve"> </w:t>
      </w:r>
      <w:r w:rsidR="002A5D90" w:rsidRPr="002A5D90">
        <w:t xml:space="preserve">I uppdraget ingår att </w:t>
      </w:r>
      <w:r>
        <w:t xml:space="preserve">identifiera och utreda systematiska </w:t>
      </w:r>
      <w:proofErr w:type="spellStart"/>
      <w:r w:rsidR="006C2939">
        <w:t>byggfel</w:t>
      </w:r>
      <w:proofErr w:type="spellEnd"/>
      <w:r>
        <w:t xml:space="preserve"> och </w:t>
      </w:r>
      <w:r w:rsidR="006C2939">
        <w:t xml:space="preserve">hur </w:t>
      </w:r>
      <w:r>
        <w:t>utbredda skador i byggnadsbeståndet</w:t>
      </w:r>
      <w:r w:rsidR="006C2939">
        <w:t xml:space="preserve"> är samt</w:t>
      </w:r>
      <w:r>
        <w:t xml:space="preserve"> </w:t>
      </w:r>
      <w:r w:rsidR="006C2939">
        <w:t xml:space="preserve">hur de kan </w:t>
      </w:r>
      <w:r>
        <w:t>påverka människors hälsa eller säkerhet. Boverket ska även verka för ökad kunskap om hur fel och skador kan undvikas utan att hämma den tekniska utvecklingen och med beaktande av byggnadens tekniska egenskapskrav. Under uppdragets genomförande ska Boverket ha en kontinuerlig dialog med berörda aktörer såsom byggföretag, tillverkare av byggprodukter, branschorganisationer, myndigheter, forskningsinstitut, försäkringsbolag och arbetsmarknadens parter. Uppdraget</w:t>
      </w:r>
      <w:r w:rsidR="00554CF8">
        <w:t>s resultat ger stöd i myndighetens löpande utveckling av byggre</w:t>
      </w:r>
      <w:r w:rsidR="00AE7118">
        <w:t>gelverket och</w:t>
      </w:r>
      <w:r>
        <w:t xml:space="preserve"> ska slutredovisas i december 2021. </w:t>
      </w:r>
    </w:p>
    <w:p w14:paraId="7B55B94C" w14:textId="514220A2" w:rsidR="00F90F7F" w:rsidRDefault="006A0E45" w:rsidP="006A12F1">
      <w:pPr>
        <w:pStyle w:val="Brdtext"/>
      </w:pPr>
      <w:r>
        <w:t xml:space="preserve">Branschen har tagit egna initiativ för att minska vattenskador. </w:t>
      </w:r>
      <w:r w:rsidRPr="006A0E45">
        <w:t>Branschregler</w:t>
      </w:r>
      <w:r w:rsidR="00156CD9">
        <w:t>na</w:t>
      </w:r>
      <w:r w:rsidRPr="006A0E45">
        <w:t xml:space="preserve"> Säker Vatteninstallation är ett regelverk som är framtaget av </w:t>
      </w:r>
      <w:r w:rsidRPr="006A0E45">
        <w:lastRenderedPageBreak/>
        <w:t>branschens aktörer för att minska risken för vattenskador, spridning</w:t>
      </w:r>
      <w:r w:rsidR="006C2939">
        <w:t xml:space="preserve"> av </w:t>
      </w:r>
      <w:proofErr w:type="spellStart"/>
      <w:r w:rsidR="006C2939" w:rsidRPr="006A0E45">
        <w:t>legionella</w:t>
      </w:r>
      <w:proofErr w:type="spellEnd"/>
      <w:r w:rsidRPr="006A0E45">
        <w:t>, brännskador och förgiftning. Reglerna ställer krav på både installatörer och produkter. I systemet ingår auktorisation av VVS-företag och utbildning av VVS-montörer, arbetsledare med flera. Målet är att ge en ökad säkerhet och trygghet för brukaren.</w:t>
      </w:r>
    </w:p>
    <w:p w14:paraId="68D95AEE" w14:textId="59109291" w:rsidR="00F90F7F" w:rsidRPr="00F90F7F" w:rsidRDefault="009E121B" w:rsidP="00F90F7F">
      <w:pPr>
        <w:pStyle w:val="Brdtext"/>
      </w:pPr>
      <w:sdt>
        <w:sdtPr>
          <w:alias w:val="Frågeställare"/>
          <w:tag w:val="delete"/>
          <w:id w:val="-1276480465"/>
          <w:dataBinding w:prefixMappings="xmlns:ns0='http://lp/documentinfo/RK' " w:xpath="/ns0:DocumentInfo[1]/ns0:BaseInfo[1]/ns0:Extra3[1]" w:storeItemID="{3EDD2582-367C-4C15-866A-42CB2E842D33}"/>
          <w:text/>
        </w:sdtPr>
        <w:sdtEndPr/>
        <w:sdtContent>
          <w:r w:rsidR="00F90F7F">
            <w:t xml:space="preserve">Lars </w:t>
          </w:r>
          <w:proofErr w:type="spellStart"/>
          <w:r w:rsidR="00F90F7F">
            <w:t>Mejern</w:t>
          </w:r>
          <w:proofErr w:type="spellEnd"/>
          <w:r w:rsidR="00F90F7F">
            <w:t xml:space="preserve"> Larsson</w:t>
          </w:r>
        </w:sdtContent>
      </w:sdt>
      <w:r w:rsidR="00F90F7F">
        <w:t xml:space="preserve"> skriver att det i dag finns lagstadgade krav på säkerhetssystem när det gäller el och brand men inte på system som varnar för läckage. Det stämmer att det inte finns något sådant krav idag, även om det finns regler som </w:t>
      </w:r>
      <w:proofErr w:type="gramStart"/>
      <w:r w:rsidR="00F90F7F">
        <w:t>t.ex.</w:t>
      </w:r>
      <w:proofErr w:type="gramEnd"/>
      <w:r w:rsidR="00F90F7F">
        <w:t xml:space="preserve"> reglerar lutning på golv mot brunn i badrum som syftar till att motverka vattenskador. Boverket har fått ett uppdrag från regeringen att se över reglerna i Boverkets byggregler (BBR) och konstruktionsreglerna (EKS). </w:t>
      </w:r>
      <w:r w:rsidR="00F90F7F" w:rsidRPr="00F90F7F">
        <w:t xml:space="preserve">Anledningen till uppdraget är att Boverkets byggregler behöver moderniseras och förenklas för att kunna bidra till ett snabbare och mer kostnadseffektivt byggande. Arbetet med uppdraget sker i dialog med aktörer i byggsektorn och andra berörda. </w:t>
      </w:r>
      <w:r w:rsidR="002B340E">
        <w:t>E</w:t>
      </w:r>
      <w:r w:rsidR="00F90F7F" w:rsidRPr="00F90F7F">
        <w:t>n modell för arbetet ska redovisas senast den 20 december 2020. En översyn av byggreglerna pågår parallellt utifrån den föreslagna modellen</w:t>
      </w:r>
      <w:r w:rsidR="002B340E">
        <w:t>,</w:t>
      </w:r>
      <w:r w:rsidR="00F90F7F" w:rsidRPr="00F90F7F">
        <w:t xml:space="preserve"> i det arbetet kommer förändringsbehovet av byggregler om hygien, hälsa och miljö, där regler som motverkar vattenskador ingår, att analyseras.</w:t>
      </w:r>
    </w:p>
    <w:p w14:paraId="6A5C873E" w14:textId="4F0D7DE0" w:rsidR="006A0E45" w:rsidRDefault="006A0E45" w:rsidP="006A0E45">
      <w:pPr>
        <w:pStyle w:val="Brdtext"/>
      </w:pPr>
      <w:r>
        <w:t xml:space="preserve">Jag vill understryka </w:t>
      </w:r>
      <w:r w:rsidR="005B4136">
        <w:t xml:space="preserve">att jag i likhet med </w:t>
      </w:r>
      <w:sdt>
        <w:sdtPr>
          <w:alias w:val="Frågeställare"/>
          <w:tag w:val="delete"/>
          <w:id w:val="-1522312535"/>
          <w:placeholder>
            <w:docPart w:val="606EBCBA40CA468DAD4158D54271D8B5"/>
          </w:placeholder>
          <w:dataBinding w:prefixMappings="xmlns:ns0='http://lp/documentinfo/RK' " w:xpath="/ns0:DocumentInfo[1]/ns0:BaseInfo[1]/ns0:Extra3[1]" w:storeItemID="{3EDD2582-367C-4C15-866A-42CB2E842D33}"/>
          <w:text/>
        </w:sdtPr>
        <w:sdtEndPr/>
        <w:sdtContent>
          <w:r w:rsidR="005B4136">
            <w:t xml:space="preserve">Lars </w:t>
          </w:r>
          <w:proofErr w:type="spellStart"/>
          <w:r w:rsidR="005B4136">
            <w:t>Mejern</w:t>
          </w:r>
          <w:proofErr w:type="spellEnd"/>
          <w:r w:rsidR="005B4136">
            <w:t xml:space="preserve"> Larsson</w:t>
          </w:r>
        </w:sdtContent>
      </w:sdt>
      <w:r w:rsidR="005B4136">
        <w:t xml:space="preserve"> vill arbeta för att minska byggskador. Låt oss avvakta </w:t>
      </w:r>
      <w:r w:rsidR="001A45A4">
        <w:t>Boverkets analys angående behovet av ändrade regler för att minska</w:t>
      </w:r>
      <w:r w:rsidR="005B4136">
        <w:t xml:space="preserve"> </w:t>
      </w:r>
      <w:r w:rsidR="001A45A4">
        <w:t xml:space="preserve">antalet </w:t>
      </w:r>
      <w:r w:rsidR="005B4136">
        <w:t xml:space="preserve">vattenskador.  </w:t>
      </w:r>
    </w:p>
    <w:p w14:paraId="34C9A2E2" w14:textId="77777777" w:rsidR="002B0571" w:rsidRPr="002B0571" w:rsidRDefault="002B0571" w:rsidP="006A0E45">
      <w:pPr>
        <w:pStyle w:val="Brdtext"/>
      </w:pPr>
    </w:p>
    <w:p w14:paraId="7ABD3FB2" w14:textId="60298B16" w:rsidR="006A0E45" w:rsidRPr="00F42113" w:rsidRDefault="006A0E45" w:rsidP="006A0E45">
      <w:pPr>
        <w:pStyle w:val="Brdtext"/>
        <w:rPr>
          <w:lang w:val="de-DE"/>
        </w:rPr>
      </w:pPr>
      <w:r w:rsidRPr="00F42113">
        <w:rPr>
          <w:lang w:val="de-DE"/>
        </w:rPr>
        <w:t xml:space="preserve">Stockholm den </w:t>
      </w:r>
      <w:sdt>
        <w:sdtPr>
          <w:rPr>
            <w:lang w:val="de-DE"/>
          </w:rPr>
          <w:id w:val="-1225218591"/>
          <w:placeholder>
            <w:docPart w:val="916D4BBC37384A468265D8C9A84316A2"/>
          </w:placeholder>
          <w:dataBinding w:prefixMappings="xmlns:ns0='http://lp/documentinfo/RK' " w:xpath="/ns0:DocumentInfo[1]/ns0:BaseInfo[1]/ns0:HeaderDate[1]" w:storeItemID="{3EDD2582-367C-4C15-866A-42CB2E842D33}"/>
          <w:date w:fullDate="2020-10-21T00:00:00Z">
            <w:dateFormat w:val="d MMMM yyyy"/>
            <w:lid w:val="sv-SE"/>
            <w:storeMappedDataAs w:val="dateTime"/>
            <w:calendar w:val="gregorian"/>
          </w:date>
        </w:sdtPr>
        <w:sdtEndPr/>
        <w:sdtContent>
          <w:r>
            <w:t>21 oktober 2020</w:t>
          </w:r>
        </w:sdtContent>
      </w:sdt>
    </w:p>
    <w:p w14:paraId="730C5EB5" w14:textId="77777777" w:rsidR="00F84B2D" w:rsidRDefault="00F84B2D" w:rsidP="004E7A8F">
      <w:pPr>
        <w:pStyle w:val="Brdtextutanavstnd"/>
      </w:pPr>
    </w:p>
    <w:p w14:paraId="3C9A2C42" w14:textId="77777777" w:rsidR="00F84B2D" w:rsidRDefault="00F84B2D" w:rsidP="004E7A8F">
      <w:pPr>
        <w:pStyle w:val="Brdtextutanavstnd"/>
      </w:pPr>
    </w:p>
    <w:p w14:paraId="01A0A60A" w14:textId="77777777" w:rsidR="00F84B2D" w:rsidRDefault="00F84B2D" w:rsidP="004E7A8F">
      <w:pPr>
        <w:pStyle w:val="Brdtextutanavstnd"/>
      </w:pPr>
    </w:p>
    <w:sdt>
      <w:sdtPr>
        <w:alias w:val="Klicka på listpilen"/>
        <w:tag w:val="run-loadAllMinistersFromDep_delete"/>
        <w:id w:val="-122627287"/>
        <w:placeholder>
          <w:docPart w:val="52833BFB3CB543BB9910B70CFEDA0C8E"/>
        </w:placeholder>
        <w:dataBinding w:prefixMappings="xmlns:ns0='http://lp/documentinfo/RK' " w:xpath="/ns0:DocumentInfo[1]/ns0:BaseInfo[1]/ns0:TopSender[1]" w:storeItemID="{3EDD2582-367C-4C15-866A-42CB2E842D33}"/>
        <w:comboBox w:lastValue="Finansmarknads- och bostadsministern, biträdande finansministern ">
          <w:listItem w:displayText="Magdalena Andersson" w:value="Finansministern"/>
          <w:listItem w:displayText="Per Bolund" w:value="Finansmarknads- och bostadsministern, biträdande finansministern "/>
          <w:listItem w:displayText="Lena Micko" w:value="Civilministern"/>
        </w:comboBox>
      </w:sdtPr>
      <w:sdtEndPr/>
      <w:sdtContent>
        <w:p w14:paraId="0B0E7ABE" w14:textId="51155129" w:rsidR="00F84B2D" w:rsidRDefault="00F84B2D" w:rsidP="00422A41">
          <w:pPr>
            <w:pStyle w:val="Brdtext"/>
          </w:pPr>
          <w:r>
            <w:t>Per Bolund</w:t>
          </w:r>
        </w:p>
      </w:sdtContent>
    </w:sdt>
    <w:sectPr w:rsidR="00F84B2D"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07C46" w14:textId="77777777" w:rsidR="00AF39A6" w:rsidRDefault="00AF39A6" w:rsidP="00A87A54">
      <w:pPr>
        <w:spacing w:after="0" w:line="240" w:lineRule="auto"/>
      </w:pPr>
      <w:r>
        <w:separator/>
      </w:r>
    </w:p>
  </w:endnote>
  <w:endnote w:type="continuationSeparator" w:id="0">
    <w:p w14:paraId="19B00800" w14:textId="77777777" w:rsidR="00AF39A6" w:rsidRDefault="00AF39A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50A96C0" w14:textId="77777777" w:rsidTr="006A26EC">
      <w:trPr>
        <w:trHeight w:val="227"/>
        <w:jc w:val="right"/>
      </w:trPr>
      <w:tc>
        <w:tcPr>
          <w:tcW w:w="708" w:type="dxa"/>
          <w:vAlign w:val="bottom"/>
        </w:tcPr>
        <w:p w14:paraId="0EFAC2A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5EA270A" w14:textId="77777777" w:rsidTr="006A26EC">
      <w:trPr>
        <w:trHeight w:val="850"/>
        <w:jc w:val="right"/>
      </w:trPr>
      <w:tc>
        <w:tcPr>
          <w:tcW w:w="708" w:type="dxa"/>
          <w:vAlign w:val="bottom"/>
        </w:tcPr>
        <w:p w14:paraId="424616EC" w14:textId="77777777" w:rsidR="005606BC" w:rsidRPr="00347E11" w:rsidRDefault="005606BC" w:rsidP="005606BC">
          <w:pPr>
            <w:pStyle w:val="Sidfot"/>
            <w:spacing w:line="276" w:lineRule="auto"/>
            <w:jc w:val="right"/>
          </w:pPr>
        </w:p>
      </w:tc>
    </w:tr>
  </w:tbl>
  <w:p w14:paraId="52E8732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EA7829E" w14:textId="77777777" w:rsidTr="001F4302">
      <w:trPr>
        <w:trHeight w:val="510"/>
      </w:trPr>
      <w:tc>
        <w:tcPr>
          <w:tcW w:w="8525" w:type="dxa"/>
          <w:gridSpan w:val="2"/>
          <w:vAlign w:val="bottom"/>
        </w:tcPr>
        <w:p w14:paraId="0937D9B4" w14:textId="77777777" w:rsidR="00347E11" w:rsidRPr="00347E11" w:rsidRDefault="00347E11" w:rsidP="00347E11">
          <w:pPr>
            <w:pStyle w:val="Sidfot"/>
            <w:rPr>
              <w:sz w:val="8"/>
            </w:rPr>
          </w:pPr>
        </w:p>
      </w:tc>
    </w:tr>
    <w:tr w:rsidR="00093408" w:rsidRPr="00EE3C0F" w14:paraId="7FDD56F6" w14:textId="77777777" w:rsidTr="00C26068">
      <w:trPr>
        <w:trHeight w:val="227"/>
      </w:trPr>
      <w:tc>
        <w:tcPr>
          <w:tcW w:w="4074" w:type="dxa"/>
        </w:tcPr>
        <w:p w14:paraId="3B4AB207" w14:textId="77777777" w:rsidR="00347E11" w:rsidRPr="00F53AEA" w:rsidRDefault="00347E11" w:rsidP="00C26068">
          <w:pPr>
            <w:pStyle w:val="Sidfot"/>
            <w:spacing w:line="276" w:lineRule="auto"/>
          </w:pPr>
        </w:p>
      </w:tc>
      <w:tc>
        <w:tcPr>
          <w:tcW w:w="4451" w:type="dxa"/>
        </w:tcPr>
        <w:p w14:paraId="3B9C8D16" w14:textId="77777777" w:rsidR="00093408" w:rsidRPr="00F53AEA" w:rsidRDefault="00093408" w:rsidP="00F53AEA">
          <w:pPr>
            <w:pStyle w:val="Sidfot"/>
            <w:spacing w:line="276" w:lineRule="auto"/>
          </w:pPr>
        </w:p>
      </w:tc>
    </w:tr>
  </w:tbl>
  <w:p w14:paraId="695E10A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4F80D" w14:textId="77777777" w:rsidR="00AF39A6" w:rsidRDefault="00AF39A6" w:rsidP="00A87A54">
      <w:pPr>
        <w:spacing w:after="0" w:line="240" w:lineRule="auto"/>
      </w:pPr>
      <w:r>
        <w:separator/>
      </w:r>
    </w:p>
  </w:footnote>
  <w:footnote w:type="continuationSeparator" w:id="0">
    <w:p w14:paraId="77D01DFE" w14:textId="77777777" w:rsidR="00AF39A6" w:rsidRDefault="00AF39A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71173" w14:paraId="4EDF15A3" w14:textId="77777777" w:rsidTr="00C93EBA">
      <w:trPr>
        <w:trHeight w:val="227"/>
      </w:trPr>
      <w:tc>
        <w:tcPr>
          <w:tcW w:w="5534" w:type="dxa"/>
        </w:tcPr>
        <w:p w14:paraId="49EF5822" w14:textId="77777777" w:rsidR="00571173" w:rsidRPr="007D73AB" w:rsidRDefault="00571173">
          <w:pPr>
            <w:pStyle w:val="Sidhuvud"/>
          </w:pPr>
        </w:p>
      </w:tc>
      <w:tc>
        <w:tcPr>
          <w:tcW w:w="3170" w:type="dxa"/>
          <w:vAlign w:val="bottom"/>
        </w:tcPr>
        <w:p w14:paraId="7E14FB1F" w14:textId="77777777" w:rsidR="00571173" w:rsidRPr="007D73AB" w:rsidRDefault="00571173" w:rsidP="00340DE0">
          <w:pPr>
            <w:pStyle w:val="Sidhuvud"/>
          </w:pPr>
        </w:p>
      </w:tc>
      <w:tc>
        <w:tcPr>
          <w:tcW w:w="1134" w:type="dxa"/>
        </w:tcPr>
        <w:p w14:paraId="05F2CE40" w14:textId="77777777" w:rsidR="00571173" w:rsidRDefault="00571173" w:rsidP="005A703A">
          <w:pPr>
            <w:pStyle w:val="Sidhuvud"/>
          </w:pPr>
        </w:p>
      </w:tc>
    </w:tr>
    <w:tr w:rsidR="00571173" w14:paraId="2B6D796F" w14:textId="77777777" w:rsidTr="00C93EBA">
      <w:trPr>
        <w:trHeight w:val="1928"/>
      </w:trPr>
      <w:tc>
        <w:tcPr>
          <w:tcW w:w="5534" w:type="dxa"/>
        </w:tcPr>
        <w:p w14:paraId="5F4DE461" w14:textId="77777777" w:rsidR="00571173" w:rsidRPr="00340DE0" w:rsidRDefault="00571173" w:rsidP="00340DE0">
          <w:pPr>
            <w:pStyle w:val="Sidhuvud"/>
          </w:pPr>
          <w:r>
            <w:rPr>
              <w:noProof/>
            </w:rPr>
            <w:drawing>
              <wp:inline distT="0" distB="0" distL="0" distR="0" wp14:anchorId="7DB98484" wp14:editId="511DC72B">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A3F5918" w14:textId="77777777" w:rsidR="00571173" w:rsidRPr="00710A6C" w:rsidRDefault="00571173" w:rsidP="00EE3C0F">
          <w:pPr>
            <w:pStyle w:val="Sidhuvud"/>
            <w:rPr>
              <w:b/>
            </w:rPr>
          </w:pPr>
        </w:p>
        <w:p w14:paraId="7B49D138" w14:textId="77777777" w:rsidR="00571173" w:rsidRDefault="00571173" w:rsidP="00EE3C0F">
          <w:pPr>
            <w:pStyle w:val="Sidhuvud"/>
          </w:pPr>
        </w:p>
        <w:p w14:paraId="59EC59F0" w14:textId="77777777" w:rsidR="00571173" w:rsidRDefault="00571173" w:rsidP="00EE3C0F">
          <w:pPr>
            <w:pStyle w:val="Sidhuvud"/>
          </w:pPr>
        </w:p>
        <w:p w14:paraId="5B432B1F" w14:textId="77777777" w:rsidR="00571173" w:rsidRDefault="00571173" w:rsidP="00EE3C0F">
          <w:pPr>
            <w:pStyle w:val="Sidhuvud"/>
          </w:pPr>
        </w:p>
        <w:sdt>
          <w:sdtPr>
            <w:alias w:val="Dnr"/>
            <w:tag w:val="ccRKShow_Dnr"/>
            <w:id w:val="-829283628"/>
            <w:placeholder>
              <w:docPart w:val="B884FC815DC54C008F88DC047C355477"/>
            </w:placeholder>
            <w:dataBinding w:prefixMappings="xmlns:ns0='http://lp/documentinfo/RK' " w:xpath="/ns0:DocumentInfo[1]/ns0:BaseInfo[1]/ns0:Dnr[1]" w:storeItemID="{3EDD2582-367C-4C15-866A-42CB2E842D33}"/>
            <w:text/>
          </w:sdtPr>
          <w:sdtEndPr/>
          <w:sdtContent>
            <w:p w14:paraId="3ADA236C" w14:textId="4AD99FF5" w:rsidR="00571173" w:rsidRDefault="00571173" w:rsidP="00EE3C0F">
              <w:pPr>
                <w:pStyle w:val="Sidhuvud"/>
              </w:pPr>
              <w:r>
                <w:t>Fi2020/</w:t>
              </w:r>
              <w:r w:rsidR="005B5EE4">
                <w:t>04085</w:t>
              </w:r>
            </w:p>
          </w:sdtContent>
        </w:sdt>
        <w:sdt>
          <w:sdtPr>
            <w:alias w:val="DocNumber"/>
            <w:tag w:val="DocNumber"/>
            <w:id w:val="1726028884"/>
            <w:placeholder>
              <w:docPart w:val="B09B5E8AF1514D27A5DD5D692A4A1190"/>
            </w:placeholder>
            <w:showingPlcHdr/>
            <w:dataBinding w:prefixMappings="xmlns:ns0='http://lp/documentinfo/RK' " w:xpath="/ns0:DocumentInfo[1]/ns0:BaseInfo[1]/ns0:DocNumber[1]" w:storeItemID="{3EDD2582-367C-4C15-866A-42CB2E842D33}"/>
            <w:text/>
          </w:sdtPr>
          <w:sdtEndPr/>
          <w:sdtContent>
            <w:p w14:paraId="5D8DB3EF" w14:textId="77777777" w:rsidR="00571173" w:rsidRDefault="00571173" w:rsidP="00EE3C0F">
              <w:pPr>
                <w:pStyle w:val="Sidhuvud"/>
              </w:pPr>
              <w:r>
                <w:rPr>
                  <w:rStyle w:val="Platshllartext"/>
                </w:rPr>
                <w:t xml:space="preserve"> </w:t>
              </w:r>
            </w:p>
          </w:sdtContent>
        </w:sdt>
        <w:p w14:paraId="203CBF87" w14:textId="77777777" w:rsidR="00571173" w:rsidRDefault="00571173" w:rsidP="00EE3C0F">
          <w:pPr>
            <w:pStyle w:val="Sidhuvud"/>
          </w:pPr>
        </w:p>
      </w:tc>
      <w:tc>
        <w:tcPr>
          <w:tcW w:w="1134" w:type="dxa"/>
        </w:tcPr>
        <w:p w14:paraId="558C6081" w14:textId="77777777" w:rsidR="00571173" w:rsidRDefault="00571173" w:rsidP="0094502D">
          <w:pPr>
            <w:pStyle w:val="Sidhuvud"/>
          </w:pPr>
        </w:p>
        <w:p w14:paraId="055F1321" w14:textId="77777777" w:rsidR="00571173" w:rsidRPr="0094502D" w:rsidRDefault="00571173" w:rsidP="00EC71A6">
          <w:pPr>
            <w:pStyle w:val="Sidhuvud"/>
          </w:pPr>
        </w:p>
      </w:tc>
    </w:tr>
    <w:tr w:rsidR="00571173" w14:paraId="07122D21" w14:textId="77777777" w:rsidTr="00C93EBA">
      <w:trPr>
        <w:trHeight w:val="2268"/>
      </w:trPr>
      <w:sdt>
        <w:sdtPr>
          <w:alias w:val="SenderText"/>
          <w:tag w:val="ccRKShow_SenderText"/>
          <w:id w:val="1374046025"/>
          <w:placeholder>
            <w:docPart w:val="E1195E80DC814B29A5E04DB06F5AD6AB"/>
          </w:placeholder>
        </w:sdtPr>
        <w:sdtEndPr/>
        <w:sdtContent>
          <w:tc>
            <w:tcPr>
              <w:tcW w:w="5534" w:type="dxa"/>
              <w:tcMar>
                <w:right w:w="1134" w:type="dxa"/>
              </w:tcMar>
            </w:tcPr>
            <w:p w14:paraId="4B9271E4" w14:textId="77777777" w:rsidR="009E121B" w:rsidRPr="002A6DB6" w:rsidRDefault="009E121B" w:rsidP="009E121B">
              <w:pPr>
                <w:pStyle w:val="Sidhuvud"/>
                <w:rPr>
                  <w:b/>
                </w:rPr>
              </w:pPr>
              <w:r w:rsidRPr="002A6DB6">
                <w:rPr>
                  <w:b/>
                </w:rPr>
                <w:t>Finansdepartementet</w:t>
              </w:r>
            </w:p>
            <w:p w14:paraId="4C281843" w14:textId="77777777" w:rsidR="009E121B" w:rsidRPr="002A6DB6" w:rsidRDefault="009E121B" w:rsidP="009E121B">
              <w:pPr>
                <w:pStyle w:val="Sidhuvud"/>
              </w:pPr>
              <w:r w:rsidRPr="002A6DB6">
                <w:t>Finansmarknads- och bostadsministern</w:t>
              </w:r>
            </w:p>
            <w:p w14:paraId="3937936A" w14:textId="77777777" w:rsidR="009E121B" w:rsidRDefault="009E121B" w:rsidP="009E121B">
              <w:pPr>
                <w:pStyle w:val="Sidhuvud"/>
              </w:pPr>
              <w:r w:rsidRPr="002A6DB6">
                <w:t xml:space="preserve">biträdande finansministern </w:t>
              </w:r>
            </w:p>
            <w:p w14:paraId="55E7FE39" w14:textId="61C862A5" w:rsidR="00CC78DE" w:rsidRDefault="00CC78DE" w:rsidP="00CC78DE">
              <w:pPr>
                <w:rPr>
                  <w:rFonts w:asciiTheme="majorHAnsi" w:hAnsiTheme="majorHAnsi"/>
                  <w:sz w:val="19"/>
                </w:rPr>
              </w:pPr>
            </w:p>
            <w:p w14:paraId="21D863C1" w14:textId="2E359223" w:rsidR="00571173" w:rsidRPr="00340DE0" w:rsidRDefault="00571173" w:rsidP="005B5EE4">
              <w:pPr>
                <w:pStyle w:val="Sidhuvud"/>
              </w:pPr>
            </w:p>
          </w:tc>
        </w:sdtContent>
      </w:sdt>
      <w:sdt>
        <w:sdtPr>
          <w:alias w:val="Recipient"/>
          <w:tag w:val="ccRKShow_Recipient"/>
          <w:id w:val="-28344517"/>
          <w:placeholder>
            <w:docPart w:val="FC4CF0F2DB82428CB740C122F74AAE0E"/>
          </w:placeholder>
          <w:dataBinding w:prefixMappings="xmlns:ns0='http://lp/documentinfo/RK' " w:xpath="/ns0:DocumentInfo[1]/ns0:BaseInfo[1]/ns0:Recipient[1]" w:storeItemID="{3EDD2582-367C-4C15-866A-42CB2E842D33}"/>
          <w:text w:multiLine="1"/>
        </w:sdtPr>
        <w:sdtEndPr/>
        <w:sdtContent>
          <w:tc>
            <w:tcPr>
              <w:tcW w:w="3170" w:type="dxa"/>
            </w:tcPr>
            <w:p w14:paraId="0577A115" w14:textId="77777777" w:rsidR="00571173" w:rsidRDefault="00571173" w:rsidP="00547B89">
              <w:pPr>
                <w:pStyle w:val="Sidhuvud"/>
              </w:pPr>
              <w:r>
                <w:t>Till riksdagen</w:t>
              </w:r>
            </w:p>
          </w:tc>
        </w:sdtContent>
      </w:sdt>
      <w:tc>
        <w:tcPr>
          <w:tcW w:w="1134" w:type="dxa"/>
        </w:tcPr>
        <w:p w14:paraId="596B5E6C" w14:textId="77777777" w:rsidR="00571173" w:rsidRDefault="00571173" w:rsidP="003E6020">
          <w:pPr>
            <w:pStyle w:val="Sidhuvud"/>
          </w:pPr>
        </w:p>
      </w:tc>
    </w:tr>
  </w:tbl>
  <w:p w14:paraId="5F5A00E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73"/>
    <w:rsid w:val="00000290"/>
    <w:rsid w:val="00001068"/>
    <w:rsid w:val="0000412C"/>
    <w:rsid w:val="00004D5C"/>
    <w:rsid w:val="00005F68"/>
    <w:rsid w:val="00006CA7"/>
    <w:rsid w:val="000128EB"/>
    <w:rsid w:val="00012B00"/>
    <w:rsid w:val="00014EF6"/>
    <w:rsid w:val="00016730"/>
    <w:rsid w:val="00017197"/>
    <w:rsid w:val="0001725B"/>
    <w:rsid w:val="00017560"/>
    <w:rsid w:val="000203B0"/>
    <w:rsid w:val="000205ED"/>
    <w:rsid w:val="000241FA"/>
    <w:rsid w:val="00025992"/>
    <w:rsid w:val="00026711"/>
    <w:rsid w:val="0002708E"/>
    <w:rsid w:val="0002763D"/>
    <w:rsid w:val="0003679E"/>
    <w:rsid w:val="00041EDC"/>
    <w:rsid w:val="00042CE5"/>
    <w:rsid w:val="0004352E"/>
    <w:rsid w:val="00051341"/>
    <w:rsid w:val="00052B92"/>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65C3"/>
    <w:rsid w:val="000873C3"/>
    <w:rsid w:val="00093408"/>
    <w:rsid w:val="00093BBF"/>
    <w:rsid w:val="0009435C"/>
    <w:rsid w:val="00095EA9"/>
    <w:rsid w:val="000A13CA"/>
    <w:rsid w:val="000A456A"/>
    <w:rsid w:val="000A5E43"/>
    <w:rsid w:val="000B56A9"/>
    <w:rsid w:val="000C61D1"/>
    <w:rsid w:val="000D31A9"/>
    <w:rsid w:val="000D370F"/>
    <w:rsid w:val="000D5449"/>
    <w:rsid w:val="000D7110"/>
    <w:rsid w:val="000D76E8"/>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07D46"/>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6CD9"/>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45A4"/>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45942"/>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2D0D"/>
    <w:rsid w:val="002A39EF"/>
    <w:rsid w:val="002A5D90"/>
    <w:rsid w:val="002A6820"/>
    <w:rsid w:val="002B00E5"/>
    <w:rsid w:val="002B0571"/>
    <w:rsid w:val="002B340E"/>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36E50"/>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6993"/>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29A1"/>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4CF8"/>
    <w:rsid w:val="005568AF"/>
    <w:rsid w:val="00556AF5"/>
    <w:rsid w:val="005606BC"/>
    <w:rsid w:val="00563E73"/>
    <w:rsid w:val="0056426C"/>
    <w:rsid w:val="00565792"/>
    <w:rsid w:val="00567799"/>
    <w:rsid w:val="005710DE"/>
    <w:rsid w:val="00571173"/>
    <w:rsid w:val="00571A0B"/>
    <w:rsid w:val="00573DFD"/>
    <w:rsid w:val="005747D0"/>
    <w:rsid w:val="00580977"/>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4136"/>
    <w:rsid w:val="005B537F"/>
    <w:rsid w:val="005B5EE4"/>
    <w:rsid w:val="005C120D"/>
    <w:rsid w:val="005C15B3"/>
    <w:rsid w:val="005C6F80"/>
    <w:rsid w:val="005D07C2"/>
    <w:rsid w:val="005E2F29"/>
    <w:rsid w:val="005E400D"/>
    <w:rsid w:val="005E49D4"/>
    <w:rsid w:val="005E4E79"/>
    <w:rsid w:val="005E5CE7"/>
    <w:rsid w:val="005E790C"/>
    <w:rsid w:val="005F08C5"/>
    <w:rsid w:val="005F5804"/>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0E45"/>
    <w:rsid w:val="006A1835"/>
    <w:rsid w:val="006A2625"/>
    <w:rsid w:val="006B4A30"/>
    <w:rsid w:val="006B7569"/>
    <w:rsid w:val="006C28EE"/>
    <w:rsid w:val="006C2939"/>
    <w:rsid w:val="006C4FF1"/>
    <w:rsid w:val="006D2998"/>
    <w:rsid w:val="006D3188"/>
    <w:rsid w:val="006D5159"/>
    <w:rsid w:val="006D6779"/>
    <w:rsid w:val="006E08FC"/>
    <w:rsid w:val="006E22C0"/>
    <w:rsid w:val="006F2588"/>
    <w:rsid w:val="006F7273"/>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37C32"/>
    <w:rsid w:val="00841486"/>
    <w:rsid w:val="00842BC9"/>
    <w:rsid w:val="008431AF"/>
    <w:rsid w:val="0084476E"/>
    <w:rsid w:val="00845137"/>
    <w:rsid w:val="008504F6"/>
    <w:rsid w:val="0085240E"/>
    <w:rsid w:val="00852484"/>
    <w:rsid w:val="008573B9"/>
    <w:rsid w:val="0085782D"/>
    <w:rsid w:val="008626B9"/>
    <w:rsid w:val="00863BB7"/>
    <w:rsid w:val="008730FD"/>
    <w:rsid w:val="00873DA1"/>
    <w:rsid w:val="00875DDD"/>
    <w:rsid w:val="008814AC"/>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00FC"/>
    <w:rsid w:val="009E107B"/>
    <w:rsid w:val="009E121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24CF5"/>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2491"/>
    <w:rsid w:val="00AD5341"/>
    <w:rsid w:val="00AE7118"/>
    <w:rsid w:val="00AE77EB"/>
    <w:rsid w:val="00AE7BD8"/>
    <w:rsid w:val="00AE7D02"/>
    <w:rsid w:val="00AF0BB7"/>
    <w:rsid w:val="00AF0BDE"/>
    <w:rsid w:val="00AF0EDE"/>
    <w:rsid w:val="00AF39A6"/>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278B1"/>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B6F77"/>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3B96"/>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2BBA"/>
    <w:rsid w:val="00C36E3A"/>
    <w:rsid w:val="00C37A77"/>
    <w:rsid w:val="00C41141"/>
    <w:rsid w:val="00C432EF"/>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78DE"/>
    <w:rsid w:val="00CD09EF"/>
    <w:rsid w:val="00CD0CE1"/>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B0D"/>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4B2D"/>
    <w:rsid w:val="00F859AE"/>
    <w:rsid w:val="00F90F7F"/>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1764"/>
    <w:rsid w:val="00FC7600"/>
    <w:rsid w:val="00FD0B7B"/>
    <w:rsid w:val="00FD1A46"/>
    <w:rsid w:val="00FD4C08"/>
    <w:rsid w:val="00FE1DCC"/>
    <w:rsid w:val="00FE1DD4"/>
    <w:rsid w:val="00FE2B19"/>
    <w:rsid w:val="00FE446B"/>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6EA957"/>
  <w15:docId w15:val="{93FDF05F-3AE3-4B94-A9F6-1D12DF2C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91893">
      <w:bodyDiv w:val="1"/>
      <w:marLeft w:val="0"/>
      <w:marRight w:val="0"/>
      <w:marTop w:val="0"/>
      <w:marBottom w:val="0"/>
      <w:divBdr>
        <w:top w:val="none" w:sz="0" w:space="0" w:color="auto"/>
        <w:left w:val="none" w:sz="0" w:space="0" w:color="auto"/>
        <w:bottom w:val="none" w:sz="0" w:space="0" w:color="auto"/>
        <w:right w:val="none" w:sz="0" w:space="0" w:color="auto"/>
      </w:divBdr>
    </w:div>
    <w:div w:id="2096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84FC815DC54C008F88DC047C355477"/>
        <w:category>
          <w:name w:val="Allmänt"/>
          <w:gallery w:val="placeholder"/>
        </w:category>
        <w:types>
          <w:type w:val="bbPlcHdr"/>
        </w:types>
        <w:behaviors>
          <w:behavior w:val="content"/>
        </w:behaviors>
        <w:guid w:val="{43B7F2DC-9914-4B3C-A799-E9755913E595}"/>
      </w:docPartPr>
      <w:docPartBody>
        <w:p w:rsidR="005D1932" w:rsidRDefault="00C14A00" w:rsidP="00C14A00">
          <w:pPr>
            <w:pStyle w:val="B884FC815DC54C008F88DC047C355477"/>
          </w:pPr>
          <w:r>
            <w:rPr>
              <w:rStyle w:val="Platshllartext"/>
            </w:rPr>
            <w:t xml:space="preserve"> </w:t>
          </w:r>
        </w:p>
      </w:docPartBody>
    </w:docPart>
    <w:docPart>
      <w:docPartPr>
        <w:name w:val="B09B5E8AF1514D27A5DD5D692A4A1190"/>
        <w:category>
          <w:name w:val="Allmänt"/>
          <w:gallery w:val="placeholder"/>
        </w:category>
        <w:types>
          <w:type w:val="bbPlcHdr"/>
        </w:types>
        <w:behaviors>
          <w:behavior w:val="content"/>
        </w:behaviors>
        <w:guid w:val="{4FFBCD9B-DCA7-4D49-9810-B4D4B965E280}"/>
      </w:docPartPr>
      <w:docPartBody>
        <w:p w:rsidR="005D1932" w:rsidRDefault="00C14A00" w:rsidP="00C14A00">
          <w:pPr>
            <w:pStyle w:val="B09B5E8AF1514D27A5DD5D692A4A11901"/>
          </w:pPr>
          <w:r>
            <w:rPr>
              <w:rStyle w:val="Platshllartext"/>
            </w:rPr>
            <w:t xml:space="preserve"> </w:t>
          </w:r>
        </w:p>
      </w:docPartBody>
    </w:docPart>
    <w:docPart>
      <w:docPartPr>
        <w:name w:val="E1195E80DC814B29A5E04DB06F5AD6AB"/>
        <w:category>
          <w:name w:val="Allmänt"/>
          <w:gallery w:val="placeholder"/>
        </w:category>
        <w:types>
          <w:type w:val="bbPlcHdr"/>
        </w:types>
        <w:behaviors>
          <w:behavior w:val="content"/>
        </w:behaviors>
        <w:guid w:val="{3AB4EF50-09D5-408F-8F63-7171FE6ADC69}"/>
      </w:docPartPr>
      <w:docPartBody>
        <w:p w:rsidR="005D1932" w:rsidRDefault="00C14A00" w:rsidP="00C14A00">
          <w:pPr>
            <w:pStyle w:val="E1195E80DC814B29A5E04DB06F5AD6AB1"/>
          </w:pPr>
          <w:r>
            <w:rPr>
              <w:rStyle w:val="Platshllartext"/>
            </w:rPr>
            <w:t xml:space="preserve"> </w:t>
          </w:r>
        </w:p>
      </w:docPartBody>
    </w:docPart>
    <w:docPart>
      <w:docPartPr>
        <w:name w:val="FC4CF0F2DB82428CB740C122F74AAE0E"/>
        <w:category>
          <w:name w:val="Allmänt"/>
          <w:gallery w:val="placeholder"/>
        </w:category>
        <w:types>
          <w:type w:val="bbPlcHdr"/>
        </w:types>
        <w:behaviors>
          <w:behavior w:val="content"/>
        </w:behaviors>
        <w:guid w:val="{1ECC7232-9AC4-4078-947A-D174DB750683}"/>
      </w:docPartPr>
      <w:docPartBody>
        <w:p w:rsidR="005D1932" w:rsidRDefault="00C14A00" w:rsidP="00C14A00">
          <w:pPr>
            <w:pStyle w:val="FC4CF0F2DB82428CB740C122F74AAE0E"/>
          </w:pPr>
          <w:r>
            <w:rPr>
              <w:rStyle w:val="Platshllartext"/>
            </w:rPr>
            <w:t xml:space="preserve"> </w:t>
          </w:r>
        </w:p>
      </w:docPartBody>
    </w:docPart>
    <w:docPart>
      <w:docPartPr>
        <w:name w:val="3C766E930CB14C3381B05BC9F673535B"/>
        <w:category>
          <w:name w:val="Allmänt"/>
          <w:gallery w:val="placeholder"/>
        </w:category>
        <w:types>
          <w:type w:val="bbPlcHdr"/>
        </w:types>
        <w:behaviors>
          <w:behavior w:val="content"/>
        </w:behaviors>
        <w:guid w:val="{CC098141-7B23-483E-B5AC-BCBF557E529D}"/>
      </w:docPartPr>
      <w:docPartBody>
        <w:p w:rsidR="005D1932" w:rsidRDefault="00C14A00" w:rsidP="00C14A00">
          <w:pPr>
            <w:pStyle w:val="3C766E930CB14C3381B05BC9F673535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01DB77978F14725AEDEF3228512C9D1"/>
        <w:category>
          <w:name w:val="Allmänt"/>
          <w:gallery w:val="placeholder"/>
        </w:category>
        <w:types>
          <w:type w:val="bbPlcHdr"/>
        </w:types>
        <w:behaviors>
          <w:behavior w:val="content"/>
        </w:behaviors>
        <w:guid w:val="{8FCA4AF5-B893-4C34-BBAA-41786B18C885}"/>
      </w:docPartPr>
      <w:docPartBody>
        <w:p w:rsidR="005D1932" w:rsidRDefault="00C14A00" w:rsidP="00C14A00">
          <w:pPr>
            <w:pStyle w:val="201DB77978F14725AEDEF3228512C9D1"/>
          </w:pPr>
          <w:r>
            <w:t xml:space="preserve"> </w:t>
          </w:r>
          <w:r>
            <w:rPr>
              <w:rStyle w:val="Platshllartext"/>
            </w:rPr>
            <w:t>Välj ett parti.</w:t>
          </w:r>
        </w:p>
      </w:docPartBody>
    </w:docPart>
    <w:docPart>
      <w:docPartPr>
        <w:name w:val="7EF17AE72451476D9832947F9BECFF48"/>
        <w:category>
          <w:name w:val="Allmänt"/>
          <w:gallery w:val="placeholder"/>
        </w:category>
        <w:types>
          <w:type w:val="bbPlcHdr"/>
        </w:types>
        <w:behaviors>
          <w:behavior w:val="content"/>
        </w:behaviors>
        <w:guid w:val="{1A47CCF8-5945-4BEB-B7B6-ABF2E528C86D}"/>
      </w:docPartPr>
      <w:docPartBody>
        <w:p w:rsidR="005D1932" w:rsidRDefault="00C14A00" w:rsidP="00C14A00">
          <w:pPr>
            <w:pStyle w:val="7EF17AE72451476D9832947F9BECFF4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2833BFB3CB543BB9910B70CFEDA0C8E"/>
        <w:category>
          <w:name w:val="Allmänt"/>
          <w:gallery w:val="placeholder"/>
        </w:category>
        <w:types>
          <w:type w:val="bbPlcHdr"/>
        </w:types>
        <w:behaviors>
          <w:behavior w:val="content"/>
        </w:behaviors>
        <w:guid w:val="{9ED22B37-0657-4562-B577-05BC7C1B269C}"/>
      </w:docPartPr>
      <w:docPartBody>
        <w:p w:rsidR="005D1932" w:rsidRDefault="00C14A00" w:rsidP="00C14A00">
          <w:pPr>
            <w:pStyle w:val="52833BFB3CB543BB9910B70CFEDA0C8E"/>
          </w:pPr>
          <w:r>
            <w:rPr>
              <w:rStyle w:val="Platshllartext"/>
            </w:rPr>
            <w:t>Välj undertecknare</w:t>
          </w:r>
          <w:r w:rsidRPr="00AC4EF6">
            <w:rPr>
              <w:rStyle w:val="Platshllartext"/>
            </w:rPr>
            <w:t>.</w:t>
          </w:r>
        </w:p>
      </w:docPartBody>
    </w:docPart>
    <w:docPart>
      <w:docPartPr>
        <w:name w:val="916D4BBC37384A468265D8C9A84316A2"/>
        <w:category>
          <w:name w:val="Allmänt"/>
          <w:gallery w:val="placeholder"/>
        </w:category>
        <w:types>
          <w:type w:val="bbPlcHdr"/>
        </w:types>
        <w:behaviors>
          <w:behavior w:val="content"/>
        </w:behaviors>
        <w:guid w:val="{5A27BE16-8802-4959-8DF8-163F694A6755}"/>
      </w:docPartPr>
      <w:docPartBody>
        <w:p w:rsidR="005D1932" w:rsidRDefault="00C14A00" w:rsidP="00C14A00">
          <w:pPr>
            <w:pStyle w:val="916D4BBC37384A468265D8C9A84316A2"/>
          </w:pPr>
          <w:r>
            <w:rPr>
              <w:rStyle w:val="Platshllartext"/>
            </w:rPr>
            <w:t>Klicka här för att ange datum.</w:t>
          </w:r>
        </w:p>
      </w:docPartBody>
    </w:docPart>
    <w:docPart>
      <w:docPartPr>
        <w:name w:val="606EBCBA40CA468DAD4158D54271D8B5"/>
        <w:category>
          <w:name w:val="Allmänt"/>
          <w:gallery w:val="placeholder"/>
        </w:category>
        <w:types>
          <w:type w:val="bbPlcHdr"/>
        </w:types>
        <w:behaviors>
          <w:behavior w:val="content"/>
        </w:behaviors>
        <w:guid w:val="{59A959C3-A70B-4C60-BFAE-79214132921A}"/>
      </w:docPartPr>
      <w:docPartBody>
        <w:p w:rsidR="005D1932" w:rsidRDefault="00C14A00" w:rsidP="00C14A00">
          <w:pPr>
            <w:pStyle w:val="606EBCBA40CA468DAD4158D54271D8B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00"/>
    <w:rsid w:val="002F6E62"/>
    <w:rsid w:val="004472EE"/>
    <w:rsid w:val="005D1932"/>
    <w:rsid w:val="009E43CE"/>
    <w:rsid w:val="00A53BD5"/>
    <w:rsid w:val="00C14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4CFB031F68F486E8850547CF2BEF1EF">
    <w:name w:val="A4CFB031F68F486E8850547CF2BEF1EF"/>
    <w:rsid w:val="00C14A00"/>
  </w:style>
  <w:style w:type="character" w:styleId="Platshllartext">
    <w:name w:val="Placeholder Text"/>
    <w:basedOn w:val="Standardstycketeckensnitt"/>
    <w:uiPriority w:val="99"/>
    <w:semiHidden/>
    <w:rsid w:val="00C14A00"/>
    <w:rPr>
      <w:noProof w:val="0"/>
      <w:color w:val="808080"/>
    </w:rPr>
  </w:style>
  <w:style w:type="paragraph" w:customStyle="1" w:styleId="1331CFDB66C3447CB826AD259795A273">
    <w:name w:val="1331CFDB66C3447CB826AD259795A273"/>
    <w:rsid w:val="00C14A00"/>
  </w:style>
  <w:style w:type="paragraph" w:customStyle="1" w:styleId="57BD2A7078E84A6481E28615189DCCBF">
    <w:name w:val="57BD2A7078E84A6481E28615189DCCBF"/>
    <w:rsid w:val="00C14A00"/>
  </w:style>
  <w:style w:type="paragraph" w:customStyle="1" w:styleId="8DB0B3E1E96641BDA8885AA1979F3379">
    <w:name w:val="8DB0B3E1E96641BDA8885AA1979F3379"/>
    <w:rsid w:val="00C14A00"/>
  </w:style>
  <w:style w:type="paragraph" w:customStyle="1" w:styleId="B884FC815DC54C008F88DC047C355477">
    <w:name w:val="B884FC815DC54C008F88DC047C355477"/>
    <w:rsid w:val="00C14A00"/>
  </w:style>
  <w:style w:type="paragraph" w:customStyle="1" w:styleId="B09B5E8AF1514D27A5DD5D692A4A1190">
    <w:name w:val="B09B5E8AF1514D27A5DD5D692A4A1190"/>
    <w:rsid w:val="00C14A00"/>
  </w:style>
  <w:style w:type="paragraph" w:customStyle="1" w:styleId="84F8B5111F864820AE1AAA27F6233C89">
    <w:name w:val="84F8B5111F864820AE1AAA27F6233C89"/>
    <w:rsid w:val="00C14A00"/>
  </w:style>
  <w:style w:type="paragraph" w:customStyle="1" w:styleId="8A12E6282CA8463A877CB2A64D1B72AB">
    <w:name w:val="8A12E6282CA8463A877CB2A64D1B72AB"/>
    <w:rsid w:val="00C14A00"/>
  </w:style>
  <w:style w:type="paragraph" w:customStyle="1" w:styleId="AA0960C23BC54A4BA1C8A10F883140A4">
    <w:name w:val="AA0960C23BC54A4BA1C8A10F883140A4"/>
    <w:rsid w:val="00C14A00"/>
  </w:style>
  <w:style w:type="paragraph" w:customStyle="1" w:styleId="E1195E80DC814B29A5E04DB06F5AD6AB">
    <w:name w:val="E1195E80DC814B29A5E04DB06F5AD6AB"/>
    <w:rsid w:val="00C14A00"/>
  </w:style>
  <w:style w:type="paragraph" w:customStyle="1" w:styleId="FC4CF0F2DB82428CB740C122F74AAE0E">
    <w:name w:val="FC4CF0F2DB82428CB740C122F74AAE0E"/>
    <w:rsid w:val="00C14A00"/>
  </w:style>
  <w:style w:type="paragraph" w:customStyle="1" w:styleId="B09B5E8AF1514D27A5DD5D692A4A11901">
    <w:name w:val="B09B5E8AF1514D27A5DD5D692A4A11901"/>
    <w:rsid w:val="00C14A0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1195E80DC814B29A5E04DB06F5AD6AB1">
    <w:name w:val="E1195E80DC814B29A5E04DB06F5AD6AB1"/>
    <w:rsid w:val="00C14A0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C766E930CB14C3381B05BC9F673535B">
    <w:name w:val="3C766E930CB14C3381B05BC9F673535B"/>
    <w:rsid w:val="00C14A00"/>
  </w:style>
  <w:style w:type="paragraph" w:customStyle="1" w:styleId="201DB77978F14725AEDEF3228512C9D1">
    <w:name w:val="201DB77978F14725AEDEF3228512C9D1"/>
    <w:rsid w:val="00C14A00"/>
  </w:style>
  <w:style w:type="paragraph" w:customStyle="1" w:styleId="8DA16752EA5F44C68DB2C5A888B7B34E">
    <w:name w:val="8DA16752EA5F44C68DB2C5A888B7B34E"/>
    <w:rsid w:val="00C14A00"/>
  </w:style>
  <w:style w:type="paragraph" w:customStyle="1" w:styleId="D31C18DF4AFE42C1BB5736C68B8117F0">
    <w:name w:val="D31C18DF4AFE42C1BB5736C68B8117F0"/>
    <w:rsid w:val="00C14A00"/>
  </w:style>
  <w:style w:type="paragraph" w:customStyle="1" w:styleId="7EF17AE72451476D9832947F9BECFF48">
    <w:name w:val="7EF17AE72451476D9832947F9BECFF48"/>
    <w:rsid w:val="00C14A00"/>
  </w:style>
  <w:style w:type="paragraph" w:customStyle="1" w:styleId="5D56966435E443A1BDC3F38D7730CEAC">
    <w:name w:val="5D56966435E443A1BDC3F38D7730CEAC"/>
    <w:rsid w:val="00C14A00"/>
  </w:style>
  <w:style w:type="paragraph" w:customStyle="1" w:styleId="52833BFB3CB543BB9910B70CFEDA0C8E">
    <w:name w:val="52833BFB3CB543BB9910B70CFEDA0C8E"/>
    <w:rsid w:val="00C14A00"/>
  </w:style>
  <w:style w:type="paragraph" w:customStyle="1" w:styleId="426F66D97E694BCE97A2879C0FA0327C">
    <w:name w:val="426F66D97E694BCE97A2879C0FA0327C"/>
    <w:rsid w:val="00C14A00"/>
  </w:style>
  <w:style w:type="paragraph" w:customStyle="1" w:styleId="916D4BBC37384A468265D8C9A84316A2">
    <w:name w:val="916D4BBC37384A468265D8C9A84316A2"/>
    <w:rsid w:val="00C14A00"/>
  </w:style>
  <w:style w:type="paragraph" w:customStyle="1" w:styleId="606EBCBA40CA468DAD4158D54271D8B5">
    <w:name w:val="606EBCBA40CA468DAD4158D54271D8B5"/>
    <w:rsid w:val="00C14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2020-10-21T00:00:00</HeaderDate>
    <Office/>
    <Dnr>Fi2020/04085</Dnr>
    <ParagrafNr/>
    <DocumentTitle/>
    <VisitingAddress/>
    <Extra1/>
    <Extra2/>
    <Extra3>Lars Mejern Larsson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8befff80-04ba-4923-9fc4-2d51bec7e0ba</RD_Svarsid>
  </documentManagement>
</p:properties>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2020-10-21T00:00:00</HeaderDate>
    <Office/>
    <Dnr>Fi2020/04085</Dnr>
    <ParagrafNr/>
    <DocumentTitle/>
    <VisitingAddress/>
    <Extra1/>
    <Extra2/>
    <Extra3>Lars Mejern Larsson</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287F9D872A4C37409FF34C0C03C82C86" ma:contentTypeVersion="4" ma:contentTypeDescription="Skapa ett nytt dokument." ma:contentTypeScope="" ma:versionID="21e852b144fba915ee41f8701c425040">
  <xsd:schema xmlns:xsd="http://www.w3.org/2001/XMLSchema" xmlns:xs="http://www.w3.org/2001/XMLSchema" xmlns:p="http://schemas.microsoft.com/office/2006/metadata/properties" xmlns:ns2="92ffc5e4-5e54-4abf-b21b-9b28f7aa8223" xmlns:ns4="cc625d36-bb37-4650-91b9-0c96159295ba" xmlns:ns6="24eed32f-d08e-45ff-bc46-af8c0e5435a5" xmlns:ns7="4e9c2f0c-7bf8-49af-8356-cbf363fc78a7" xmlns:ns8="9c9941df-7074-4a92-bf99-225d24d78d61" xmlns:ns9="c783f78f-5c80-4edd-b873-fab2ea9c4763" targetNamespace="http://schemas.microsoft.com/office/2006/metadata/properties" ma:root="true" ma:fieldsID="54824210643c49deeb6b530567a6a8eb" ns2:_="" ns4:_="" ns6:_="" ns7:_="" ns8:_="" ns9:_="">
    <xsd:import namespace="92ffc5e4-5e54-4abf-b21b-9b28f7aa8223"/>
    <xsd:import namespace="cc625d36-bb37-4650-91b9-0c96159295ba"/>
    <xsd:import namespace="24eed32f-d08e-45ff-bc46-af8c0e5435a5"/>
    <xsd:import namespace="4e9c2f0c-7bf8-49af-8356-cbf363fc78a7"/>
    <xsd:import namespace="9c9941df-7074-4a92-bf99-225d24d78d61"/>
    <xsd:import namespace="c783f78f-5c80-4edd-b873-fab2ea9c4763"/>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4:k46d94c0acf84ab9a79866a9d8b1905f" minOccurs="0"/>
                <xsd:element ref="ns4:TaxCatchAll" minOccurs="0"/>
                <xsd:element ref="ns6:RKOrdnaClass" minOccurs="0"/>
                <xsd:element ref="ns7:DirtyMigration" minOccurs="0"/>
                <xsd:element ref="ns8:SharedWithUsers" minOccurs="0"/>
                <xsd:element ref="ns9: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description="" ma:internalName="RecordNumber">
      <xsd:simpleType>
        <xsd:restriction base="dms:Text"/>
      </xsd:simpleType>
    </xsd:element>
    <xsd:element name="Nyckelord" ma:index="3" nillable="true" ma:displayName="Nyckelord" ma:description="" ma:internalName="RKNyckelord">
      <xsd:simpleType>
        <xsd:restriction base="dms:Text"/>
      </xsd:simpleType>
    </xsd:element>
    <xsd:element name="_dlc_DocId" ma:index="6" nillable="true" ma:displayName="Dokument-ID-värde" ma:description="Värdet för dokument-ID som tilldelats till det här objektet." ma:internalName="_dlc_DocId" ma:readOnly="true">
      <xsd:simpleType>
        <xsd:restriction base="dms:Text"/>
      </xsd:simpleType>
    </xsd:element>
    <xsd:element name="_dlc_DocIdUrl" ma:index="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9"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0" nillable="true" ma:displayName="Global taxonomikolumn" ma:description="" ma:hidden="true" ma:list="{9f556cfd-af95-4ef9-9a6c-5de1b7c4917c}" ma:internalName="TaxCatchAll" ma:readOnly="false" ma:showField="CatchAllData" ma:web="e78da670-5df4-4900-b77a-4aac6c479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RKOrdnaClass" ma:index="17" nillable="true" ma:displayName="RKOrdnaClass" ma:hidden="true" ma:internalName="RKOrdnaClas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3f78f-5c80-4edd-b873-fab2ea9c4763" elementFormDefault="qualified">
    <xsd:import namespace="http://schemas.microsoft.com/office/2006/documentManagement/types"/>
    <xsd:import namespace="http://schemas.microsoft.com/office/infopath/2007/PartnerControls"/>
    <xsd:element name="c9cd366cc722410295b9eacffbd73909" ma:index="21"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8832F-4C45-4E5B-8BB2-0920E85CF72C}"/>
</file>

<file path=customXml/itemProps2.xml><?xml version="1.0" encoding="utf-8"?>
<ds:datastoreItem xmlns:ds="http://schemas.openxmlformats.org/officeDocument/2006/customXml" ds:itemID="{3EDD2582-367C-4C15-866A-42CB2E842D33}"/>
</file>

<file path=customXml/itemProps3.xml><?xml version="1.0" encoding="utf-8"?>
<ds:datastoreItem xmlns:ds="http://schemas.openxmlformats.org/officeDocument/2006/customXml" ds:itemID="{61664D0F-A8F5-4690-A425-E0DA1E2DA417}"/>
</file>

<file path=customXml/itemProps4.xml><?xml version="1.0" encoding="utf-8"?>
<ds:datastoreItem xmlns:ds="http://schemas.openxmlformats.org/officeDocument/2006/customXml" ds:itemID="{C719767D-3490-4904-9C80-72248C5412C5}">
  <ds:schemaRefs>
    <ds:schemaRef ds:uri="Microsoft.SharePoint.Taxonomy.ContentTypeSync"/>
  </ds:schemaRefs>
</ds:datastoreItem>
</file>

<file path=customXml/itemProps5.xml><?xml version="1.0" encoding="utf-8"?>
<ds:datastoreItem xmlns:ds="http://schemas.openxmlformats.org/officeDocument/2006/customXml" ds:itemID="{3EDD2582-367C-4C15-866A-42CB2E842D33}">
  <ds:schemaRefs>
    <ds:schemaRef ds:uri="http://lp/documentinfo/RK"/>
  </ds:schemaRefs>
</ds:datastoreItem>
</file>

<file path=customXml/itemProps6.xml><?xml version="1.0" encoding="utf-8"?>
<ds:datastoreItem xmlns:ds="http://schemas.openxmlformats.org/officeDocument/2006/customXml" ds:itemID="{3ECD75B0-E9A9-4D67-846B-7F6E47FFF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cc625d36-bb37-4650-91b9-0c96159295ba"/>
    <ds:schemaRef ds:uri="24eed32f-d08e-45ff-bc46-af8c0e5435a5"/>
    <ds:schemaRef ds:uri="4e9c2f0c-7bf8-49af-8356-cbf363fc78a7"/>
    <ds:schemaRef ds:uri="9c9941df-7074-4a92-bf99-225d24d78d61"/>
    <ds:schemaRef ds:uri="c783f78f-5c80-4edd-b873-fab2ea9c4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F8FF334-11FA-4806-A32B-083773ADA049}"/>
</file>

<file path=customXml/itemProps8.xml><?xml version="1.0" encoding="utf-8"?>
<ds:datastoreItem xmlns:ds="http://schemas.openxmlformats.org/officeDocument/2006/customXml" ds:itemID="{A461137E-7958-411B-9987-36D8D58DE84F}"/>
</file>

<file path=docProps/app.xml><?xml version="1.0" encoding="utf-8"?>
<Properties xmlns="http://schemas.openxmlformats.org/officeDocument/2006/extended-properties" xmlns:vt="http://schemas.openxmlformats.org/officeDocument/2006/docPropsVTypes">
  <Template>RK Basmall</Template>
  <TotalTime>0</TotalTime>
  <Pages>2</Pages>
  <Words>516</Words>
  <Characters>2735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181 Lars Mejern Larsson (S) Krav på vattenfelsbrytare.docx</dc:title>
  <dc:subject/>
  <dc:creator>Anna Bergström Mörtberg</dc:creator>
  <cp:keywords/>
  <dc:description/>
  <cp:lastModifiedBy>Ingalill Hedmark</cp:lastModifiedBy>
  <cp:revision>4</cp:revision>
  <dcterms:created xsi:type="dcterms:W3CDTF">2020-10-20T08:45:00Z</dcterms:created>
  <dcterms:modified xsi:type="dcterms:W3CDTF">2020-10-21T07:23:00Z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