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2BD19" w14:textId="77777777" w:rsidR="00C44790" w:rsidRDefault="00C44790" w:rsidP="00DA0661">
      <w:pPr>
        <w:pStyle w:val="Rubrik"/>
      </w:pPr>
      <w:bookmarkStart w:id="0" w:name="Start"/>
      <w:bookmarkEnd w:id="0"/>
      <w:r>
        <w:t xml:space="preserve">Svar på fråga 2017 /18:539 av </w:t>
      </w:r>
      <w:sdt>
        <w:sdtPr>
          <w:alias w:val="Frågeställare"/>
          <w:tag w:val="delete"/>
          <w:id w:val="-211816850"/>
          <w:placeholder>
            <w:docPart w:val="0B2E5A5B80A649AF9A92F548A114ACB5"/>
          </w:placeholder>
          <w:dataBinding w:prefixMappings="xmlns:ns0='http://lp/documentinfo/RK' " w:xpath="/ns0:DocumentInfo[1]/ns0:BaseInfo[1]/ns0:Extra3[1]" w:storeItemID="{3D361B5A-4ADF-49B2-8355-07490C91DDDB}"/>
          <w:text/>
        </w:sdtPr>
        <w:sdtEndPr/>
        <w:sdtContent>
          <w:r>
            <w:t>Thomas Finnborg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B33239990B8D4918AAEA13D8DBD128A4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Polisens vidareutbildning och bristande resurser</w:t>
      </w:r>
    </w:p>
    <w:p w14:paraId="347D2B25" w14:textId="2169A657" w:rsidR="00C44790" w:rsidRDefault="00F55A1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AF7EA8B6E7BB47FE85E5B6E66A18D57B"/>
          </w:placeholder>
          <w:dataBinding w:prefixMappings="xmlns:ns0='http://lp/documentinfo/RK' " w:xpath="/ns0:DocumentInfo[1]/ns0:BaseInfo[1]/ns0:Extra3[1]" w:storeItemID="{3D361B5A-4ADF-49B2-8355-07490C91DDDB}"/>
          <w:text/>
        </w:sdtPr>
        <w:sdtEndPr/>
        <w:sdtContent>
          <w:r w:rsidR="00C44790">
            <w:t>Thomas Finnborg</w:t>
          </w:r>
        </w:sdtContent>
      </w:sdt>
      <w:r w:rsidR="00C44790">
        <w:t xml:space="preserve"> har frågat mig vilka åtgärder jag avser vidta för att komma till rätta med </w:t>
      </w:r>
      <w:r w:rsidR="007639F5">
        <w:t>bristsituationer i polisen</w:t>
      </w:r>
      <w:r w:rsidR="00C44790">
        <w:t xml:space="preserve">. </w:t>
      </w:r>
    </w:p>
    <w:p w14:paraId="40ECF3B9" w14:textId="660DFA4C" w:rsidR="008743B1" w:rsidRDefault="008743B1" w:rsidP="008743B1">
      <w:pPr>
        <w:pStyle w:val="Brdtext"/>
      </w:pPr>
      <w:r>
        <w:t>De senaste åren har inneburit stora utmaningar för polisen</w:t>
      </w:r>
      <w:r w:rsidR="00BB2BCA">
        <w:t xml:space="preserve"> med </w:t>
      </w:r>
      <w:r>
        <w:t>terror</w:t>
      </w:r>
      <w:r w:rsidR="009A49E2">
        <w:t>ist</w:t>
      </w:r>
      <w:r>
        <w:t>hot, migrationsströmmar och en upptrappning av våldet bland gängkriminella</w:t>
      </w:r>
      <w:r w:rsidR="00BB2BCA">
        <w:t>. S</w:t>
      </w:r>
      <w:r>
        <w:t xml:space="preserve">amtidigt </w:t>
      </w:r>
      <w:r w:rsidR="00BB2BCA">
        <w:t>har</w:t>
      </w:r>
      <w:r>
        <w:t xml:space="preserve"> myndigheten genomfört den största myndighetsombildningen inom staten i modern tid. </w:t>
      </w:r>
      <w:r w:rsidR="00D8610E">
        <w:t>Utmaningarna har hanterats</w:t>
      </w:r>
      <w:r>
        <w:t xml:space="preserve"> </w:t>
      </w:r>
      <w:r w:rsidR="00EC7A45">
        <w:t>med</w:t>
      </w:r>
      <w:r w:rsidR="00BB2BCA">
        <w:t xml:space="preserve"> den</w:t>
      </w:r>
      <w:r>
        <w:t xml:space="preserve"> </w:t>
      </w:r>
      <w:r w:rsidR="004B5FBC">
        <w:t xml:space="preserve">polisiära </w:t>
      </w:r>
      <w:r>
        <w:t xml:space="preserve">bemanningsnivå </w:t>
      </w:r>
      <w:r w:rsidR="00BB2BCA">
        <w:t xml:space="preserve">som </w:t>
      </w:r>
      <w:r>
        <w:t>den tidigare regeringen lämnade efter sig.</w:t>
      </w:r>
    </w:p>
    <w:p w14:paraId="5D4ECC68" w14:textId="6D3F338A" w:rsidR="00C44790" w:rsidRDefault="008743B1" w:rsidP="008743B1">
      <w:pPr>
        <w:pStyle w:val="Brdtext"/>
      </w:pPr>
      <w:r>
        <w:t>R</w:t>
      </w:r>
      <w:r w:rsidR="00C44790">
        <w:t>egeringen</w:t>
      </w:r>
      <w:r w:rsidR="00EC7A45">
        <w:t>s m</w:t>
      </w:r>
      <w:r w:rsidR="00C44790">
        <w:t xml:space="preserve">ålsättning är att öka antalet polisanställda med 10 000 </w:t>
      </w:r>
      <w:r w:rsidR="00F55A15">
        <w:t>till 2024.</w:t>
      </w:r>
      <w:r w:rsidR="00EC7A45">
        <w:t xml:space="preserve"> R</w:t>
      </w:r>
      <w:r w:rsidR="00BB2BCA">
        <w:t>egeringen har därför</w:t>
      </w:r>
      <w:r w:rsidR="00C44790">
        <w:t xml:space="preserve"> föreslagit tillskot</w:t>
      </w:r>
      <w:r w:rsidR="00F55A15">
        <w:t>t till Polismyndigheten på ca 9,</w:t>
      </w:r>
      <w:r w:rsidR="00C44790">
        <w:t>8 miljarder under p</w:t>
      </w:r>
      <w:bookmarkStart w:id="1" w:name="_GoBack"/>
      <w:bookmarkEnd w:id="1"/>
      <w:r w:rsidR="00C44790">
        <w:t>erioden 2017–2020</w:t>
      </w:r>
      <w:r w:rsidR="00BB2BCA">
        <w:t xml:space="preserve"> samt</w:t>
      </w:r>
      <w:r w:rsidR="00C44790">
        <w:t xml:space="preserve"> fördubblat antalet antagna på polisutbildningen. </w:t>
      </w:r>
    </w:p>
    <w:p w14:paraId="3304A792" w14:textId="2ACFD4D6" w:rsidR="00C44790" w:rsidRDefault="003D5BA6" w:rsidP="008743B1">
      <w:pPr>
        <w:pStyle w:val="Brdtext"/>
      </w:pPr>
      <w:r>
        <w:t xml:space="preserve">Regeringen har också lämnat i uppdrag till Polismyndigheten att vidta åtgärder på kompetensförsörjningsområdet. </w:t>
      </w:r>
      <w:r w:rsidR="00BB2BCA">
        <w:t>Bland</w:t>
      </w:r>
      <w:r>
        <w:t xml:space="preserve"> annat</w:t>
      </w:r>
      <w:r w:rsidR="00BB2BCA">
        <w:t xml:space="preserve"> </w:t>
      </w:r>
      <w:r w:rsidR="004E05DD">
        <w:t xml:space="preserve">ska myndigheten </w:t>
      </w:r>
      <w:r>
        <w:t>ta fram en strategisk och långsiktig plan för att säkerställa att rätt kompetens finns i myndigheten. Regeringen har också i regleringsbrevet för 2018 gett</w:t>
      </w:r>
      <w:r w:rsidR="004E05DD">
        <w:t xml:space="preserve"> Polismyndigheten</w:t>
      </w:r>
      <w:r>
        <w:t xml:space="preserve"> i uppdrag att höja grundförmågan hos poliser i yttre tjänst genom att säkerställa aktuell och fortlöpande utbildning för att förebygga och hantera terror</w:t>
      </w:r>
      <w:r w:rsidR="009A49E2">
        <w:t>ist</w:t>
      </w:r>
      <w:r>
        <w:t>attentat.</w:t>
      </w:r>
    </w:p>
    <w:p w14:paraId="549D5432" w14:textId="7CC1B2BC" w:rsidR="00EC7A45" w:rsidRDefault="00C44790" w:rsidP="00422A41">
      <w:pPr>
        <w:pStyle w:val="Brdtext"/>
      </w:pPr>
      <w:r>
        <w:t xml:space="preserve">Stockholm den </w:t>
      </w:r>
      <w:sdt>
        <w:sdtPr>
          <w:id w:val="-1225218591"/>
          <w:placeholder>
            <w:docPart w:val="AC5E3ABB7AD54A78B147C7D9E40F6926"/>
          </w:placeholder>
          <w:dataBinding w:prefixMappings="xmlns:ns0='http://lp/documentinfo/RK' " w:xpath="/ns0:DocumentInfo[1]/ns0:BaseInfo[1]/ns0:HeaderDate[1]" w:storeItemID="{3D361B5A-4ADF-49B2-8355-07490C91DDDB}"/>
          <w:date w:fullDate="2018-01-12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C4BBC">
            <w:t>12 januari 2018</w:t>
          </w:r>
        </w:sdtContent>
      </w:sdt>
    </w:p>
    <w:p w14:paraId="32B3D8EF" w14:textId="77777777" w:rsidR="00EC7A45" w:rsidRDefault="00EC7A45" w:rsidP="00422A41">
      <w:pPr>
        <w:pStyle w:val="Brdtext"/>
      </w:pPr>
    </w:p>
    <w:p w14:paraId="38960957" w14:textId="77777777" w:rsidR="00C44790" w:rsidRPr="00DB48AB" w:rsidRDefault="00F55A15" w:rsidP="00DB48AB">
      <w:pPr>
        <w:pStyle w:val="Brdtext"/>
      </w:pPr>
      <w:sdt>
        <w:sdtPr>
          <w:alias w:val="Klicka på listpilen"/>
          <w:tag w:val="run-loadAllMinistersFromDep_control-cmdAvsandare_bindto-SenderTitle_delete"/>
          <w:id w:val="-122627287"/>
          <w:placeholder>
            <w:docPart w:val="4DD84273A0BC4C0C94C3FE117833B72F"/>
          </w:placeholder>
          <w:dataBinding w:prefixMappings="xmlns:ns0='http://lp/documentinfo/RK' " w:xpath="/ns0:DocumentInfo[1]/ns0:BaseInfo[1]/ns0:TopSender[1]" w:storeItemID="{3D361B5A-4ADF-49B2-8355-07490C91DDDB}"/>
          <w:comboBox w:lastValue="Justitie- och inrikesministern">
            <w:listItem w:displayText="Morgan Johansson" w:value="Justitie- och inrikesministern"/>
            <w:listItem w:displayText="Heléne Fritzon" w:value="Migrationsministern och biträdande justitieministern"/>
          </w:comboBox>
        </w:sdtPr>
        <w:sdtEndPr/>
        <w:sdtContent>
          <w:r w:rsidR="008743B1">
            <w:t>Morgan Johansson</w:t>
          </w:r>
        </w:sdtContent>
      </w:sdt>
    </w:p>
    <w:sectPr w:rsidR="00C44790" w:rsidRPr="00DB48AB" w:rsidSect="00C44790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406C0" w14:textId="77777777" w:rsidR="00A82B35" w:rsidRDefault="00A82B35" w:rsidP="00A87A54">
      <w:pPr>
        <w:spacing w:after="0" w:line="240" w:lineRule="auto"/>
      </w:pPr>
      <w:r>
        <w:separator/>
      </w:r>
    </w:p>
  </w:endnote>
  <w:endnote w:type="continuationSeparator" w:id="0">
    <w:p w14:paraId="08D05C87" w14:textId="77777777" w:rsidR="00A82B35" w:rsidRDefault="00A82B3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2CA12306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5056CA71" w14:textId="14CF85F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639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639F5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441F5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CC96C1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4E744CC3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59A0F3F3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09C4B00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61BE36C1" w14:textId="77777777" w:rsidTr="00C26068">
      <w:trPr>
        <w:trHeight w:val="227"/>
      </w:trPr>
      <w:tc>
        <w:tcPr>
          <w:tcW w:w="4074" w:type="dxa"/>
        </w:tcPr>
        <w:p w14:paraId="0EBB8619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B14383C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947659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04CF5" w14:textId="77777777" w:rsidR="00A82B35" w:rsidRDefault="00A82B35" w:rsidP="00A87A54">
      <w:pPr>
        <w:spacing w:after="0" w:line="240" w:lineRule="auto"/>
      </w:pPr>
      <w:r>
        <w:separator/>
      </w:r>
    </w:p>
  </w:footnote>
  <w:footnote w:type="continuationSeparator" w:id="0">
    <w:p w14:paraId="017E4F61" w14:textId="77777777" w:rsidR="00A82B35" w:rsidRDefault="00A82B3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C44790" w14:paraId="02C0DD1F" w14:textId="77777777" w:rsidTr="00C93EBA">
      <w:trPr>
        <w:trHeight w:val="227"/>
      </w:trPr>
      <w:tc>
        <w:tcPr>
          <w:tcW w:w="5534" w:type="dxa"/>
        </w:tcPr>
        <w:p w14:paraId="6316A8E8" w14:textId="77777777" w:rsidR="00C44790" w:rsidRPr="007D73AB" w:rsidRDefault="00C44790">
          <w:pPr>
            <w:pStyle w:val="Sidhuvud"/>
          </w:pPr>
        </w:p>
      </w:tc>
      <w:tc>
        <w:tcPr>
          <w:tcW w:w="3170" w:type="dxa"/>
          <w:vAlign w:val="bottom"/>
        </w:tcPr>
        <w:p w14:paraId="775AA84A" w14:textId="77777777" w:rsidR="00C44790" w:rsidRPr="007D73AB" w:rsidRDefault="00C44790" w:rsidP="00340DE0">
          <w:pPr>
            <w:pStyle w:val="Sidhuvud"/>
          </w:pPr>
        </w:p>
      </w:tc>
      <w:tc>
        <w:tcPr>
          <w:tcW w:w="1134" w:type="dxa"/>
        </w:tcPr>
        <w:p w14:paraId="6BF7212E" w14:textId="77777777" w:rsidR="00C44790" w:rsidRDefault="00C44790" w:rsidP="005A703A">
          <w:pPr>
            <w:pStyle w:val="Sidhuvud"/>
          </w:pPr>
        </w:p>
      </w:tc>
    </w:tr>
    <w:tr w:rsidR="00C44790" w14:paraId="3750F706" w14:textId="77777777" w:rsidTr="00C93EBA">
      <w:trPr>
        <w:trHeight w:val="1928"/>
      </w:trPr>
      <w:tc>
        <w:tcPr>
          <w:tcW w:w="5534" w:type="dxa"/>
        </w:tcPr>
        <w:p w14:paraId="3BEFA808" w14:textId="77777777" w:rsidR="00C44790" w:rsidRPr="00340DE0" w:rsidRDefault="00C4479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7553B3D3" wp14:editId="2726972C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40E1678" w14:textId="77777777" w:rsidR="00C44790" w:rsidRPr="00710A6C" w:rsidRDefault="00C44790" w:rsidP="00EE3C0F">
          <w:pPr>
            <w:pStyle w:val="Sidhuvud"/>
            <w:rPr>
              <w:b/>
            </w:rPr>
          </w:pPr>
        </w:p>
        <w:p w14:paraId="5B80E916" w14:textId="77777777" w:rsidR="00C44790" w:rsidRDefault="00C44790" w:rsidP="00EE3C0F">
          <w:pPr>
            <w:pStyle w:val="Sidhuvud"/>
          </w:pPr>
        </w:p>
        <w:p w14:paraId="7B7AD59E" w14:textId="77777777" w:rsidR="00C44790" w:rsidRDefault="00C44790" w:rsidP="00EE3C0F">
          <w:pPr>
            <w:pStyle w:val="Sidhuvud"/>
          </w:pPr>
        </w:p>
        <w:p w14:paraId="32620C6E" w14:textId="77777777" w:rsidR="00C44790" w:rsidRDefault="00C4479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031ED249CEE44FBB89FC2AFA1DAD69D6"/>
            </w:placeholder>
            <w:dataBinding w:prefixMappings="xmlns:ns0='http://lp/documentinfo/RK' " w:xpath="/ns0:DocumentInfo[1]/ns0:BaseInfo[1]/ns0:Dnr[1]" w:storeItemID="{3D361B5A-4ADF-49B2-8355-07490C91DDDB}"/>
            <w:text/>
          </w:sdtPr>
          <w:sdtEndPr/>
          <w:sdtContent>
            <w:p w14:paraId="76839F84" w14:textId="7B26D1A3" w:rsidR="00C44790" w:rsidRDefault="007F6D9E" w:rsidP="00EE3C0F">
              <w:pPr>
                <w:pStyle w:val="Sidhuvud"/>
              </w:pPr>
              <w:r>
                <w:t>Ju2017</w:t>
              </w:r>
              <w:r w:rsidR="00C44790">
                <w:t>/</w:t>
              </w:r>
              <w:r>
                <w:t>10056/POL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3431C137BB7547B9887E6D72D6862EA1"/>
            </w:placeholder>
            <w:showingPlcHdr/>
            <w:dataBinding w:prefixMappings="xmlns:ns0='http://lp/documentinfo/RK' " w:xpath="/ns0:DocumentInfo[1]/ns0:BaseInfo[1]/ns0:DocNumber[1]" w:storeItemID="{3D361B5A-4ADF-49B2-8355-07490C91DDDB}"/>
            <w:text/>
          </w:sdtPr>
          <w:sdtEndPr/>
          <w:sdtContent>
            <w:p w14:paraId="328B76B3" w14:textId="77777777" w:rsidR="00C44790" w:rsidRDefault="00C4479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B5592A9" w14:textId="77777777" w:rsidR="00C44790" w:rsidRDefault="00C44790" w:rsidP="00EE3C0F">
          <w:pPr>
            <w:pStyle w:val="Sidhuvud"/>
          </w:pPr>
        </w:p>
      </w:tc>
      <w:tc>
        <w:tcPr>
          <w:tcW w:w="1134" w:type="dxa"/>
        </w:tcPr>
        <w:p w14:paraId="0CE82AE0" w14:textId="77777777" w:rsidR="00C44790" w:rsidRDefault="00C44790" w:rsidP="0094502D">
          <w:pPr>
            <w:pStyle w:val="Sidhuvud"/>
          </w:pPr>
        </w:p>
        <w:p w14:paraId="41C17FCF" w14:textId="77777777" w:rsidR="00C44790" w:rsidRPr="0094502D" w:rsidRDefault="00C44790" w:rsidP="00EC71A6">
          <w:pPr>
            <w:pStyle w:val="Sidhuvud"/>
          </w:pPr>
        </w:p>
      </w:tc>
    </w:tr>
    <w:tr w:rsidR="00C44790" w14:paraId="6AF0A4F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B280F50B00426BB8DBF0BC9EB6FE14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38217E51" w14:textId="77777777" w:rsidR="008743B1" w:rsidRPr="008743B1" w:rsidRDefault="008743B1" w:rsidP="00340DE0">
              <w:pPr>
                <w:pStyle w:val="Sidhuvud"/>
                <w:rPr>
                  <w:b/>
                </w:rPr>
              </w:pPr>
              <w:r w:rsidRPr="008743B1">
                <w:rPr>
                  <w:b/>
                </w:rPr>
                <w:t>Justitiedepartementet</w:t>
              </w:r>
            </w:p>
            <w:p w14:paraId="77F7BACB" w14:textId="77777777" w:rsidR="00C44790" w:rsidRPr="00C44790" w:rsidRDefault="008743B1" w:rsidP="00340DE0">
              <w:pPr>
                <w:pStyle w:val="Sidhuvud"/>
                <w:rPr>
                  <w:b/>
                </w:rPr>
              </w:pPr>
              <w:r w:rsidRPr="008743B1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CE2A25B3D894F18A2DFF58B2A620822"/>
          </w:placeholder>
          <w:dataBinding w:prefixMappings="xmlns:ns0='http://lp/documentinfo/RK' " w:xpath="/ns0:DocumentInfo[1]/ns0:BaseInfo[1]/ns0:Recipient[1]" w:storeItemID="{3D361B5A-4ADF-49B2-8355-07490C91DDDB}"/>
          <w:text w:multiLine="1"/>
        </w:sdtPr>
        <w:sdtEndPr/>
        <w:sdtContent>
          <w:tc>
            <w:tcPr>
              <w:tcW w:w="3170" w:type="dxa"/>
            </w:tcPr>
            <w:p w14:paraId="75C607FC" w14:textId="77777777" w:rsidR="00C44790" w:rsidRDefault="00C4479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92D53B2" w14:textId="77777777" w:rsidR="00C44790" w:rsidRDefault="00C44790" w:rsidP="003E6020">
          <w:pPr>
            <w:pStyle w:val="Sidhuvud"/>
          </w:pPr>
        </w:p>
      </w:tc>
    </w:tr>
  </w:tbl>
  <w:p w14:paraId="2CF54E48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0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5BA6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4696E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5FBC"/>
    <w:rsid w:val="004B63BF"/>
    <w:rsid w:val="004B66DA"/>
    <w:rsid w:val="004B696B"/>
    <w:rsid w:val="004B7DFF"/>
    <w:rsid w:val="004C5686"/>
    <w:rsid w:val="004C70EE"/>
    <w:rsid w:val="004D766C"/>
    <w:rsid w:val="004E05DD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7B3B"/>
    <w:rsid w:val="007639F5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4BBC"/>
    <w:rsid w:val="007C7BDB"/>
    <w:rsid w:val="007D73AB"/>
    <w:rsid w:val="007E2712"/>
    <w:rsid w:val="007E4A9C"/>
    <w:rsid w:val="007E5516"/>
    <w:rsid w:val="007E7EE2"/>
    <w:rsid w:val="007F06CA"/>
    <w:rsid w:val="007F6D9E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43B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9E2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8C7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2B35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2BC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375"/>
    <w:rsid w:val="00C37A77"/>
    <w:rsid w:val="00C41141"/>
    <w:rsid w:val="00C44790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8610E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C7A45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A15"/>
    <w:rsid w:val="00F55FC9"/>
    <w:rsid w:val="00F5663B"/>
    <w:rsid w:val="00F5674D"/>
    <w:rsid w:val="00F6392C"/>
    <w:rsid w:val="00F64256"/>
    <w:rsid w:val="00F66093"/>
    <w:rsid w:val="00F70848"/>
    <w:rsid w:val="00F73A60"/>
    <w:rsid w:val="00F829C7"/>
    <w:rsid w:val="00F834AA"/>
    <w:rsid w:val="00F848D6"/>
    <w:rsid w:val="00F943C8"/>
    <w:rsid w:val="00F96B28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31E4220"/>
  <w15:docId w15:val="{EC88042E-1D5B-477F-B7DE-8549F816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1ED249CEE44FBB89FC2AFA1DAD69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C5E6DD-D2A5-4F44-9C3B-2BDB376D3A22}"/>
      </w:docPartPr>
      <w:docPartBody>
        <w:p w:rsidR="00A348DC" w:rsidRDefault="00A2035F" w:rsidP="00A2035F">
          <w:pPr>
            <w:pStyle w:val="031ED249CEE44FBB89FC2AFA1DAD69D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431C137BB7547B9887E6D72D6862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B2C701-914F-4949-86BB-398EF387A297}"/>
      </w:docPartPr>
      <w:docPartBody>
        <w:p w:rsidR="00A348DC" w:rsidRDefault="00A2035F" w:rsidP="00A2035F">
          <w:pPr>
            <w:pStyle w:val="3431C137BB7547B9887E6D72D6862EA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B280F50B00426BB8DBF0BC9EB6FE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480CAD-30FD-47E7-B8AA-6693FA603DB1}"/>
      </w:docPartPr>
      <w:docPartBody>
        <w:p w:rsidR="00A348DC" w:rsidRDefault="00A2035F" w:rsidP="00A2035F">
          <w:pPr>
            <w:pStyle w:val="00B280F50B00426BB8DBF0BC9EB6FE1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CE2A25B3D894F18A2DFF58B2A6208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784FAF-4FEA-46B2-9A6F-CA468B938C31}"/>
      </w:docPartPr>
      <w:docPartBody>
        <w:p w:rsidR="00A348DC" w:rsidRDefault="00A2035F" w:rsidP="00A2035F">
          <w:pPr>
            <w:pStyle w:val="7CE2A25B3D894F18A2DFF58B2A62082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B2E5A5B80A649AF9A92F548A114AC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4A2B2F-5DAD-492C-A516-D60FCE9BF3DE}"/>
      </w:docPartPr>
      <w:docPartBody>
        <w:p w:rsidR="00A348DC" w:rsidRDefault="00A2035F" w:rsidP="00A2035F">
          <w:pPr>
            <w:pStyle w:val="0B2E5A5B80A649AF9A92F548A114ACB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B33239990B8D4918AAEA13D8DBD128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F7EC2E-F731-451C-BBB0-386D1FE4D1EF}"/>
      </w:docPartPr>
      <w:docPartBody>
        <w:p w:rsidR="00A348DC" w:rsidRDefault="00A2035F" w:rsidP="00A2035F">
          <w:pPr>
            <w:pStyle w:val="B33239990B8D4918AAEA13D8DBD128A4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AF7EA8B6E7BB47FE85E5B6E66A18D5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9E9C82-713C-4473-A8AD-AB9FC59DDE84}"/>
      </w:docPartPr>
      <w:docPartBody>
        <w:p w:rsidR="00A348DC" w:rsidRDefault="00A2035F" w:rsidP="00A2035F">
          <w:pPr>
            <w:pStyle w:val="AF7EA8B6E7BB47FE85E5B6E66A18D57B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C5E3ABB7AD54A78B147C7D9E40F69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F03063-0893-4DCD-A0BF-82A4E1CE82C7}"/>
      </w:docPartPr>
      <w:docPartBody>
        <w:p w:rsidR="00A348DC" w:rsidRDefault="00A2035F" w:rsidP="00A2035F">
          <w:pPr>
            <w:pStyle w:val="AC5E3ABB7AD54A78B147C7D9E40F6926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DD84273A0BC4C0C94C3FE117833B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63B141-3D3A-495D-A76E-07C3855950CA}"/>
      </w:docPartPr>
      <w:docPartBody>
        <w:p w:rsidR="00A348DC" w:rsidRDefault="00A2035F" w:rsidP="00A2035F">
          <w:pPr>
            <w:pStyle w:val="4DD84273A0BC4C0C94C3FE117833B72F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5F"/>
    <w:rsid w:val="00610BFF"/>
    <w:rsid w:val="00A2035F"/>
    <w:rsid w:val="00A348DC"/>
    <w:rsid w:val="00E6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E68B08CA1024EA2974FD038324A5827">
    <w:name w:val="CE68B08CA1024EA2974FD038324A5827"/>
    <w:rsid w:val="00A2035F"/>
  </w:style>
  <w:style w:type="character" w:styleId="Platshllartext">
    <w:name w:val="Placeholder Text"/>
    <w:basedOn w:val="Standardstycketeckensnitt"/>
    <w:uiPriority w:val="99"/>
    <w:semiHidden/>
    <w:rsid w:val="00A2035F"/>
    <w:rPr>
      <w:noProof w:val="0"/>
      <w:color w:val="808080"/>
    </w:rPr>
  </w:style>
  <w:style w:type="paragraph" w:customStyle="1" w:styleId="9312EFFE268D43B2915E2E8F1E3BAB79">
    <w:name w:val="9312EFFE268D43B2915E2E8F1E3BAB79"/>
    <w:rsid w:val="00A2035F"/>
  </w:style>
  <w:style w:type="paragraph" w:customStyle="1" w:styleId="3E04F4FD62244ADFB566A73387533629">
    <w:name w:val="3E04F4FD62244ADFB566A73387533629"/>
    <w:rsid w:val="00A2035F"/>
  </w:style>
  <w:style w:type="paragraph" w:customStyle="1" w:styleId="3C8627D525294247B863A8F2E56945F8">
    <w:name w:val="3C8627D525294247B863A8F2E56945F8"/>
    <w:rsid w:val="00A2035F"/>
  </w:style>
  <w:style w:type="paragraph" w:customStyle="1" w:styleId="031ED249CEE44FBB89FC2AFA1DAD69D6">
    <w:name w:val="031ED249CEE44FBB89FC2AFA1DAD69D6"/>
    <w:rsid w:val="00A2035F"/>
  </w:style>
  <w:style w:type="paragraph" w:customStyle="1" w:styleId="3431C137BB7547B9887E6D72D6862EA1">
    <w:name w:val="3431C137BB7547B9887E6D72D6862EA1"/>
    <w:rsid w:val="00A2035F"/>
  </w:style>
  <w:style w:type="paragraph" w:customStyle="1" w:styleId="E350003E13C54D9895B63AA284148CC4">
    <w:name w:val="E350003E13C54D9895B63AA284148CC4"/>
    <w:rsid w:val="00A2035F"/>
  </w:style>
  <w:style w:type="paragraph" w:customStyle="1" w:styleId="8590129BE6B9452BBD4AE11C3279F595">
    <w:name w:val="8590129BE6B9452BBD4AE11C3279F595"/>
    <w:rsid w:val="00A2035F"/>
  </w:style>
  <w:style w:type="paragraph" w:customStyle="1" w:styleId="E5D8250B587F4F33AAAA22465040F072">
    <w:name w:val="E5D8250B587F4F33AAAA22465040F072"/>
    <w:rsid w:val="00A2035F"/>
  </w:style>
  <w:style w:type="paragraph" w:customStyle="1" w:styleId="00B280F50B00426BB8DBF0BC9EB6FE14">
    <w:name w:val="00B280F50B00426BB8DBF0BC9EB6FE14"/>
    <w:rsid w:val="00A2035F"/>
  </w:style>
  <w:style w:type="paragraph" w:customStyle="1" w:styleId="7CE2A25B3D894F18A2DFF58B2A620822">
    <w:name w:val="7CE2A25B3D894F18A2DFF58B2A620822"/>
    <w:rsid w:val="00A2035F"/>
  </w:style>
  <w:style w:type="paragraph" w:customStyle="1" w:styleId="0B2E5A5B80A649AF9A92F548A114ACB5">
    <w:name w:val="0B2E5A5B80A649AF9A92F548A114ACB5"/>
    <w:rsid w:val="00A2035F"/>
  </w:style>
  <w:style w:type="paragraph" w:customStyle="1" w:styleId="B33239990B8D4918AAEA13D8DBD128A4">
    <w:name w:val="B33239990B8D4918AAEA13D8DBD128A4"/>
    <w:rsid w:val="00A2035F"/>
  </w:style>
  <w:style w:type="paragraph" w:customStyle="1" w:styleId="B72F9ECC86EA40BEA90A297C5E8EAE6B">
    <w:name w:val="B72F9ECC86EA40BEA90A297C5E8EAE6B"/>
    <w:rsid w:val="00A2035F"/>
  </w:style>
  <w:style w:type="paragraph" w:customStyle="1" w:styleId="A524EE3814414D85A58F0C0459F1F181">
    <w:name w:val="A524EE3814414D85A58F0C0459F1F181"/>
    <w:rsid w:val="00A2035F"/>
  </w:style>
  <w:style w:type="paragraph" w:customStyle="1" w:styleId="AF7EA8B6E7BB47FE85E5B6E66A18D57B">
    <w:name w:val="AF7EA8B6E7BB47FE85E5B6E66A18D57B"/>
    <w:rsid w:val="00A2035F"/>
  </w:style>
  <w:style w:type="paragraph" w:customStyle="1" w:styleId="AC5E3ABB7AD54A78B147C7D9E40F6926">
    <w:name w:val="AC5E3ABB7AD54A78B147C7D9E40F6926"/>
    <w:rsid w:val="00A2035F"/>
  </w:style>
  <w:style w:type="paragraph" w:customStyle="1" w:styleId="4DD84273A0BC4C0C94C3FE117833B72F">
    <w:name w:val="4DD84273A0BC4C0C94C3FE117833B72F"/>
    <w:rsid w:val="00A203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Rktemplatetest</RkTemplate>
    <DocType>PM</DocType>
    <DocTypeShowName>Test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2018-01-12T00:00:00</HeaderDate>
    <Office/>
    <Dnr>Ju2017/10056/POL</Dnr>
    <ParagrafNr/>
    <DocumentTitle/>
    <VisitingAddress/>
    <Extra1/>
    <Extra2/>
    <Extra3>Thomas Finnborg</Extra3>
    <Number/>
    <Recipient>Till riksdagen</Recipient>
    <SenderText/>
    <DocNumber/>
    <Doclanguage>1053</Doclanguage>
    <Appendix/>
    <LogotypeName>RK_LOGO_SV_BW.png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85df0298-1a5a-454f-8595-5449cae9490f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BBBA8-2876-4AC0-8B42-EA53F524DB28}"/>
</file>

<file path=customXml/itemProps2.xml><?xml version="1.0" encoding="utf-8"?>
<ds:datastoreItem xmlns:ds="http://schemas.openxmlformats.org/officeDocument/2006/customXml" ds:itemID="{E368CB71-A2EC-4AD5-8323-60BCB162D63C}"/>
</file>

<file path=customXml/itemProps3.xml><?xml version="1.0" encoding="utf-8"?>
<ds:datastoreItem xmlns:ds="http://schemas.openxmlformats.org/officeDocument/2006/customXml" ds:itemID="{3D361B5A-4ADF-49B2-8355-07490C91DDDB}"/>
</file>

<file path=customXml/itemProps4.xml><?xml version="1.0" encoding="utf-8"?>
<ds:datastoreItem xmlns:ds="http://schemas.openxmlformats.org/officeDocument/2006/customXml" ds:itemID="{E368CB71-A2EC-4AD5-8323-60BCB162D6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423C289-A2EA-49E1-925D-3F6A1D300F5D}"/>
</file>

<file path=customXml/itemProps6.xml><?xml version="1.0" encoding="utf-8"?>
<ds:datastoreItem xmlns:ds="http://schemas.openxmlformats.org/officeDocument/2006/customXml" ds:itemID="{E368CB71-A2EC-4AD5-8323-60BCB162D63C}"/>
</file>

<file path=customXml/itemProps7.xml><?xml version="1.0" encoding="utf-8"?>
<ds:datastoreItem xmlns:ds="http://schemas.openxmlformats.org/officeDocument/2006/customXml" ds:itemID="{0F51F45B-6CFC-4833-80C1-6310BF7A5F03}"/>
</file>

<file path=customXml/itemProps8.xml><?xml version="1.0" encoding="utf-8"?>
<ds:datastoreItem xmlns:ds="http://schemas.openxmlformats.org/officeDocument/2006/customXml" ds:itemID="{4E86D6DF-B3CE-4491-B55C-5E4055DE84D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214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Bergvall</dc:creator>
  <cp:keywords/>
  <dc:description/>
  <cp:lastModifiedBy>Daniel Bergvall</cp:lastModifiedBy>
  <cp:revision>7</cp:revision>
  <dcterms:created xsi:type="dcterms:W3CDTF">2018-01-03T12:21:00Z</dcterms:created>
  <dcterms:modified xsi:type="dcterms:W3CDTF">2018-01-08T11:18:00Z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42614c8a-874c-4080-9616-e7c2fb03ad76</vt:lpwstr>
  </property>
</Properties>
</file>