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74AE8" w14:textId="123102E8" w:rsidR="007A51D4" w:rsidRDefault="007A51D4" w:rsidP="00DA0661">
      <w:pPr>
        <w:pStyle w:val="Rubrik"/>
      </w:pPr>
      <w:bookmarkStart w:id="0" w:name="Start"/>
      <w:bookmarkEnd w:id="0"/>
      <w:r>
        <w:t xml:space="preserve">Svar på fråga 2020/21:2764 av Jessica </w:t>
      </w:r>
      <w:proofErr w:type="spellStart"/>
      <w:r>
        <w:t>Thunander</w:t>
      </w:r>
      <w:proofErr w:type="spellEnd"/>
      <w:r>
        <w:t xml:space="preserve"> (V)</w:t>
      </w:r>
      <w:r>
        <w:br/>
        <w:t>Det tillfälligt anpassade sjöfartsstödet</w:t>
      </w:r>
    </w:p>
    <w:p w14:paraId="297A015B" w14:textId="33CD3A83" w:rsidR="007A51D4" w:rsidRDefault="007A51D4" w:rsidP="002749F7">
      <w:pPr>
        <w:pStyle w:val="Brdtext"/>
      </w:pPr>
      <w:r>
        <w:t xml:space="preserve">Jessica </w:t>
      </w:r>
      <w:proofErr w:type="spellStart"/>
      <w:r>
        <w:t>Thunander</w:t>
      </w:r>
      <w:proofErr w:type="spellEnd"/>
      <w:r>
        <w:t xml:space="preserve"> har frågat mig om jag och regeringen planerar att förlänga giltighetstiden för den tillfälliga förordningen om sjöfartsstödet.</w:t>
      </w:r>
    </w:p>
    <w:p w14:paraId="166B9799" w14:textId="6579E0B2" w:rsidR="007A51D4" w:rsidRPr="00D75FBC" w:rsidRDefault="007A51D4" w:rsidP="00D75FBC">
      <w:pPr>
        <w:pStyle w:val="Brdtext"/>
      </w:pPr>
      <w:r w:rsidRPr="00D75FBC">
        <w:t xml:space="preserve">Spridningen av coronaviruset </w:t>
      </w:r>
      <w:r w:rsidR="00D75FBC">
        <w:t xml:space="preserve">fortsätter att </w:t>
      </w:r>
      <w:r w:rsidRPr="00D75FBC">
        <w:t>påverka vårt samhälle. Regeringen har presenterat en rad olika åtgärder för att värna människors liv, hälsa och jobb. De företag inom transportbranschen som har påverkats av effekterna av coronavirusets spridning kan använda sig av ett flertal av dessa</w:t>
      </w:r>
      <w:r w:rsidR="00D75FBC">
        <w:t xml:space="preserve"> såsom exempelvis stöd </w:t>
      </w:r>
      <w:r w:rsidR="001B47A5">
        <w:t>för</w:t>
      </w:r>
      <w:r w:rsidR="00D75FBC">
        <w:t xml:space="preserve"> </w:t>
      </w:r>
      <w:r w:rsidRPr="00D75FBC">
        <w:t>korttid</w:t>
      </w:r>
      <w:r w:rsidR="00D75FBC">
        <w:t>sarbete</w:t>
      </w:r>
      <w:r w:rsidRPr="00D75FBC">
        <w:t xml:space="preserve">. </w:t>
      </w:r>
    </w:p>
    <w:p w14:paraId="75B53C45" w14:textId="1BEE068D" w:rsidR="007A51D4" w:rsidRDefault="007A51D4" w:rsidP="00D75FBC">
      <w:pPr>
        <w:pStyle w:val="Brdtext"/>
      </w:pPr>
      <w:r w:rsidRPr="00D75FBC">
        <w:t>Jag är väl medveten om situationen i sjöfartsbranschen och de negativa effekter</w:t>
      </w:r>
      <w:r w:rsidR="001B47A5">
        <w:t xml:space="preserve">na för </w:t>
      </w:r>
      <w:r w:rsidRPr="00D75FBC">
        <w:t>färjerederierna. Sjöfarten är viktig för Sverige och jag utesluter inte möjligheten att återkomma med ytterligare åtgärder.</w:t>
      </w:r>
    </w:p>
    <w:p w14:paraId="416DF666" w14:textId="6564EE85" w:rsidR="007A51D4" w:rsidRDefault="007A51D4" w:rsidP="006A12F1">
      <w:pPr>
        <w:pStyle w:val="Brdtext"/>
      </w:pPr>
      <w:r>
        <w:t xml:space="preserve">Stockholm den </w:t>
      </w:r>
      <w:sdt>
        <w:sdtPr>
          <w:id w:val="-1225218591"/>
          <w:placeholder>
            <w:docPart w:val="5AC7A4BF55D24117A759D14FC4F4EB21"/>
          </w:placeholder>
          <w:dataBinding w:prefixMappings="xmlns:ns0='http://lp/documentinfo/RK' " w:xpath="/ns0:DocumentInfo[1]/ns0:BaseInfo[1]/ns0:HeaderDate[1]" w:storeItemID="{B9C1DE36-DE60-4EBA-AE7F-9596BBF363F4}"/>
          <w:date w:fullDate="2021-05-12T00:00:00Z">
            <w:dateFormat w:val="d MMMM yyyy"/>
            <w:lid w:val="sv-SE"/>
            <w:storeMappedDataAs w:val="dateTime"/>
            <w:calendar w:val="gregorian"/>
          </w:date>
        </w:sdtPr>
        <w:sdtEndPr/>
        <w:sdtContent>
          <w:r w:rsidR="009B3807">
            <w:t>12 maj 2021</w:t>
          </w:r>
        </w:sdtContent>
      </w:sdt>
    </w:p>
    <w:p w14:paraId="32927488" w14:textId="77777777" w:rsidR="007A51D4" w:rsidRDefault="007A51D4" w:rsidP="004E7A8F">
      <w:pPr>
        <w:pStyle w:val="Brdtextutanavstnd"/>
      </w:pPr>
    </w:p>
    <w:p w14:paraId="378D5834" w14:textId="77777777" w:rsidR="007A51D4" w:rsidRDefault="007A51D4" w:rsidP="004E7A8F">
      <w:pPr>
        <w:pStyle w:val="Brdtextutanavstnd"/>
      </w:pPr>
    </w:p>
    <w:p w14:paraId="44316393" w14:textId="5EA67269" w:rsidR="007A51D4" w:rsidRPr="00DB48AB" w:rsidRDefault="007F5348" w:rsidP="00DB48AB">
      <w:pPr>
        <w:pStyle w:val="Brdtext"/>
      </w:pPr>
      <w:r>
        <w:t>Tomas Eneroth</w:t>
      </w:r>
    </w:p>
    <w:sectPr w:rsidR="007A51D4"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0CAAF" w14:textId="77777777" w:rsidR="003F6309" w:rsidRDefault="003F6309" w:rsidP="00A87A54">
      <w:pPr>
        <w:spacing w:after="0" w:line="240" w:lineRule="auto"/>
      </w:pPr>
      <w:r>
        <w:separator/>
      </w:r>
    </w:p>
  </w:endnote>
  <w:endnote w:type="continuationSeparator" w:id="0">
    <w:p w14:paraId="487E80D2" w14:textId="77777777" w:rsidR="003F6309" w:rsidRDefault="003F630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7987FDF" w14:textId="77777777" w:rsidTr="006A26EC">
      <w:trPr>
        <w:trHeight w:val="227"/>
        <w:jc w:val="right"/>
      </w:trPr>
      <w:tc>
        <w:tcPr>
          <w:tcW w:w="708" w:type="dxa"/>
          <w:vAlign w:val="bottom"/>
        </w:tcPr>
        <w:p w14:paraId="67E5D7E6"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C66C4E6" w14:textId="77777777" w:rsidTr="006A26EC">
      <w:trPr>
        <w:trHeight w:val="850"/>
        <w:jc w:val="right"/>
      </w:trPr>
      <w:tc>
        <w:tcPr>
          <w:tcW w:w="708" w:type="dxa"/>
          <w:vAlign w:val="bottom"/>
        </w:tcPr>
        <w:p w14:paraId="306E8EBD" w14:textId="77777777" w:rsidR="005606BC" w:rsidRPr="00347E11" w:rsidRDefault="005606BC" w:rsidP="005606BC">
          <w:pPr>
            <w:pStyle w:val="Sidfot"/>
            <w:spacing w:line="276" w:lineRule="auto"/>
            <w:jc w:val="right"/>
          </w:pPr>
        </w:p>
      </w:tc>
    </w:tr>
  </w:tbl>
  <w:p w14:paraId="2D9C760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60FF202" w14:textId="77777777" w:rsidTr="001F4302">
      <w:trPr>
        <w:trHeight w:val="510"/>
      </w:trPr>
      <w:tc>
        <w:tcPr>
          <w:tcW w:w="8525" w:type="dxa"/>
          <w:gridSpan w:val="2"/>
          <w:vAlign w:val="bottom"/>
        </w:tcPr>
        <w:p w14:paraId="227322EF" w14:textId="77777777" w:rsidR="00347E11" w:rsidRPr="00347E11" w:rsidRDefault="00347E11" w:rsidP="00347E11">
          <w:pPr>
            <w:pStyle w:val="Sidfot"/>
            <w:rPr>
              <w:sz w:val="8"/>
            </w:rPr>
          </w:pPr>
        </w:p>
      </w:tc>
    </w:tr>
    <w:tr w:rsidR="00093408" w:rsidRPr="00EE3C0F" w14:paraId="03062070" w14:textId="77777777" w:rsidTr="00C26068">
      <w:trPr>
        <w:trHeight w:val="227"/>
      </w:trPr>
      <w:tc>
        <w:tcPr>
          <w:tcW w:w="4074" w:type="dxa"/>
        </w:tcPr>
        <w:p w14:paraId="1CC3FFA2" w14:textId="77777777" w:rsidR="00347E11" w:rsidRPr="00F53AEA" w:rsidRDefault="00347E11" w:rsidP="00C26068">
          <w:pPr>
            <w:pStyle w:val="Sidfot"/>
            <w:spacing w:line="276" w:lineRule="auto"/>
          </w:pPr>
        </w:p>
      </w:tc>
      <w:tc>
        <w:tcPr>
          <w:tcW w:w="4451" w:type="dxa"/>
        </w:tcPr>
        <w:p w14:paraId="2632B994" w14:textId="77777777" w:rsidR="00093408" w:rsidRPr="00F53AEA" w:rsidRDefault="00093408" w:rsidP="00F53AEA">
          <w:pPr>
            <w:pStyle w:val="Sidfot"/>
            <w:spacing w:line="276" w:lineRule="auto"/>
          </w:pPr>
        </w:p>
      </w:tc>
    </w:tr>
  </w:tbl>
  <w:p w14:paraId="1D17089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294CD" w14:textId="77777777" w:rsidR="003F6309" w:rsidRDefault="003F6309" w:rsidP="00A87A54">
      <w:pPr>
        <w:spacing w:after="0" w:line="240" w:lineRule="auto"/>
      </w:pPr>
      <w:r>
        <w:separator/>
      </w:r>
    </w:p>
  </w:footnote>
  <w:footnote w:type="continuationSeparator" w:id="0">
    <w:p w14:paraId="0FD0F5DD" w14:textId="77777777" w:rsidR="003F6309" w:rsidRDefault="003F630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A51D4" w14:paraId="5EFC0BB0" w14:textId="77777777" w:rsidTr="00C93EBA">
      <w:trPr>
        <w:trHeight w:val="227"/>
      </w:trPr>
      <w:tc>
        <w:tcPr>
          <w:tcW w:w="5534" w:type="dxa"/>
        </w:tcPr>
        <w:p w14:paraId="652D0E96" w14:textId="77777777" w:rsidR="007A51D4" w:rsidRPr="007D73AB" w:rsidRDefault="007A51D4">
          <w:pPr>
            <w:pStyle w:val="Sidhuvud"/>
          </w:pPr>
        </w:p>
      </w:tc>
      <w:tc>
        <w:tcPr>
          <w:tcW w:w="3170" w:type="dxa"/>
          <w:vAlign w:val="bottom"/>
        </w:tcPr>
        <w:p w14:paraId="0C958502" w14:textId="77777777" w:rsidR="007A51D4" w:rsidRPr="007D73AB" w:rsidRDefault="007A51D4" w:rsidP="00340DE0">
          <w:pPr>
            <w:pStyle w:val="Sidhuvud"/>
          </w:pPr>
        </w:p>
      </w:tc>
      <w:tc>
        <w:tcPr>
          <w:tcW w:w="1134" w:type="dxa"/>
        </w:tcPr>
        <w:p w14:paraId="5F1C6282" w14:textId="77777777" w:rsidR="007A51D4" w:rsidRDefault="007A51D4" w:rsidP="005A703A">
          <w:pPr>
            <w:pStyle w:val="Sidhuvud"/>
          </w:pPr>
        </w:p>
      </w:tc>
    </w:tr>
    <w:tr w:rsidR="007A51D4" w14:paraId="40226B02" w14:textId="77777777" w:rsidTr="00C93EBA">
      <w:trPr>
        <w:trHeight w:val="1928"/>
      </w:trPr>
      <w:tc>
        <w:tcPr>
          <w:tcW w:w="5534" w:type="dxa"/>
        </w:tcPr>
        <w:p w14:paraId="06593F73" w14:textId="77777777" w:rsidR="007A51D4" w:rsidRPr="00340DE0" w:rsidRDefault="007A51D4" w:rsidP="00340DE0">
          <w:pPr>
            <w:pStyle w:val="Sidhuvud"/>
          </w:pPr>
          <w:r>
            <w:rPr>
              <w:noProof/>
            </w:rPr>
            <w:drawing>
              <wp:inline distT="0" distB="0" distL="0" distR="0" wp14:anchorId="4AE44BCC" wp14:editId="333C9C1D">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28E3D075" w14:textId="77777777" w:rsidR="007A51D4" w:rsidRPr="00710A6C" w:rsidRDefault="007A51D4" w:rsidP="00EE3C0F">
          <w:pPr>
            <w:pStyle w:val="Sidhuvud"/>
            <w:rPr>
              <w:b/>
            </w:rPr>
          </w:pPr>
        </w:p>
        <w:p w14:paraId="46C0DC64" w14:textId="77777777" w:rsidR="007A51D4" w:rsidRDefault="007A51D4" w:rsidP="00EE3C0F">
          <w:pPr>
            <w:pStyle w:val="Sidhuvud"/>
          </w:pPr>
        </w:p>
        <w:p w14:paraId="6FD3B188" w14:textId="77777777" w:rsidR="007A51D4" w:rsidRDefault="007A51D4" w:rsidP="00EE3C0F">
          <w:pPr>
            <w:pStyle w:val="Sidhuvud"/>
          </w:pPr>
        </w:p>
        <w:p w14:paraId="274E9A01" w14:textId="77777777" w:rsidR="007A51D4" w:rsidRDefault="007A51D4" w:rsidP="00EE3C0F">
          <w:pPr>
            <w:pStyle w:val="Sidhuvud"/>
          </w:pPr>
        </w:p>
        <w:sdt>
          <w:sdtPr>
            <w:alias w:val="Dnr"/>
            <w:tag w:val="ccRKShow_Dnr"/>
            <w:id w:val="-829283628"/>
            <w:placeholder>
              <w:docPart w:val="CABF2031A25E4C5AB61EA1A0E914E3AC"/>
            </w:placeholder>
            <w:dataBinding w:prefixMappings="xmlns:ns0='http://lp/documentinfo/RK' " w:xpath="/ns0:DocumentInfo[1]/ns0:BaseInfo[1]/ns0:Dnr[1]" w:storeItemID="{B9C1DE36-DE60-4EBA-AE7F-9596BBF363F4}"/>
            <w:text/>
          </w:sdtPr>
          <w:sdtEndPr/>
          <w:sdtContent>
            <w:p w14:paraId="0D76EBE9" w14:textId="5C141C47" w:rsidR="007A51D4" w:rsidRDefault="007A51D4" w:rsidP="00EE3C0F">
              <w:pPr>
                <w:pStyle w:val="Sidhuvud"/>
              </w:pPr>
              <w:r>
                <w:t>I2021/01407</w:t>
              </w:r>
            </w:p>
          </w:sdtContent>
        </w:sdt>
        <w:sdt>
          <w:sdtPr>
            <w:alias w:val="DocNumber"/>
            <w:tag w:val="DocNumber"/>
            <w:id w:val="1726028884"/>
            <w:placeholder>
              <w:docPart w:val="5E5DDBF7AC21497BA87F8B8CE153C800"/>
            </w:placeholder>
            <w:showingPlcHdr/>
            <w:dataBinding w:prefixMappings="xmlns:ns0='http://lp/documentinfo/RK' " w:xpath="/ns0:DocumentInfo[1]/ns0:BaseInfo[1]/ns0:DocNumber[1]" w:storeItemID="{B9C1DE36-DE60-4EBA-AE7F-9596BBF363F4}"/>
            <w:text/>
          </w:sdtPr>
          <w:sdtEndPr/>
          <w:sdtContent>
            <w:p w14:paraId="2645116D" w14:textId="77777777" w:rsidR="007A51D4" w:rsidRDefault="007A51D4" w:rsidP="00EE3C0F">
              <w:pPr>
                <w:pStyle w:val="Sidhuvud"/>
              </w:pPr>
              <w:r>
                <w:rPr>
                  <w:rStyle w:val="Platshllartext"/>
                </w:rPr>
                <w:t xml:space="preserve"> </w:t>
              </w:r>
            </w:p>
          </w:sdtContent>
        </w:sdt>
        <w:p w14:paraId="42BA5CE3" w14:textId="77777777" w:rsidR="007A51D4" w:rsidRDefault="007A51D4" w:rsidP="00EE3C0F">
          <w:pPr>
            <w:pStyle w:val="Sidhuvud"/>
          </w:pPr>
        </w:p>
      </w:tc>
      <w:tc>
        <w:tcPr>
          <w:tcW w:w="1134" w:type="dxa"/>
        </w:tcPr>
        <w:p w14:paraId="028A4596" w14:textId="77777777" w:rsidR="007A51D4" w:rsidRDefault="007A51D4" w:rsidP="0094502D">
          <w:pPr>
            <w:pStyle w:val="Sidhuvud"/>
          </w:pPr>
        </w:p>
        <w:p w14:paraId="0D9C4C29" w14:textId="77777777" w:rsidR="007A51D4" w:rsidRPr="0094502D" w:rsidRDefault="007A51D4" w:rsidP="00EC71A6">
          <w:pPr>
            <w:pStyle w:val="Sidhuvud"/>
          </w:pPr>
        </w:p>
      </w:tc>
    </w:tr>
    <w:tr w:rsidR="007A51D4" w14:paraId="34A28E88" w14:textId="77777777" w:rsidTr="00C93EBA">
      <w:trPr>
        <w:trHeight w:val="2268"/>
      </w:trPr>
      <w:sdt>
        <w:sdtPr>
          <w:alias w:val="SenderText"/>
          <w:tag w:val="ccRKShow_SenderText"/>
          <w:id w:val="1374046025"/>
          <w:placeholder>
            <w:docPart w:val="6392D265307B4AD6964503BFE5E6B965"/>
          </w:placeholder>
        </w:sdtPr>
        <w:sdtEndPr/>
        <w:sdtContent>
          <w:tc>
            <w:tcPr>
              <w:tcW w:w="5534" w:type="dxa"/>
              <w:tcMar>
                <w:right w:w="1134" w:type="dxa"/>
              </w:tcMar>
            </w:tcPr>
            <w:p w14:paraId="605955BA" w14:textId="2000BE4F" w:rsidR="006645A1" w:rsidRPr="004573A5" w:rsidRDefault="006645A1" w:rsidP="00340DE0">
              <w:pPr>
                <w:pStyle w:val="Sidhuvud"/>
                <w:rPr>
                  <w:b/>
                  <w:bCs/>
                </w:rPr>
              </w:pPr>
              <w:r w:rsidRPr="004573A5">
                <w:rPr>
                  <w:b/>
                  <w:bCs/>
                </w:rPr>
                <w:t>Infrastrukturdepartementet</w:t>
              </w:r>
            </w:p>
            <w:p w14:paraId="051A7649" w14:textId="77777777" w:rsidR="006645A1" w:rsidRDefault="006645A1" w:rsidP="00340DE0">
              <w:pPr>
                <w:pStyle w:val="Sidhuvud"/>
              </w:pPr>
              <w:r>
                <w:t>Infrastrukturministern</w:t>
              </w:r>
            </w:p>
            <w:p w14:paraId="4D5D26E6" w14:textId="77777777" w:rsidR="00B83EB5" w:rsidRDefault="00B83EB5" w:rsidP="00340DE0">
              <w:pPr>
                <w:pStyle w:val="Sidhuvud"/>
              </w:pPr>
            </w:p>
            <w:p w14:paraId="036FF95B" w14:textId="037ED6A4" w:rsidR="007A51D4" w:rsidRPr="00340DE0" w:rsidRDefault="007A51D4" w:rsidP="00340DE0">
              <w:pPr>
                <w:pStyle w:val="Sidhuvud"/>
              </w:pPr>
            </w:p>
          </w:tc>
        </w:sdtContent>
      </w:sdt>
      <w:sdt>
        <w:sdtPr>
          <w:alias w:val="Recipient"/>
          <w:tag w:val="ccRKShow_Recipient"/>
          <w:id w:val="-28344517"/>
          <w:placeholder>
            <w:docPart w:val="1A5117A1CCA94E429ADD4585F9C755DD"/>
          </w:placeholder>
          <w:dataBinding w:prefixMappings="xmlns:ns0='http://lp/documentinfo/RK' " w:xpath="/ns0:DocumentInfo[1]/ns0:BaseInfo[1]/ns0:Recipient[1]" w:storeItemID="{B9C1DE36-DE60-4EBA-AE7F-9596BBF363F4}"/>
          <w:text w:multiLine="1"/>
        </w:sdtPr>
        <w:sdtEndPr/>
        <w:sdtContent>
          <w:tc>
            <w:tcPr>
              <w:tcW w:w="3170" w:type="dxa"/>
            </w:tcPr>
            <w:p w14:paraId="79BDD26D" w14:textId="77777777" w:rsidR="007A51D4" w:rsidRDefault="007A51D4" w:rsidP="00547B89">
              <w:pPr>
                <w:pStyle w:val="Sidhuvud"/>
              </w:pPr>
              <w:r>
                <w:t>Till riksdagen</w:t>
              </w:r>
            </w:p>
          </w:tc>
        </w:sdtContent>
      </w:sdt>
      <w:tc>
        <w:tcPr>
          <w:tcW w:w="1134" w:type="dxa"/>
        </w:tcPr>
        <w:p w14:paraId="023E8C8C" w14:textId="77777777" w:rsidR="007A51D4" w:rsidRDefault="007A51D4" w:rsidP="003E6020">
          <w:pPr>
            <w:pStyle w:val="Sidhuvud"/>
          </w:pPr>
        </w:p>
      </w:tc>
    </w:tr>
  </w:tbl>
  <w:p w14:paraId="5B42CFA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1D4"/>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7A5"/>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51357"/>
    <w:rsid w:val="00257935"/>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309"/>
    <w:rsid w:val="003F6B92"/>
    <w:rsid w:val="004008FB"/>
    <w:rsid w:val="0040090E"/>
    <w:rsid w:val="00403D11"/>
    <w:rsid w:val="00404DB4"/>
    <w:rsid w:val="004060B1"/>
    <w:rsid w:val="0041093C"/>
    <w:rsid w:val="0041223B"/>
    <w:rsid w:val="004137EE"/>
    <w:rsid w:val="00413A4E"/>
    <w:rsid w:val="00415163"/>
    <w:rsid w:val="00415273"/>
    <w:rsid w:val="004157BE"/>
    <w:rsid w:val="004171E7"/>
    <w:rsid w:val="0042068E"/>
    <w:rsid w:val="00421C61"/>
    <w:rsid w:val="00422030"/>
    <w:rsid w:val="00422A7F"/>
    <w:rsid w:val="00426213"/>
    <w:rsid w:val="00431A7B"/>
    <w:rsid w:val="0043623F"/>
    <w:rsid w:val="00437459"/>
    <w:rsid w:val="00441D70"/>
    <w:rsid w:val="004425C2"/>
    <w:rsid w:val="00444D7C"/>
    <w:rsid w:val="004451EF"/>
    <w:rsid w:val="00445604"/>
    <w:rsid w:val="00446BAE"/>
    <w:rsid w:val="004508BA"/>
    <w:rsid w:val="004557F3"/>
    <w:rsid w:val="0045607E"/>
    <w:rsid w:val="00456DC3"/>
    <w:rsid w:val="004573A5"/>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7C0"/>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6AEB"/>
    <w:rsid w:val="005302E0"/>
    <w:rsid w:val="00531F98"/>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6DAE"/>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7A4"/>
    <w:rsid w:val="0065382D"/>
    <w:rsid w:val="00654B4D"/>
    <w:rsid w:val="0065559D"/>
    <w:rsid w:val="00655A40"/>
    <w:rsid w:val="00660D84"/>
    <w:rsid w:val="0066133A"/>
    <w:rsid w:val="00663196"/>
    <w:rsid w:val="0066378C"/>
    <w:rsid w:val="006645A1"/>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51D4"/>
    <w:rsid w:val="007A55F1"/>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5348"/>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3807"/>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1C2E"/>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67C3A"/>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5B5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3987"/>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3EB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261"/>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0AD6"/>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5FB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4E09"/>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834650"/>
  <w15:docId w15:val="{01AD87FB-6836-4DD8-8347-AC865BA5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57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BF2031A25E4C5AB61EA1A0E914E3AC"/>
        <w:category>
          <w:name w:val="Allmänt"/>
          <w:gallery w:val="placeholder"/>
        </w:category>
        <w:types>
          <w:type w:val="bbPlcHdr"/>
        </w:types>
        <w:behaviors>
          <w:behavior w:val="content"/>
        </w:behaviors>
        <w:guid w:val="{2A29F36B-4B79-44E5-8348-FDE9914DE29D}"/>
      </w:docPartPr>
      <w:docPartBody>
        <w:p w:rsidR="000B05FE" w:rsidRDefault="00457026" w:rsidP="00457026">
          <w:pPr>
            <w:pStyle w:val="CABF2031A25E4C5AB61EA1A0E914E3AC"/>
          </w:pPr>
          <w:r>
            <w:rPr>
              <w:rStyle w:val="Platshllartext"/>
            </w:rPr>
            <w:t xml:space="preserve"> </w:t>
          </w:r>
        </w:p>
      </w:docPartBody>
    </w:docPart>
    <w:docPart>
      <w:docPartPr>
        <w:name w:val="5E5DDBF7AC21497BA87F8B8CE153C800"/>
        <w:category>
          <w:name w:val="Allmänt"/>
          <w:gallery w:val="placeholder"/>
        </w:category>
        <w:types>
          <w:type w:val="bbPlcHdr"/>
        </w:types>
        <w:behaviors>
          <w:behavior w:val="content"/>
        </w:behaviors>
        <w:guid w:val="{4073D020-6ACC-4186-8BA8-B8E7DD493CCE}"/>
      </w:docPartPr>
      <w:docPartBody>
        <w:p w:rsidR="000B05FE" w:rsidRDefault="00457026" w:rsidP="00457026">
          <w:pPr>
            <w:pStyle w:val="5E5DDBF7AC21497BA87F8B8CE153C8001"/>
          </w:pPr>
          <w:r>
            <w:rPr>
              <w:rStyle w:val="Platshllartext"/>
            </w:rPr>
            <w:t xml:space="preserve"> </w:t>
          </w:r>
        </w:p>
      </w:docPartBody>
    </w:docPart>
    <w:docPart>
      <w:docPartPr>
        <w:name w:val="6392D265307B4AD6964503BFE5E6B965"/>
        <w:category>
          <w:name w:val="Allmänt"/>
          <w:gallery w:val="placeholder"/>
        </w:category>
        <w:types>
          <w:type w:val="bbPlcHdr"/>
        </w:types>
        <w:behaviors>
          <w:behavior w:val="content"/>
        </w:behaviors>
        <w:guid w:val="{3B5D7283-9101-4441-8076-39F5ECB5D9D1}"/>
      </w:docPartPr>
      <w:docPartBody>
        <w:p w:rsidR="000B05FE" w:rsidRDefault="00457026" w:rsidP="00457026">
          <w:pPr>
            <w:pStyle w:val="6392D265307B4AD6964503BFE5E6B9651"/>
          </w:pPr>
          <w:r>
            <w:rPr>
              <w:rStyle w:val="Platshllartext"/>
            </w:rPr>
            <w:t xml:space="preserve"> </w:t>
          </w:r>
        </w:p>
      </w:docPartBody>
    </w:docPart>
    <w:docPart>
      <w:docPartPr>
        <w:name w:val="1A5117A1CCA94E429ADD4585F9C755DD"/>
        <w:category>
          <w:name w:val="Allmänt"/>
          <w:gallery w:val="placeholder"/>
        </w:category>
        <w:types>
          <w:type w:val="bbPlcHdr"/>
        </w:types>
        <w:behaviors>
          <w:behavior w:val="content"/>
        </w:behaviors>
        <w:guid w:val="{5C359EF8-DBAD-4410-AC33-F2D0E8F45341}"/>
      </w:docPartPr>
      <w:docPartBody>
        <w:p w:rsidR="000B05FE" w:rsidRDefault="00457026" w:rsidP="00457026">
          <w:pPr>
            <w:pStyle w:val="1A5117A1CCA94E429ADD4585F9C755DD"/>
          </w:pPr>
          <w:r>
            <w:rPr>
              <w:rStyle w:val="Platshllartext"/>
            </w:rPr>
            <w:t xml:space="preserve"> </w:t>
          </w:r>
        </w:p>
      </w:docPartBody>
    </w:docPart>
    <w:docPart>
      <w:docPartPr>
        <w:name w:val="5AC7A4BF55D24117A759D14FC4F4EB21"/>
        <w:category>
          <w:name w:val="Allmänt"/>
          <w:gallery w:val="placeholder"/>
        </w:category>
        <w:types>
          <w:type w:val="bbPlcHdr"/>
        </w:types>
        <w:behaviors>
          <w:behavior w:val="content"/>
        </w:behaviors>
        <w:guid w:val="{825463D2-D1FC-4F55-AC40-EF1D30C4A79E}"/>
      </w:docPartPr>
      <w:docPartBody>
        <w:p w:rsidR="000B05FE" w:rsidRDefault="00457026" w:rsidP="00457026">
          <w:pPr>
            <w:pStyle w:val="5AC7A4BF55D24117A759D14FC4F4EB2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026"/>
    <w:rsid w:val="000B05FE"/>
    <w:rsid w:val="000E4879"/>
    <w:rsid w:val="00205C2F"/>
    <w:rsid w:val="00457026"/>
    <w:rsid w:val="00952088"/>
    <w:rsid w:val="00B26CA9"/>
    <w:rsid w:val="00BB13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68F310C51A242B997D3C9EED1849BDB">
    <w:name w:val="668F310C51A242B997D3C9EED1849BDB"/>
    <w:rsid w:val="00457026"/>
  </w:style>
  <w:style w:type="character" w:styleId="Platshllartext">
    <w:name w:val="Placeholder Text"/>
    <w:basedOn w:val="Standardstycketeckensnitt"/>
    <w:uiPriority w:val="99"/>
    <w:semiHidden/>
    <w:rsid w:val="00457026"/>
    <w:rPr>
      <w:noProof w:val="0"/>
      <w:color w:val="808080"/>
    </w:rPr>
  </w:style>
  <w:style w:type="paragraph" w:customStyle="1" w:styleId="67FE929E57734047896749DDCF171D20">
    <w:name w:val="67FE929E57734047896749DDCF171D20"/>
    <w:rsid w:val="00457026"/>
  </w:style>
  <w:style w:type="paragraph" w:customStyle="1" w:styleId="44C3D751751F428281ACE60835893FD8">
    <w:name w:val="44C3D751751F428281ACE60835893FD8"/>
    <w:rsid w:val="00457026"/>
  </w:style>
  <w:style w:type="paragraph" w:customStyle="1" w:styleId="D8681906B9934A72A17CC352E16DFC5B">
    <w:name w:val="D8681906B9934A72A17CC352E16DFC5B"/>
    <w:rsid w:val="00457026"/>
  </w:style>
  <w:style w:type="paragraph" w:customStyle="1" w:styleId="CABF2031A25E4C5AB61EA1A0E914E3AC">
    <w:name w:val="CABF2031A25E4C5AB61EA1A0E914E3AC"/>
    <w:rsid w:val="00457026"/>
  </w:style>
  <w:style w:type="paragraph" w:customStyle="1" w:styleId="5E5DDBF7AC21497BA87F8B8CE153C800">
    <w:name w:val="5E5DDBF7AC21497BA87F8B8CE153C800"/>
    <w:rsid w:val="00457026"/>
  </w:style>
  <w:style w:type="paragraph" w:customStyle="1" w:styleId="A33BDAD37BBF4492B5619A6D84CD62E9">
    <w:name w:val="A33BDAD37BBF4492B5619A6D84CD62E9"/>
    <w:rsid w:val="00457026"/>
  </w:style>
  <w:style w:type="paragraph" w:customStyle="1" w:styleId="9A8E117D2720416A846F12CF72DC68E5">
    <w:name w:val="9A8E117D2720416A846F12CF72DC68E5"/>
    <w:rsid w:val="00457026"/>
  </w:style>
  <w:style w:type="paragraph" w:customStyle="1" w:styleId="2C0401BD2E664C05827AA13EC262A297">
    <w:name w:val="2C0401BD2E664C05827AA13EC262A297"/>
    <w:rsid w:val="00457026"/>
  </w:style>
  <w:style w:type="paragraph" w:customStyle="1" w:styleId="6392D265307B4AD6964503BFE5E6B965">
    <w:name w:val="6392D265307B4AD6964503BFE5E6B965"/>
    <w:rsid w:val="00457026"/>
  </w:style>
  <w:style w:type="paragraph" w:customStyle="1" w:styleId="1A5117A1CCA94E429ADD4585F9C755DD">
    <w:name w:val="1A5117A1CCA94E429ADD4585F9C755DD"/>
    <w:rsid w:val="00457026"/>
  </w:style>
  <w:style w:type="paragraph" w:customStyle="1" w:styleId="5E5DDBF7AC21497BA87F8B8CE153C8001">
    <w:name w:val="5E5DDBF7AC21497BA87F8B8CE153C8001"/>
    <w:rsid w:val="0045702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392D265307B4AD6964503BFE5E6B9651">
    <w:name w:val="6392D265307B4AD6964503BFE5E6B9651"/>
    <w:rsid w:val="0045702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2486C2AD32E4DA0968E0D53FA2FF2DA">
    <w:name w:val="72486C2AD32E4DA0968E0D53FA2FF2DA"/>
    <w:rsid w:val="00457026"/>
  </w:style>
  <w:style w:type="paragraph" w:customStyle="1" w:styleId="6390A93B8D2F453EBF823D7B09E787B4">
    <w:name w:val="6390A93B8D2F453EBF823D7B09E787B4"/>
    <w:rsid w:val="00457026"/>
  </w:style>
  <w:style w:type="paragraph" w:customStyle="1" w:styleId="83F191FA27F04FE09BEBC9C5D1092E7E">
    <w:name w:val="83F191FA27F04FE09BEBC9C5D1092E7E"/>
    <w:rsid w:val="00457026"/>
  </w:style>
  <w:style w:type="paragraph" w:customStyle="1" w:styleId="B4AFAC68AB3F49CB8B191AB1D5FA7764">
    <w:name w:val="B4AFAC68AB3F49CB8B191AB1D5FA7764"/>
    <w:rsid w:val="00457026"/>
  </w:style>
  <w:style w:type="paragraph" w:customStyle="1" w:styleId="2C57EE7CFC4945A5B85B2CE48713DBBC">
    <w:name w:val="2C57EE7CFC4945A5B85B2CE48713DBBC"/>
    <w:rsid w:val="00457026"/>
  </w:style>
  <w:style w:type="paragraph" w:customStyle="1" w:styleId="5AC7A4BF55D24117A759D14FC4F4EB21">
    <w:name w:val="5AC7A4BF55D24117A759D14FC4F4EB21"/>
    <w:rsid w:val="00457026"/>
  </w:style>
  <w:style w:type="paragraph" w:customStyle="1" w:styleId="48E3D28BADC447ACB61A37E086B49C9D">
    <w:name w:val="48E3D28BADC447ACB61A37E086B49C9D"/>
    <w:rsid w:val="004570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2021-05-12T00:00:00</HeaderDate>
    <Office/>
    <Dnr>I2021/01407</Dnr>
    <ParagrafNr/>
    <DocumentTitle/>
    <VisitingAddress/>
    <Extra1/>
    <Extra2/>
    <Extra3>Jessica Thunander</Extra3>
    <Number/>
    <Recipient>Till riksdagen</Recipient>
    <SenderText/>
    <DocNumber/>
    <Doclanguage>1053</Doclanguage>
    <Appendix/>
    <LogotypeName>RK_LOGO_SV_BW.emf</LogotypeName>
  </BaseInfo>
</DocumentInfo>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2aa883d1-20af-404c-9332-207fcf2193b9</RD_Svarsid>
  </documentManagement>
</p:properties>
</file>

<file path=customXml/itemProps1.xml><?xml version="1.0" encoding="utf-8"?>
<ds:datastoreItem xmlns:ds="http://schemas.openxmlformats.org/officeDocument/2006/customXml" ds:itemID="{FDCFCB1C-7CE7-4196-9675-63138313046B}"/>
</file>

<file path=customXml/itemProps2.xml><?xml version="1.0" encoding="utf-8"?>
<ds:datastoreItem xmlns:ds="http://schemas.openxmlformats.org/officeDocument/2006/customXml" ds:itemID="{B9C1DE36-DE60-4EBA-AE7F-9596BBF363F4}"/>
</file>

<file path=customXml/itemProps3.xml><?xml version="1.0" encoding="utf-8"?>
<ds:datastoreItem xmlns:ds="http://schemas.openxmlformats.org/officeDocument/2006/customXml" ds:itemID="{D2D642E4-DF45-4197-B404-F1B20F920B9F}"/>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1BEE4BA1-9A10-453F-BF9C-F8E39DE983BC}"/>
</file>

<file path=docProps/app.xml><?xml version="1.0" encoding="utf-8"?>
<Properties xmlns="http://schemas.openxmlformats.org/officeDocument/2006/extended-properties" xmlns:vt="http://schemas.openxmlformats.org/officeDocument/2006/docPropsVTypes">
  <Template>RK Basmall</Template>
  <TotalTime>0</TotalTime>
  <Pages>1</Pages>
  <Words>132</Words>
  <Characters>700</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2764 av Jessica Thunander (V) Det tillfälligt anpassade sjöfartsstödet.docx</dc:title>
  <dc:subject/>
  <dc:creator>Christina Bergström</dc:creator>
  <cp:keywords/>
  <dc:description/>
  <cp:lastModifiedBy>Christina Bergström</cp:lastModifiedBy>
  <cp:revision>2</cp:revision>
  <dcterms:created xsi:type="dcterms:W3CDTF">2021-05-11T10:16:00Z</dcterms:created>
  <dcterms:modified xsi:type="dcterms:W3CDTF">2021-05-11T10:16:00Z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