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198F" w14:textId="77777777" w:rsidR="00603859" w:rsidRDefault="00603859" w:rsidP="00DA0661">
      <w:pPr>
        <w:pStyle w:val="Rubrik"/>
      </w:pPr>
      <w:bookmarkStart w:id="0" w:name="Start"/>
      <w:bookmarkEnd w:id="0"/>
      <w:r>
        <w:t>Svar på fråga 2020/21:699 av Thomas Morell (</w:t>
      </w:r>
      <w:r w:rsidR="00A96D93">
        <w:t>S</w:t>
      </w:r>
      <w:r>
        <w:t>D)</w:t>
      </w:r>
      <w:r>
        <w:br/>
        <w:t>Inventering av vägskyltars placering</w:t>
      </w:r>
    </w:p>
    <w:p w14:paraId="30503E4B" w14:textId="77777777" w:rsidR="00603859" w:rsidRDefault="00603859" w:rsidP="002749F7">
      <w:pPr>
        <w:pStyle w:val="Brdtext"/>
      </w:pPr>
      <w:r>
        <w:t>Thomas Morell har frågat mig om jag och regeringen avser att ge Trafikverket i uppdrag att inventera beståndet av vägmärken och åtgärda eventuella brister.</w:t>
      </w:r>
    </w:p>
    <w:p w14:paraId="117297B2" w14:textId="77777777" w:rsidR="00A94722" w:rsidRDefault="00A94722" w:rsidP="006A12F1">
      <w:pPr>
        <w:pStyle w:val="Brdtext"/>
      </w:pPr>
      <w:r>
        <w:t xml:space="preserve">Vem som är ansvarig för </w:t>
      </w:r>
      <w:r w:rsidR="001F6ECF">
        <w:t xml:space="preserve">att vägmärken uppfyller föreskrivna krav </w:t>
      </w:r>
      <w:r>
        <w:t>framgår av</w:t>
      </w:r>
      <w:r w:rsidR="00A96D93">
        <w:t xml:space="preserve"> vägmärkesförordningen (2007:90).</w:t>
      </w:r>
      <w:r>
        <w:t xml:space="preserve"> Där framgår även att </w:t>
      </w:r>
      <w:r w:rsidR="009D2AE1">
        <w:t>utformningen, placeringen och skicket på vägmärke</w:t>
      </w:r>
      <w:r w:rsidR="001B7AA7">
        <w:t>n</w:t>
      </w:r>
      <w:r w:rsidR="009D2AE1">
        <w:t xml:space="preserve"> ska vara sådant </w:t>
      </w:r>
      <w:r>
        <w:t xml:space="preserve">att de kan upptäckas i tid och förstås av de trafikanter som de är avsedda för. </w:t>
      </w:r>
      <w:r w:rsidR="00DB188D">
        <w:t xml:space="preserve">Vägmärken </w:t>
      </w:r>
      <w:r>
        <w:t xml:space="preserve">får inte heller sättas upp </w:t>
      </w:r>
      <w:r w:rsidR="001B7AA7">
        <w:t xml:space="preserve">på ett sätt som </w:t>
      </w:r>
      <w:r>
        <w:t xml:space="preserve">innebär fara för eller onödigtvis hindrar trafikanter. </w:t>
      </w:r>
      <w:r w:rsidR="001B7AA7">
        <w:t xml:space="preserve">Närmare </w:t>
      </w:r>
      <w:r w:rsidR="00143EA3">
        <w:t>föreskrifter och allmänna råd om utformning och placering av vägmärken</w:t>
      </w:r>
      <w:r w:rsidR="001B7AA7">
        <w:t xml:space="preserve"> har utfärdats av Transportstyrelsen</w:t>
      </w:r>
      <w:r w:rsidR="005D61C8">
        <w:t>, inte Trafikverket som Thomas Morell anger</w:t>
      </w:r>
      <w:r w:rsidR="00143EA3">
        <w:t xml:space="preserve">. </w:t>
      </w:r>
    </w:p>
    <w:p w14:paraId="743246FA" w14:textId="77777777" w:rsidR="00B50918" w:rsidRDefault="00B50918" w:rsidP="006A12F1">
      <w:pPr>
        <w:pStyle w:val="Brdtext"/>
      </w:pPr>
      <w:r w:rsidRPr="00B50918">
        <w:t xml:space="preserve">Den som uppsåtligen eller av oaktsamhet </w:t>
      </w:r>
      <w:r>
        <w:t>sätter upp, tas bort</w:t>
      </w:r>
      <w:r w:rsidR="00A94BD4">
        <w:t xml:space="preserve"> eller</w:t>
      </w:r>
      <w:r>
        <w:t xml:space="preserve"> underhåller </w:t>
      </w:r>
      <w:r w:rsidR="00A94BD4">
        <w:t xml:space="preserve">vägmärken </w:t>
      </w:r>
      <w:r>
        <w:t xml:space="preserve">på annat sätt än vad som föreskrivs i förordningen eller föreskrifterna döms till böter. </w:t>
      </w:r>
      <w:r w:rsidR="00AA2EFC">
        <w:t xml:space="preserve">Trafikverket </w:t>
      </w:r>
      <w:r w:rsidR="00A94BD4">
        <w:t>ansvarar</w:t>
      </w:r>
      <w:r w:rsidR="00AA2EFC">
        <w:t xml:space="preserve"> endast över en del av de vägmärken som </w:t>
      </w:r>
      <w:r w:rsidR="00A50129">
        <w:t>är uppsatta</w:t>
      </w:r>
      <w:r w:rsidR="00AA2EFC">
        <w:t xml:space="preserve"> i Sverige. </w:t>
      </w:r>
      <w:r w:rsidR="00A50129">
        <w:t xml:space="preserve">Att åtgärda brister </w:t>
      </w:r>
      <w:r w:rsidR="009F5BB1">
        <w:t xml:space="preserve">hos vägmärken </w:t>
      </w:r>
      <w:r w:rsidR="00A50129">
        <w:t>som myndigheten inte själv ansvarar för är belagt med böter.</w:t>
      </w:r>
      <w:r w:rsidR="00E45A36">
        <w:t xml:space="preserve"> </w:t>
      </w:r>
    </w:p>
    <w:p w14:paraId="47D9D151" w14:textId="77777777" w:rsidR="00E45A36" w:rsidRPr="00B50918" w:rsidRDefault="00E45A36" w:rsidP="006A12F1">
      <w:pPr>
        <w:pStyle w:val="Brdtext"/>
      </w:pPr>
      <w:r>
        <w:t>Då det redan i</w:t>
      </w:r>
      <w:r w:rsidR="00A96D93">
        <w:t xml:space="preserve"> </w:t>
      </w:r>
      <w:r>
        <w:t xml:space="preserve">dag finns regler och bötesbelopp kopplade till en felaktig uppsättning och då Trafikverket endast har rådighet över de vägmärken </w:t>
      </w:r>
      <w:r w:rsidR="004B2682">
        <w:t>myndigheten</w:t>
      </w:r>
      <w:r>
        <w:t xml:space="preserve"> själv ansvarar för, avser jag inte att ge Trafikverket ett sådant uppdrag</w:t>
      </w:r>
      <w:r w:rsidR="00E20B7B">
        <w:t xml:space="preserve"> som Thomas Morell efterfrågar</w:t>
      </w:r>
      <w:r>
        <w:t xml:space="preserve">. </w:t>
      </w:r>
    </w:p>
    <w:p w14:paraId="0A3FEADE" w14:textId="77777777" w:rsidR="00603859" w:rsidRDefault="0060385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063DF4713314EBC8EDD628FB2424568"/>
          </w:placeholder>
          <w:dataBinding w:prefixMappings="xmlns:ns0='http://lp/documentinfo/RK' " w:xpath="/ns0:DocumentInfo[1]/ns0:BaseInfo[1]/ns0:HeaderDate[1]" w:storeItemID="{8316A745-65EE-48FF-8B74-945A70363012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4722">
            <w:t>2 december 2020</w:t>
          </w:r>
        </w:sdtContent>
      </w:sdt>
    </w:p>
    <w:p w14:paraId="51220357" w14:textId="77777777" w:rsidR="00603859" w:rsidRDefault="00603859" w:rsidP="004E7A8F">
      <w:pPr>
        <w:pStyle w:val="Brdtextutanavstnd"/>
      </w:pPr>
    </w:p>
    <w:p w14:paraId="20E6FF64" w14:textId="77777777" w:rsidR="00603859" w:rsidRDefault="00603859" w:rsidP="004E7A8F">
      <w:pPr>
        <w:pStyle w:val="Brdtextutanavstnd"/>
      </w:pPr>
    </w:p>
    <w:p w14:paraId="58E0708D" w14:textId="77777777" w:rsidR="00603859" w:rsidRDefault="00603859" w:rsidP="004E7A8F">
      <w:pPr>
        <w:pStyle w:val="Brdtextutanavstnd"/>
      </w:pPr>
    </w:p>
    <w:p w14:paraId="354AA72B" w14:textId="77777777" w:rsidR="00603859" w:rsidRDefault="00AA2EFC" w:rsidP="00422A41">
      <w:pPr>
        <w:pStyle w:val="Brdtext"/>
      </w:pPr>
      <w:r>
        <w:t>Tomas Eneroth</w:t>
      </w:r>
    </w:p>
    <w:p w14:paraId="0BFBDD36" w14:textId="77777777" w:rsidR="00603859" w:rsidRPr="00DB48AB" w:rsidRDefault="00603859" w:rsidP="00DB48AB">
      <w:pPr>
        <w:pStyle w:val="Brdtext"/>
      </w:pPr>
    </w:p>
    <w:sectPr w:rsidR="0060385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D2C4" w14:textId="77777777" w:rsidR="00603859" w:rsidRDefault="00603859" w:rsidP="00A87A54">
      <w:pPr>
        <w:spacing w:after="0" w:line="240" w:lineRule="auto"/>
      </w:pPr>
      <w:r>
        <w:separator/>
      </w:r>
    </w:p>
  </w:endnote>
  <w:endnote w:type="continuationSeparator" w:id="0">
    <w:p w14:paraId="0765383E" w14:textId="77777777" w:rsidR="00603859" w:rsidRDefault="006038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9B16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0A30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0B997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D096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1FE53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3296F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8A043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39CD6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5B4966" w14:textId="77777777" w:rsidTr="00C26068">
      <w:trPr>
        <w:trHeight w:val="227"/>
      </w:trPr>
      <w:tc>
        <w:tcPr>
          <w:tcW w:w="4074" w:type="dxa"/>
        </w:tcPr>
        <w:p w14:paraId="7BCFBD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B2CC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1BA93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7BAF" w14:textId="77777777" w:rsidR="00603859" w:rsidRDefault="00603859" w:rsidP="00A87A54">
      <w:pPr>
        <w:spacing w:after="0" w:line="240" w:lineRule="auto"/>
      </w:pPr>
      <w:r>
        <w:separator/>
      </w:r>
    </w:p>
  </w:footnote>
  <w:footnote w:type="continuationSeparator" w:id="0">
    <w:p w14:paraId="1CAB05B8" w14:textId="77777777" w:rsidR="00603859" w:rsidRDefault="006038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4FF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AB47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3859" w14:paraId="5997CE85" w14:textId="77777777" w:rsidTr="00C93EBA">
      <w:trPr>
        <w:trHeight w:val="227"/>
      </w:trPr>
      <w:tc>
        <w:tcPr>
          <w:tcW w:w="5534" w:type="dxa"/>
        </w:tcPr>
        <w:p w14:paraId="6866FB67" w14:textId="77777777" w:rsidR="00603859" w:rsidRPr="007D73AB" w:rsidRDefault="00603859">
          <w:pPr>
            <w:pStyle w:val="Sidhuvud"/>
          </w:pPr>
        </w:p>
      </w:tc>
      <w:tc>
        <w:tcPr>
          <w:tcW w:w="3170" w:type="dxa"/>
          <w:vAlign w:val="bottom"/>
        </w:tcPr>
        <w:p w14:paraId="51C79687" w14:textId="77777777" w:rsidR="00603859" w:rsidRPr="007D73AB" w:rsidRDefault="00603859" w:rsidP="00340DE0">
          <w:pPr>
            <w:pStyle w:val="Sidhuvud"/>
          </w:pPr>
        </w:p>
      </w:tc>
      <w:tc>
        <w:tcPr>
          <w:tcW w:w="1134" w:type="dxa"/>
        </w:tcPr>
        <w:p w14:paraId="70E69966" w14:textId="77777777" w:rsidR="00603859" w:rsidRDefault="00603859" w:rsidP="005A703A">
          <w:pPr>
            <w:pStyle w:val="Sidhuvud"/>
          </w:pPr>
        </w:p>
      </w:tc>
    </w:tr>
    <w:tr w:rsidR="00603859" w14:paraId="546EA130" w14:textId="77777777" w:rsidTr="00C93EBA">
      <w:trPr>
        <w:trHeight w:val="1928"/>
      </w:trPr>
      <w:tc>
        <w:tcPr>
          <w:tcW w:w="5534" w:type="dxa"/>
        </w:tcPr>
        <w:p w14:paraId="2FDAB6E2" w14:textId="77777777" w:rsidR="00603859" w:rsidRPr="00340DE0" w:rsidRDefault="006038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FF0ECD" wp14:editId="2FE7883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A6CB86" w14:textId="77777777" w:rsidR="00603859" w:rsidRPr="00710A6C" w:rsidRDefault="00603859" w:rsidP="00EE3C0F">
          <w:pPr>
            <w:pStyle w:val="Sidhuvud"/>
            <w:rPr>
              <w:b/>
            </w:rPr>
          </w:pPr>
        </w:p>
        <w:p w14:paraId="3DDAC233" w14:textId="77777777" w:rsidR="00603859" w:rsidRDefault="00603859" w:rsidP="00EE3C0F">
          <w:pPr>
            <w:pStyle w:val="Sidhuvud"/>
          </w:pPr>
        </w:p>
        <w:p w14:paraId="0C58F55F" w14:textId="77777777" w:rsidR="00603859" w:rsidRDefault="00603859" w:rsidP="00EE3C0F">
          <w:pPr>
            <w:pStyle w:val="Sidhuvud"/>
          </w:pPr>
        </w:p>
        <w:p w14:paraId="4BCA04FE" w14:textId="77777777" w:rsidR="00603859" w:rsidRDefault="006038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73150FAB3AD4D88A36BB89D08E0226C"/>
            </w:placeholder>
            <w:dataBinding w:prefixMappings="xmlns:ns0='http://lp/documentinfo/RK' " w:xpath="/ns0:DocumentInfo[1]/ns0:BaseInfo[1]/ns0:Dnr[1]" w:storeItemID="{8316A745-65EE-48FF-8B74-945A70363012}"/>
            <w:text/>
          </w:sdtPr>
          <w:sdtEndPr/>
          <w:sdtContent>
            <w:p w14:paraId="202E690E" w14:textId="77777777" w:rsidR="00603859" w:rsidRDefault="00603859" w:rsidP="00EE3C0F">
              <w:pPr>
                <w:pStyle w:val="Sidhuvud"/>
              </w:pPr>
              <w:r>
                <w:t>I2020/03033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D48092BC034F86A78D3227412E0B2E"/>
            </w:placeholder>
            <w:showingPlcHdr/>
            <w:dataBinding w:prefixMappings="xmlns:ns0='http://lp/documentinfo/RK' " w:xpath="/ns0:DocumentInfo[1]/ns0:BaseInfo[1]/ns0:DocNumber[1]" w:storeItemID="{8316A745-65EE-48FF-8B74-945A70363012}"/>
            <w:text/>
          </w:sdtPr>
          <w:sdtEndPr/>
          <w:sdtContent>
            <w:p w14:paraId="2F80FD54" w14:textId="77777777" w:rsidR="00603859" w:rsidRDefault="006038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833EAF" w14:textId="77777777" w:rsidR="00603859" w:rsidRDefault="00603859" w:rsidP="00EE3C0F">
          <w:pPr>
            <w:pStyle w:val="Sidhuvud"/>
          </w:pPr>
        </w:p>
      </w:tc>
      <w:tc>
        <w:tcPr>
          <w:tcW w:w="1134" w:type="dxa"/>
        </w:tcPr>
        <w:p w14:paraId="000877C6" w14:textId="77777777" w:rsidR="00603859" w:rsidRDefault="00603859" w:rsidP="0094502D">
          <w:pPr>
            <w:pStyle w:val="Sidhuvud"/>
          </w:pPr>
        </w:p>
        <w:p w14:paraId="5FE7A33F" w14:textId="77777777" w:rsidR="00603859" w:rsidRPr="0094502D" w:rsidRDefault="00603859" w:rsidP="00EC71A6">
          <w:pPr>
            <w:pStyle w:val="Sidhuvud"/>
          </w:pPr>
        </w:p>
      </w:tc>
    </w:tr>
    <w:tr w:rsidR="00603859" w14:paraId="6D05F4B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92FC8ED4E764DF8AF8220BBDBDA3790"/>
            </w:placeholder>
          </w:sdtPr>
          <w:sdtEndPr>
            <w:rPr>
              <w:b w:val="0"/>
            </w:rPr>
          </w:sdtEndPr>
          <w:sdtContent>
            <w:p w14:paraId="332AA0A1" w14:textId="77777777" w:rsidR="00AA2EFC" w:rsidRPr="00AA2EFC" w:rsidRDefault="00AA2EFC" w:rsidP="00340DE0">
              <w:pPr>
                <w:pStyle w:val="Sidhuvud"/>
                <w:rPr>
                  <w:b/>
                </w:rPr>
              </w:pPr>
              <w:r w:rsidRPr="00AA2EFC">
                <w:rPr>
                  <w:b/>
                </w:rPr>
                <w:t>Infrastrukturdepartementet</w:t>
              </w:r>
            </w:p>
            <w:p w14:paraId="05611370" w14:textId="77777777" w:rsidR="001D7883" w:rsidRDefault="00AA2EFC" w:rsidP="00340DE0">
              <w:pPr>
                <w:pStyle w:val="Sidhuvud"/>
              </w:pPr>
              <w:r w:rsidRPr="00AA2EFC">
                <w:t>Infrastrukturministern</w:t>
              </w:r>
            </w:p>
            <w:p w14:paraId="78336615" w14:textId="77777777" w:rsidR="001D7883" w:rsidRDefault="001D7883" w:rsidP="00340DE0">
              <w:pPr>
                <w:pStyle w:val="Sidhuvud"/>
              </w:pPr>
            </w:p>
            <w:p w14:paraId="66E02EE2" w14:textId="77777777" w:rsidR="001D7883" w:rsidRDefault="00EF6629" w:rsidP="001D7883">
              <w:pPr>
                <w:pStyle w:val="Sidhuvud"/>
              </w:pPr>
            </w:p>
            <w:bookmarkStart w:id="1" w:name="_GoBack" w:displacedByCustomXml="next"/>
            <w:bookmarkEnd w:id="1" w:displacedByCustomXml="next"/>
          </w:sdtContent>
        </w:sdt>
        <w:p w14:paraId="41738CA9" w14:textId="77777777" w:rsidR="001D7883" w:rsidRDefault="001D7883" w:rsidP="001D7883">
          <w:pPr>
            <w:pStyle w:val="Sidhuvud"/>
          </w:pPr>
          <w:r>
            <w:t xml:space="preserve"> </w:t>
          </w:r>
        </w:p>
        <w:p w14:paraId="08E81334" w14:textId="77777777" w:rsidR="00603859" w:rsidRPr="00340DE0" w:rsidRDefault="001D7883" w:rsidP="001D7883">
          <w:pPr>
            <w:pStyle w:val="Sidhuvud"/>
          </w:pPr>
          <w: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FB97E1F6667E43759207E781AF4B93CA"/>
          </w:placeholder>
          <w:dataBinding w:prefixMappings="xmlns:ns0='http://lp/documentinfo/RK' " w:xpath="/ns0:DocumentInfo[1]/ns0:BaseInfo[1]/ns0:Recipient[1]" w:storeItemID="{8316A745-65EE-48FF-8B74-945A70363012}"/>
          <w:text w:multiLine="1"/>
        </w:sdtPr>
        <w:sdtEndPr/>
        <w:sdtContent>
          <w:tc>
            <w:tcPr>
              <w:tcW w:w="3170" w:type="dxa"/>
            </w:tcPr>
            <w:p w14:paraId="4A356345" w14:textId="77777777" w:rsidR="00603859" w:rsidRDefault="0060385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2E1C70" w14:textId="77777777" w:rsidR="00603859" w:rsidRDefault="00603859" w:rsidP="003E6020">
          <w:pPr>
            <w:pStyle w:val="Sidhuvud"/>
          </w:pPr>
        </w:p>
      </w:tc>
    </w:tr>
  </w:tbl>
  <w:p w14:paraId="188AE0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5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EA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AA7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D788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ECF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682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31E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EC"/>
    <w:rsid w:val="005C6F80"/>
    <w:rsid w:val="005D07C2"/>
    <w:rsid w:val="005D61C8"/>
    <w:rsid w:val="005E2F29"/>
    <w:rsid w:val="005E400D"/>
    <w:rsid w:val="005E49D4"/>
    <w:rsid w:val="005E4E79"/>
    <w:rsid w:val="005E5CE7"/>
    <w:rsid w:val="005E790C"/>
    <w:rsid w:val="005F08C5"/>
    <w:rsid w:val="0060385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09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AE1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BB1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129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722"/>
    <w:rsid w:val="00A94BD4"/>
    <w:rsid w:val="00A96D93"/>
    <w:rsid w:val="00A97516"/>
    <w:rsid w:val="00AA105C"/>
    <w:rsid w:val="00AA1809"/>
    <w:rsid w:val="00AA1FFE"/>
    <w:rsid w:val="00AA2EFC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918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88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B7B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A3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6629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F1BA7C"/>
  <w15:docId w15:val="{ADD78DD3-6212-4AF7-8715-4E7AF2D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150FAB3AD4D88A36BB89D08E02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6F05D-3CF6-4B1C-BCDD-320DD0453C44}"/>
      </w:docPartPr>
      <w:docPartBody>
        <w:p w:rsidR="009549E8" w:rsidRDefault="008F59F7" w:rsidP="008F59F7">
          <w:pPr>
            <w:pStyle w:val="973150FAB3AD4D88A36BB89D08E022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D48092BC034F86A78D3227412E0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1F588-1B1F-453F-B789-C96E7685B64F}"/>
      </w:docPartPr>
      <w:docPartBody>
        <w:p w:rsidR="009549E8" w:rsidRDefault="008F59F7" w:rsidP="008F59F7">
          <w:pPr>
            <w:pStyle w:val="B7D48092BC034F86A78D3227412E0B2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2FC8ED4E764DF8AF8220BBDBDA3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62DF7-8531-4898-8800-72F95112DA3E}"/>
      </w:docPartPr>
      <w:docPartBody>
        <w:p w:rsidR="009549E8" w:rsidRDefault="008F59F7" w:rsidP="008F59F7">
          <w:pPr>
            <w:pStyle w:val="892FC8ED4E764DF8AF8220BBDBDA37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97E1F6667E43759207E781AF4B9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9DA6A-F84A-4266-BEE7-BD85A35BE720}"/>
      </w:docPartPr>
      <w:docPartBody>
        <w:p w:rsidR="009549E8" w:rsidRDefault="008F59F7" w:rsidP="008F59F7">
          <w:pPr>
            <w:pStyle w:val="FB97E1F6667E43759207E781AF4B93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63DF4713314EBC8EDD628FB2424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29CB2-6BA7-46A3-88EC-26FDF25FA439}"/>
      </w:docPartPr>
      <w:docPartBody>
        <w:p w:rsidR="009549E8" w:rsidRDefault="008F59F7" w:rsidP="008F59F7">
          <w:pPr>
            <w:pStyle w:val="E063DF4713314EBC8EDD628FB242456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7"/>
    <w:rsid w:val="008F59F7"/>
    <w:rsid w:val="009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1CE006E09049B782586C77C76F71FB">
    <w:name w:val="1A1CE006E09049B782586C77C76F71FB"/>
    <w:rsid w:val="008F59F7"/>
  </w:style>
  <w:style w:type="character" w:styleId="Platshllartext">
    <w:name w:val="Placeholder Text"/>
    <w:basedOn w:val="Standardstycketeckensnitt"/>
    <w:uiPriority w:val="99"/>
    <w:semiHidden/>
    <w:rsid w:val="008F59F7"/>
    <w:rPr>
      <w:noProof w:val="0"/>
      <w:color w:val="808080"/>
    </w:rPr>
  </w:style>
  <w:style w:type="paragraph" w:customStyle="1" w:styleId="34446CABAE664E5B888077F3E6121932">
    <w:name w:val="34446CABAE664E5B888077F3E6121932"/>
    <w:rsid w:val="008F59F7"/>
  </w:style>
  <w:style w:type="paragraph" w:customStyle="1" w:styleId="1CD7B015A4684B49959B11D2E79E5533">
    <w:name w:val="1CD7B015A4684B49959B11D2E79E5533"/>
    <w:rsid w:val="008F59F7"/>
  </w:style>
  <w:style w:type="paragraph" w:customStyle="1" w:styleId="2085A016B6FA4D469FB98137C3B672ED">
    <w:name w:val="2085A016B6FA4D469FB98137C3B672ED"/>
    <w:rsid w:val="008F59F7"/>
  </w:style>
  <w:style w:type="paragraph" w:customStyle="1" w:styleId="973150FAB3AD4D88A36BB89D08E0226C">
    <w:name w:val="973150FAB3AD4D88A36BB89D08E0226C"/>
    <w:rsid w:val="008F59F7"/>
  </w:style>
  <w:style w:type="paragraph" w:customStyle="1" w:styleId="B7D48092BC034F86A78D3227412E0B2E">
    <w:name w:val="B7D48092BC034F86A78D3227412E0B2E"/>
    <w:rsid w:val="008F59F7"/>
  </w:style>
  <w:style w:type="paragraph" w:customStyle="1" w:styleId="616E1DADC3854784B51DD6839A06732E">
    <w:name w:val="616E1DADC3854784B51DD6839A06732E"/>
    <w:rsid w:val="008F59F7"/>
  </w:style>
  <w:style w:type="paragraph" w:customStyle="1" w:styleId="7932418556504A73BBA4B9A87D3BCAFE">
    <w:name w:val="7932418556504A73BBA4B9A87D3BCAFE"/>
    <w:rsid w:val="008F59F7"/>
  </w:style>
  <w:style w:type="paragraph" w:customStyle="1" w:styleId="4CB4F6E56B864A60B0B4500F27A7774B">
    <w:name w:val="4CB4F6E56B864A60B0B4500F27A7774B"/>
    <w:rsid w:val="008F59F7"/>
  </w:style>
  <w:style w:type="paragraph" w:customStyle="1" w:styleId="892FC8ED4E764DF8AF8220BBDBDA3790">
    <w:name w:val="892FC8ED4E764DF8AF8220BBDBDA3790"/>
    <w:rsid w:val="008F59F7"/>
  </w:style>
  <w:style w:type="paragraph" w:customStyle="1" w:styleId="FB97E1F6667E43759207E781AF4B93CA">
    <w:name w:val="FB97E1F6667E43759207E781AF4B93CA"/>
    <w:rsid w:val="008F59F7"/>
  </w:style>
  <w:style w:type="paragraph" w:customStyle="1" w:styleId="B7D48092BC034F86A78D3227412E0B2E1">
    <w:name w:val="B7D48092BC034F86A78D3227412E0B2E1"/>
    <w:rsid w:val="008F59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2FC8ED4E764DF8AF8220BBDBDA37901">
    <w:name w:val="892FC8ED4E764DF8AF8220BBDBDA37901"/>
    <w:rsid w:val="008F59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269913CD0F47DAB4D6CD8421A42082">
    <w:name w:val="B4269913CD0F47DAB4D6CD8421A42082"/>
    <w:rsid w:val="008F59F7"/>
  </w:style>
  <w:style w:type="paragraph" w:customStyle="1" w:styleId="6218B1F67C304860939E21ECFD35B917">
    <w:name w:val="6218B1F67C304860939E21ECFD35B917"/>
    <w:rsid w:val="008F59F7"/>
  </w:style>
  <w:style w:type="paragraph" w:customStyle="1" w:styleId="6EA6B9B7286A48EC8ED7D40CAA33CCED">
    <w:name w:val="6EA6B9B7286A48EC8ED7D40CAA33CCED"/>
    <w:rsid w:val="008F59F7"/>
  </w:style>
  <w:style w:type="paragraph" w:customStyle="1" w:styleId="97F73AC481024E65A0430224F728FE22">
    <w:name w:val="97F73AC481024E65A0430224F728FE22"/>
    <w:rsid w:val="008F59F7"/>
  </w:style>
  <w:style w:type="paragraph" w:customStyle="1" w:styleId="BC36FAA25BE247158F59ECF4B42B02DD">
    <w:name w:val="BC36FAA25BE247158F59ECF4B42B02DD"/>
    <w:rsid w:val="008F59F7"/>
  </w:style>
  <w:style w:type="paragraph" w:customStyle="1" w:styleId="E063DF4713314EBC8EDD628FB2424568">
    <w:name w:val="E063DF4713314EBC8EDD628FB2424568"/>
    <w:rsid w:val="008F59F7"/>
  </w:style>
  <w:style w:type="paragraph" w:customStyle="1" w:styleId="281ED1929E934309A8EA765E878EBD2B">
    <w:name w:val="281ED1929E934309A8EA765E878EBD2B"/>
    <w:rsid w:val="008F5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5f0dff32-fb4d-4479-bd34-7dd42b1328c9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I2020/03033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45B7-DB4A-470A-9FD8-8918018DF266}"/>
</file>

<file path=customXml/itemProps2.xml><?xml version="1.0" encoding="utf-8"?>
<ds:datastoreItem xmlns:ds="http://schemas.openxmlformats.org/officeDocument/2006/customXml" ds:itemID="{5D82EC94-FD4A-4EEA-A290-6BDBC55D182C}"/>
</file>

<file path=customXml/itemProps3.xml><?xml version="1.0" encoding="utf-8"?>
<ds:datastoreItem xmlns:ds="http://schemas.openxmlformats.org/officeDocument/2006/customXml" ds:itemID="{27738734-E5F0-4F1C-A9D3-BD79F8C773F4}"/>
</file>

<file path=customXml/itemProps4.xml><?xml version="1.0" encoding="utf-8"?>
<ds:datastoreItem xmlns:ds="http://schemas.openxmlformats.org/officeDocument/2006/customXml" ds:itemID="{64F90849-22A3-4E70-9911-6FDDD030AC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AE9249-B485-49E3-9A99-36C5754CB64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D82EC94-FD4A-4EEA-A290-6BDBC55D182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316A745-65EE-48FF-8B74-945A70363012}"/>
</file>

<file path=customXml/itemProps8.xml><?xml version="1.0" encoding="utf-8"?>
<ds:datastoreItem xmlns:ds="http://schemas.openxmlformats.org/officeDocument/2006/customXml" ds:itemID="{162ED153-7B32-4345-B27C-E4CF7C85F5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699 av Thomas Morell (SD) Inventering av vägskyltars placering.docx</dc:title>
  <dc:subject/>
  <dc:creator>Sofie Mååg</dc:creator>
  <cp:keywords/>
  <dc:description/>
  <cp:lastModifiedBy>Annica Liljedahl</cp:lastModifiedBy>
  <cp:revision>2</cp:revision>
  <dcterms:created xsi:type="dcterms:W3CDTF">2020-12-01T13:47:00Z</dcterms:created>
  <dcterms:modified xsi:type="dcterms:W3CDTF">2020-12-01T13:47:00Z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