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4FB8" w14:textId="77777777" w:rsidR="00AD2AD6" w:rsidRDefault="00AD2AD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2018/19:208 av </w:t>
      </w:r>
      <w:sdt>
        <w:sdtPr>
          <w:alias w:val="Frågeställare"/>
          <w:tag w:val="delete"/>
          <w:id w:val="-211816850"/>
          <w:placeholder>
            <w:docPart w:val="C03DAE67B1DB44A495F5E22B76E9EEE4"/>
          </w:placeholder>
          <w:dataBinding w:prefixMappings="xmlns:ns0='http://lp/documentinfo/RK' " w:xpath="/ns0:DocumentInfo[1]/ns0:BaseInfo[1]/ns0:Extra3[1]" w:storeItemID="{252D13A7-D74E-4812-8BF9-E8823770BDFA}"/>
          <w:text/>
        </w:sdtPr>
        <w:sdtEndPr/>
        <w:sdtContent>
          <w:r>
            <w:t>Robert Hannah (L)</w:t>
          </w:r>
        </w:sdtContent>
      </w:sdt>
      <w:r>
        <w:br/>
        <w:t>Utredning om gode män och överförmyndare</w:t>
      </w:r>
    </w:p>
    <w:p w14:paraId="5FCB3808" w14:textId="77777777" w:rsidR="00AD2AD6" w:rsidRDefault="0022163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67001E9A2A18442B9EF58ECED01D4024"/>
          </w:placeholder>
          <w:dataBinding w:prefixMappings="xmlns:ns0='http://lp/documentinfo/RK' " w:xpath="/ns0:DocumentInfo[1]/ns0:BaseInfo[1]/ns0:Extra3[1]" w:storeItemID="{252D13A7-D74E-4812-8BF9-E8823770BDFA}"/>
          <w:text/>
        </w:sdtPr>
        <w:sdtEndPr/>
        <w:sdtContent>
          <w:r w:rsidR="00AD2AD6">
            <w:t>Robert Hannah (L)</w:t>
          </w:r>
        </w:sdtContent>
      </w:sdt>
      <w:r w:rsidR="00AD2AD6">
        <w:t xml:space="preserve"> har frågat mig om regeringen kommer att </w:t>
      </w:r>
      <w:r w:rsidR="00567C9C">
        <w:t xml:space="preserve">infria sitt löfte om att </w:t>
      </w:r>
      <w:r w:rsidR="00AD2AD6">
        <w:t>tillsätta en utredning som ser över systemet med gode män och överförmyndare</w:t>
      </w:r>
      <w:r w:rsidR="00D47F39">
        <w:t xml:space="preserve"> och när det i så fall kommer att ske. </w:t>
      </w:r>
    </w:p>
    <w:p w14:paraId="12318438" w14:textId="77777777" w:rsidR="00D47F39" w:rsidRDefault="005F118C" w:rsidP="002749F7">
      <w:pPr>
        <w:pStyle w:val="Brdtext"/>
        <w:rPr>
          <w:spacing w:val="-2"/>
        </w:rPr>
      </w:pPr>
      <w:r>
        <w:t xml:space="preserve">En mycket viktig del i det svenska välfärdssamhället är att de personer som på grund av t.ex. sjukdom eller psykisk funktionsnedsättning inte kan sköta sina angelägenheter får hjälp med detta. </w:t>
      </w:r>
      <w:r w:rsidR="008E46D5">
        <w:t>I detta syfte</w:t>
      </w:r>
      <w:r w:rsidR="00EA5E71">
        <w:t xml:space="preserve"> </w:t>
      </w:r>
      <w:r w:rsidR="008E46D5" w:rsidRPr="00567C9C">
        <w:t xml:space="preserve">ställer </w:t>
      </w:r>
      <w:r w:rsidR="008E46D5">
        <w:t>många</w:t>
      </w:r>
      <w:r w:rsidR="008E46D5" w:rsidRPr="00567C9C">
        <w:t xml:space="preserve"> människor </w:t>
      </w:r>
      <w:r w:rsidR="008E46D5">
        <w:t>ö</w:t>
      </w:r>
      <w:r w:rsidR="008E46D5" w:rsidRPr="00567C9C">
        <w:t xml:space="preserve">ver hela landet upp som gode män och förvaltare. </w:t>
      </w:r>
      <w:r w:rsidR="008E46D5">
        <w:t>De gör</w:t>
      </w:r>
      <w:r w:rsidR="008E46D5" w:rsidRPr="00567C9C">
        <w:t xml:space="preserve"> en värdefull insats för att stödja en medmänniska i en utsatt situation.</w:t>
      </w:r>
      <w:r w:rsidR="008E46D5">
        <w:t xml:space="preserve"> </w:t>
      </w:r>
      <w:r>
        <w:t xml:space="preserve">Det är angeläget att </w:t>
      </w:r>
      <w:r w:rsidR="008E46D5">
        <w:t>ordningen med ställföreträdarskap och tillsynen över den</w:t>
      </w:r>
      <w:r>
        <w:t xml:space="preserve"> fungerar på ett tillfredsställande sätt. </w:t>
      </w:r>
    </w:p>
    <w:p w14:paraId="10AA0EBF" w14:textId="77777777" w:rsidR="008E46D5" w:rsidRDefault="008E46D5" w:rsidP="008E46D5">
      <w:pPr>
        <w:pStyle w:val="Brdtext"/>
      </w:pPr>
      <w:r w:rsidRPr="00567C9C">
        <w:t xml:space="preserve">Regeringen </w:t>
      </w:r>
      <w:r>
        <w:t>avser</w:t>
      </w:r>
      <w:r w:rsidRPr="00567C9C">
        <w:t xml:space="preserve"> att tillsätta en utredning som ska </w:t>
      </w:r>
      <w:r>
        <w:t xml:space="preserve">se hur vi kan förbättra ordningen med gode män, förvaltare och överförmyndare. </w:t>
      </w:r>
      <w:r w:rsidRPr="00DF221F">
        <w:rPr>
          <w:spacing w:val="-2"/>
        </w:rPr>
        <w:t>De människor i vårt samhälle som behöver hjälp ska känna sig trygga med att de också får det.</w:t>
      </w:r>
    </w:p>
    <w:p w14:paraId="670463EA" w14:textId="77777777" w:rsidR="00AD2AD6" w:rsidRDefault="00AD2AD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3DF5FAE7CF248A7BE4E8B9730C211B3"/>
          </w:placeholder>
          <w:dataBinding w:prefixMappings="xmlns:ns0='http://lp/documentinfo/RK' " w:xpath="/ns0:DocumentInfo[1]/ns0:BaseInfo[1]/ns0:HeaderDate[1]" w:storeItemID="{252D13A7-D74E-4812-8BF9-E8823770BDFA}"/>
          <w:date w:fullDate="2019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74AE8">
            <w:t>26 februari 2019</w:t>
          </w:r>
        </w:sdtContent>
      </w:sdt>
    </w:p>
    <w:p w14:paraId="2E7A007E" w14:textId="77777777" w:rsidR="00AD2AD6" w:rsidRDefault="00AD2AD6" w:rsidP="004E7A8F">
      <w:pPr>
        <w:pStyle w:val="Brdtextutanavstnd"/>
      </w:pPr>
    </w:p>
    <w:p w14:paraId="1971BE9D" w14:textId="77777777" w:rsidR="00AD2AD6" w:rsidRDefault="00AD2AD6" w:rsidP="004E7A8F">
      <w:pPr>
        <w:pStyle w:val="Brdtextutanavstnd"/>
      </w:pPr>
    </w:p>
    <w:p w14:paraId="3BAA4289" w14:textId="77777777" w:rsidR="00AD2AD6" w:rsidRDefault="00AD2AD6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AAA74B236FAF4F2F9EE4FAEE8352ED06"/>
        </w:placeholder>
        <w:dataBinding w:prefixMappings="xmlns:ns0='http://lp/documentinfo/RK' " w:xpath="/ns0:DocumentInfo[1]/ns0:BaseInfo[1]/ns0:TopSender[1]" w:storeItemID="{252D13A7-D74E-4812-8BF9-E8823770BDFA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0DC74FC6" w14:textId="77777777" w:rsidR="00AD2AD6" w:rsidRDefault="00AD2AD6" w:rsidP="00DB48AB">
          <w:pPr>
            <w:pStyle w:val="Brdtext"/>
          </w:pPr>
          <w:r>
            <w:t>Morgan Johansson</w:t>
          </w:r>
        </w:p>
      </w:sdtContent>
    </w:sdt>
    <w:p w14:paraId="324C15C7" w14:textId="77777777" w:rsidR="0089034F" w:rsidRPr="00DB48AB" w:rsidRDefault="0089034F" w:rsidP="00DB48AB">
      <w:pPr>
        <w:pStyle w:val="Brdtext"/>
      </w:pPr>
    </w:p>
    <w:sectPr w:rsidR="0089034F" w:rsidRPr="00DB48AB" w:rsidSect="00AD2AD6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2213" w14:textId="77777777" w:rsidR="00B422EA" w:rsidRDefault="00B422EA" w:rsidP="00A87A54">
      <w:pPr>
        <w:spacing w:after="0" w:line="240" w:lineRule="auto"/>
      </w:pPr>
      <w:r>
        <w:separator/>
      </w:r>
    </w:p>
  </w:endnote>
  <w:endnote w:type="continuationSeparator" w:id="0">
    <w:p w14:paraId="019D2DA1" w14:textId="77777777" w:rsidR="00B422EA" w:rsidRDefault="00B422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BD0A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4993E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23F4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F77B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33641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41C51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92B0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04D90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6C6FA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25DD0D" w14:textId="77777777" w:rsidTr="00C26068">
      <w:trPr>
        <w:trHeight w:val="227"/>
      </w:trPr>
      <w:tc>
        <w:tcPr>
          <w:tcW w:w="4074" w:type="dxa"/>
        </w:tcPr>
        <w:p w14:paraId="5C06963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BDB0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A9E0FF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4BA3" w14:textId="77777777" w:rsidR="00B422EA" w:rsidRDefault="00B422EA" w:rsidP="00A87A54">
      <w:pPr>
        <w:spacing w:after="0" w:line="240" w:lineRule="auto"/>
      </w:pPr>
      <w:r>
        <w:separator/>
      </w:r>
    </w:p>
  </w:footnote>
  <w:footnote w:type="continuationSeparator" w:id="0">
    <w:p w14:paraId="602CF0C1" w14:textId="77777777" w:rsidR="00B422EA" w:rsidRDefault="00B422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D2AD6" w14:paraId="41645827" w14:textId="77777777" w:rsidTr="00C93EBA">
      <w:trPr>
        <w:trHeight w:val="227"/>
      </w:trPr>
      <w:tc>
        <w:tcPr>
          <w:tcW w:w="5534" w:type="dxa"/>
        </w:tcPr>
        <w:p w14:paraId="3CC48A8F" w14:textId="77777777" w:rsidR="00AD2AD6" w:rsidRPr="007D73AB" w:rsidRDefault="00AD2AD6">
          <w:pPr>
            <w:pStyle w:val="Sidhuvud"/>
          </w:pPr>
        </w:p>
      </w:tc>
      <w:tc>
        <w:tcPr>
          <w:tcW w:w="3170" w:type="dxa"/>
          <w:vAlign w:val="bottom"/>
        </w:tcPr>
        <w:p w14:paraId="5B0452B6" w14:textId="77777777" w:rsidR="00AD2AD6" w:rsidRPr="007D73AB" w:rsidRDefault="00AD2AD6" w:rsidP="00340DE0">
          <w:pPr>
            <w:pStyle w:val="Sidhuvud"/>
          </w:pPr>
        </w:p>
      </w:tc>
      <w:tc>
        <w:tcPr>
          <w:tcW w:w="1134" w:type="dxa"/>
        </w:tcPr>
        <w:p w14:paraId="4FE5E3E3" w14:textId="77777777" w:rsidR="00AD2AD6" w:rsidRDefault="00AD2AD6" w:rsidP="005A703A">
          <w:pPr>
            <w:pStyle w:val="Sidhuvud"/>
          </w:pPr>
        </w:p>
      </w:tc>
    </w:tr>
    <w:tr w:rsidR="00AD2AD6" w14:paraId="1095A6BF" w14:textId="77777777" w:rsidTr="00C93EBA">
      <w:trPr>
        <w:trHeight w:val="1928"/>
      </w:trPr>
      <w:tc>
        <w:tcPr>
          <w:tcW w:w="5534" w:type="dxa"/>
        </w:tcPr>
        <w:p w14:paraId="41969E18" w14:textId="77777777" w:rsidR="00AD2AD6" w:rsidRPr="00340DE0" w:rsidRDefault="00AD2A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70A85C" wp14:editId="6EF7806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3BD4F6" w14:textId="77777777" w:rsidR="00AD2AD6" w:rsidRPr="00710A6C" w:rsidRDefault="00AD2AD6" w:rsidP="00EE3C0F">
          <w:pPr>
            <w:pStyle w:val="Sidhuvud"/>
            <w:rPr>
              <w:b/>
            </w:rPr>
          </w:pPr>
        </w:p>
        <w:p w14:paraId="7465BDD3" w14:textId="77777777" w:rsidR="00AD2AD6" w:rsidRDefault="00AD2AD6" w:rsidP="00EE3C0F">
          <w:pPr>
            <w:pStyle w:val="Sidhuvud"/>
          </w:pPr>
        </w:p>
        <w:p w14:paraId="7E304D65" w14:textId="77777777" w:rsidR="00AD2AD6" w:rsidRDefault="00AD2AD6" w:rsidP="00EE3C0F">
          <w:pPr>
            <w:pStyle w:val="Sidhuvud"/>
          </w:pPr>
        </w:p>
        <w:p w14:paraId="1E1624BD" w14:textId="77777777" w:rsidR="00AD2AD6" w:rsidRDefault="00AD2AD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893181BE0841C8BAEDF06192DA1C87"/>
            </w:placeholder>
            <w:dataBinding w:prefixMappings="xmlns:ns0='http://lp/documentinfo/RK' " w:xpath="/ns0:DocumentInfo[1]/ns0:BaseInfo[1]/ns0:Dnr[1]" w:storeItemID="{252D13A7-D74E-4812-8BF9-E8823770BDFA}"/>
            <w:text/>
          </w:sdtPr>
          <w:sdtEndPr/>
          <w:sdtContent>
            <w:p w14:paraId="528C22AD" w14:textId="77777777" w:rsidR="00AD2AD6" w:rsidRDefault="00AD2AD6" w:rsidP="00EE3C0F">
              <w:pPr>
                <w:pStyle w:val="Sidhuvud"/>
              </w:pPr>
              <w:r>
                <w:t>Ju2019/</w:t>
              </w:r>
              <w:r w:rsidR="0089034F">
                <w:t>00527/POL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A3E99619864089997F4854F65AE337"/>
            </w:placeholder>
            <w:showingPlcHdr/>
            <w:dataBinding w:prefixMappings="xmlns:ns0='http://lp/documentinfo/RK' " w:xpath="/ns0:DocumentInfo[1]/ns0:BaseInfo[1]/ns0:DocNumber[1]" w:storeItemID="{252D13A7-D74E-4812-8BF9-E8823770BDFA}"/>
            <w:text/>
          </w:sdtPr>
          <w:sdtEndPr/>
          <w:sdtContent>
            <w:p w14:paraId="651B33A4" w14:textId="77777777" w:rsidR="00AD2AD6" w:rsidRDefault="00AD2A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F9910E3" w14:textId="77777777" w:rsidR="00AD2AD6" w:rsidRDefault="00AD2AD6" w:rsidP="00EE3C0F">
          <w:pPr>
            <w:pStyle w:val="Sidhuvud"/>
          </w:pPr>
        </w:p>
      </w:tc>
      <w:tc>
        <w:tcPr>
          <w:tcW w:w="1134" w:type="dxa"/>
        </w:tcPr>
        <w:p w14:paraId="0E29CD67" w14:textId="77777777" w:rsidR="00AD2AD6" w:rsidRDefault="00AD2AD6" w:rsidP="0094502D">
          <w:pPr>
            <w:pStyle w:val="Sidhuvud"/>
          </w:pPr>
        </w:p>
        <w:p w14:paraId="74B9A256" w14:textId="77777777" w:rsidR="00AD2AD6" w:rsidRPr="0094502D" w:rsidRDefault="00AD2AD6" w:rsidP="00EC71A6">
          <w:pPr>
            <w:pStyle w:val="Sidhuvud"/>
          </w:pPr>
        </w:p>
      </w:tc>
    </w:tr>
    <w:tr w:rsidR="00AD2AD6" w14:paraId="126D8A4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98F307CD7684FC4814A2914AD0371F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82A9745" w14:textId="77777777" w:rsidR="00323F4A" w:rsidRPr="00323F4A" w:rsidRDefault="00323F4A" w:rsidP="00340DE0">
              <w:pPr>
                <w:pStyle w:val="Sidhuvud"/>
                <w:rPr>
                  <w:b/>
                </w:rPr>
              </w:pPr>
              <w:r w:rsidRPr="00EB4E5F">
                <w:rPr>
                  <w:b/>
                </w:rPr>
                <w:t>Justitiedepartementet</w:t>
              </w:r>
            </w:p>
            <w:p w14:paraId="74FA2082" w14:textId="2E7C70BD" w:rsidR="00323F4A" w:rsidRDefault="00323F4A" w:rsidP="00340DE0">
              <w:pPr>
                <w:pStyle w:val="Sidhuvud"/>
              </w:pPr>
              <w:r>
                <w:t>Justitie- och mig</w:t>
              </w:r>
              <w:r w:rsidR="001A15D3">
                <w:t>rationsministern</w:t>
              </w:r>
            </w:p>
            <w:p w14:paraId="3ABE1164" w14:textId="77777777" w:rsidR="00323F4A" w:rsidRDefault="00323F4A" w:rsidP="00340DE0">
              <w:pPr>
                <w:pStyle w:val="Sidhuvud"/>
              </w:pPr>
            </w:p>
            <w:p w14:paraId="28ADEE0A" w14:textId="77777777" w:rsidR="00AD2AD6" w:rsidRPr="00340DE0" w:rsidRDefault="00AD2AD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05658BD4A954963BD55FD4B81185081"/>
          </w:placeholder>
          <w:dataBinding w:prefixMappings="xmlns:ns0='http://lp/documentinfo/RK' " w:xpath="/ns0:DocumentInfo[1]/ns0:BaseInfo[1]/ns0:Recipient[1]" w:storeItemID="{252D13A7-D74E-4812-8BF9-E8823770BDFA}"/>
          <w:text w:multiLine="1"/>
        </w:sdtPr>
        <w:sdtEndPr/>
        <w:sdtContent>
          <w:tc>
            <w:tcPr>
              <w:tcW w:w="3170" w:type="dxa"/>
            </w:tcPr>
            <w:p w14:paraId="3391BEC4" w14:textId="77777777" w:rsidR="00AD2AD6" w:rsidRDefault="00AD2AD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9502377" w14:textId="77777777" w:rsidR="00AD2AD6" w:rsidRDefault="00AD2AD6" w:rsidP="003E6020">
          <w:pPr>
            <w:pStyle w:val="Sidhuvud"/>
          </w:pPr>
        </w:p>
      </w:tc>
    </w:tr>
  </w:tbl>
  <w:p w14:paraId="0F5DF3E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D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4AE8"/>
    <w:rsid w:val="000757FC"/>
    <w:rsid w:val="00076667"/>
    <w:rsid w:val="00080631"/>
    <w:rsid w:val="000862E0"/>
    <w:rsid w:val="000873C3"/>
    <w:rsid w:val="00091B64"/>
    <w:rsid w:val="00093408"/>
    <w:rsid w:val="00093BBF"/>
    <w:rsid w:val="0009435C"/>
    <w:rsid w:val="000A13CA"/>
    <w:rsid w:val="000A456A"/>
    <w:rsid w:val="000A5E43"/>
    <w:rsid w:val="000A6869"/>
    <w:rsid w:val="000B499E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15D3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63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B67"/>
    <w:rsid w:val="00271D00"/>
    <w:rsid w:val="00275872"/>
    <w:rsid w:val="00281106"/>
    <w:rsid w:val="00282263"/>
    <w:rsid w:val="00282417"/>
    <w:rsid w:val="00282D27"/>
    <w:rsid w:val="00287F0D"/>
    <w:rsid w:val="00290483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45C6"/>
    <w:rsid w:val="003050DB"/>
    <w:rsid w:val="00310561"/>
    <w:rsid w:val="00311D8C"/>
    <w:rsid w:val="0031273D"/>
    <w:rsid w:val="003128E2"/>
    <w:rsid w:val="003153D9"/>
    <w:rsid w:val="00321621"/>
    <w:rsid w:val="00323EF7"/>
    <w:rsid w:val="00323F4A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5DD3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3509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419F"/>
    <w:rsid w:val="004D766C"/>
    <w:rsid w:val="004E1DE3"/>
    <w:rsid w:val="004E251B"/>
    <w:rsid w:val="004E25CD"/>
    <w:rsid w:val="004E2A4B"/>
    <w:rsid w:val="004E6D22"/>
    <w:rsid w:val="004E7E24"/>
    <w:rsid w:val="004F0448"/>
    <w:rsid w:val="004F1EA0"/>
    <w:rsid w:val="004F4021"/>
    <w:rsid w:val="004F5640"/>
    <w:rsid w:val="004F6525"/>
    <w:rsid w:val="004F6FE2"/>
    <w:rsid w:val="00505367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67C9C"/>
    <w:rsid w:val="005710DE"/>
    <w:rsid w:val="00571A0B"/>
    <w:rsid w:val="00573DFD"/>
    <w:rsid w:val="005747D0"/>
    <w:rsid w:val="00582918"/>
    <w:rsid w:val="005850D7"/>
    <w:rsid w:val="0058522F"/>
    <w:rsid w:val="00586266"/>
    <w:rsid w:val="00590254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118C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36BF"/>
    <w:rsid w:val="0069523C"/>
    <w:rsid w:val="006962CA"/>
    <w:rsid w:val="00696A95"/>
    <w:rsid w:val="006A09DA"/>
    <w:rsid w:val="006A1835"/>
    <w:rsid w:val="006A2625"/>
    <w:rsid w:val="006B4A30"/>
    <w:rsid w:val="006B4EA6"/>
    <w:rsid w:val="006B7569"/>
    <w:rsid w:val="006C28EE"/>
    <w:rsid w:val="006D2998"/>
    <w:rsid w:val="006D3188"/>
    <w:rsid w:val="006D5159"/>
    <w:rsid w:val="006E08FC"/>
    <w:rsid w:val="006F1B09"/>
    <w:rsid w:val="006F2588"/>
    <w:rsid w:val="006F3EB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7ECD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7652F"/>
    <w:rsid w:val="00881BC6"/>
    <w:rsid w:val="008860CC"/>
    <w:rsid w:val="0089034F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1AE3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6D5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1B94"/>
    <w:rsid w:val="00AD0E75"/>
    <w:rsid w:val="00AD2AD6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2EA"/>
    <w:rsid w:val="00B44E90"/>
    <w:rsid w:val="00B45324"/>
    <w:rsid w:val="00B47018"/>
    <w:rsid w:val="00B47956"/>
    <w:rsid w:val="00B517E1"/>
    <w:rsid w:val="00B556E8"/>
    <w:rsid w:val="00B55E70"/>
    <w:rsid w:val="00B60238"/>
    <w:rsid w:val="00B61E40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76D8D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47F39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DF77BD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541F"/>
    <w:rsid w:val="00EA5E71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2E22D"/>
  <w15:docId w15:val="{23198B99-0B00-4C43-A841-9A9F5962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893181BE0841C8BAEDF06192DA1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EB074-BDAA-4CA6-BC19-1CC45A252625}"/>
      </w:docPartPr>
      <w:docPartBody>
        <w:p w:rsidR="009E3B5C" w:rsidRDefault="00A03119" w:rsidP="00A03119">
          <w:pPr>
            <w:pStyle w:val="3A893181BE0841C8BAEDF06192DA1C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A3E99619864089997F4854F65AE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E6238-59BF-40F1-8223-C363D27A9263}"/>
      </w:docPartPr>
      <w:docPartBody>
        <w:p w:rsidR="009E3B5C" w:rsidRDefault="00A03119" w:rsidP="00A03119">
          <w:pPr>
            <w:pStyle w:val="A1A3E99619864089997F4854F65AE3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8F307CD7684FC4814A2914AD037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B96B6-88CE-4E54-A87F-BF34FA8ACB7D}"/>
      </w:docPartPr>
      <w:docPartBody>
        <w:p w:rsidR="009E3B5C" w:rsidRDefault="00A03119" w:rsidP="00A03119">
          <w:pPr>
            <w:pStyle w:val="C98F307CD7684FC4814A2914AD037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5658BD4A954963BD55FD4B81185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D201C-3F67-4201-9184-00B3AA7CCC61}"/>
      </w:docPartPr>
      <w:docPartBody>
        <w:p w:rsidR="009E3B5C" w:rsidRDefault="00A03119" w:rsidP="00A03119">
          <w:pPr>
            <w:pStyle w:val="505658BD4A954963BD55FD4B81185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3DAE67B1DB44A495F5E22B76E9E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8E12F-7A29-448A-8C78-F389527D9F6F}"/>
      </w:docPartPr>
      <w:docPartBody>
        <w:p w:rsidR="009E3B5C" w:rsidRDefault="00A03119" w:rsidP="00A03119">
          <w:pPr>
            <w:pStyle w:val="C03DAE67B1DB44A495F5E22B76E9EEE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7001E9A2A18442B9EF58ECED01D4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1017F-387C-4789-9EA0-C0489042EB17}"/>
      </w:docPartPr>
      <w:docPartBody>
        <w:p w:rsidR="009E3B5C" w:rsidRDefault="00A03119" w:rsidP="00A03119">
          <w:pPr>
            <w:pStyle w:val="67001E9A2A18442B9EF58ECED01D402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3DF5FAE7CF248A7BE4E8B9730C21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B2B9C-158B-448A-B80A-354CD9FCB28D}"/>
      </w:docPartPr>
      <w:docPartBody>
        <w:p w:rsidR="009E3B5C" w:rsidRDefault="00A03119" w:rsidP="00A03119">
          <w:pPr>
            <w:pStyle w:val="C3DF5FAE7CF248A7BE4E8B9730C211B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AA74B236FAF4F2F9EE4FAEE8352E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C604E-0763-4AF1-9B91-CD25FC0EDD82}"/>
      </w:docPartPr>
      <w:docPartBody>
        <w:p w:rsidR="009E3B5C" w:rsidRDefault="00A03119" w:rsidP="00A03119">
          <w:pPr>
            <w:pStyle w:val="AAA74B236FAF4F2F9EE4FAEE8352ED0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9"/>
    <w:rsid w:val="004177E0"/>
    <w:rsid w:val="005E124E"/>
    <w:rsid w:val="009E3B5C"/>
    <w:rsid w:val="00A03119"/>
    <w:rsid w:val="00A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8F78B5C4914AE6A1E2FEFD0EF72004">
    <w:name w:val="FF8F78B5C4914AE6A1E2FEFD0EF72004"/>
    <w:rsid w:val="00A03119"/>
  </w:style>
  <w:style w:type="character" w:styleId="Platshllartext">
    <w:name w:val="Placeholder Text"/>
    <w:basedOn w:val="Standardstycketeckensnitt"/>
    <w:uiPriority w:val="99"/>
    <w:semiHidden/>
    <w:rsid w:val="00A03119"/>
    <w:rPr>
      <w:noProof w:val="0"/>
      <w:color w:val="808080"/>
    </w:rPr>
  </w:style>
  <w:style w:type="paragraph" w:customStyle="1" w:styleId="6938AE67D3244CC59A37976A735F4ABC">
    <w:name w:val="6938AE67D3244CC59A37976A735F4ABC"/>
    <w:rsid w:val="00A03119"/>
  </w:style>
  <w:style w:type="paragraph" w:customStyle="1" w:styleId="FA1E8416A364460399D994DEC43B0D9A">
    <w:name w:val="FA1E8416A364460399D994DEC43B0D9A"/>
    <w:rsid w:val="00A03119"/>
  </w:style>
  <w:style w:type="paragraph" w:customStyle="1" w:styleId="E2F46478CB4C465B83B15732A0856748">
    <w:name w:val="E2F46478CB4C465B83B15732A0856748"/>
    <w:rsid w:val="00A03119"/>
  </w:style>
  <w:style w:type="paragraph" w:customStyle="1" w:styleId="3A893181BE0841C8BAEDF06192DA1C87">
    <w:name w:val="3A893181BE0841C8BAEDF06192DA1C87"/>
    <w:rsid w:val="00A03119"/>
  </w:style>
  <w:style w:type="paragraph" w:customStyle="1" w:styleId="A1A3E99619864089997F4854F65AE337">
    <w:name w:val="A1A3E99619864089997F4854F65AE337"/>
    <w:rsid w:val="00A03119"/>
  </w:style>
  <w:style w:type="paragraph" w:customStyle="1" w:styleId="9016C70F1DFE48E9B15325CEDF0BE2C4">
    <w:name w:val="9016C70F1DFE48E9B15325CEDF0BE2C4"/>
    <w:rsid w:val="00A03119"/>
  </w:style>
  <w:style w:type="paragraph" w:customStyle="1" w:styleId="22C16EB5A96C4D42AEF5087E52E60E36">
    <w:name w:val="22C16EB5A96C4D42AEF5087E52E60E36"/>
    <w:rsid w:val="00A03119"/>
  </w:style>
  <w:style w:type="paragraph" w:customStyle="1" w:styleId="13298A935BC24CDDA1D5C2046618512F">
    <w:name w:val="13298A935BC24CDDA1D5C2046618512F"/>
    <w:rsid w:val="00A03119"/>
  </w:style>
  <w:style w:type="paragraph" w:customStyle="1" w:styleId="C98F307CD7684FC4814A2914AD0371F1">
    <w:name w:val="C98F307CD7684FC4814A2914AD0371F1"/>
    <w:rsid w:val="00A03119"/>
  </w:style>
  <w:style w:type="paragraph" w:customStyle="1" w:styleId="505658BD4A954963BD55FD4B81185081">
    <w:name w:val="505658BD4A954963BD55FD4B81185081"/>
    <w:rsid w:val="00A03119"/>
  </w:style>
  <w:style w:type="paragraph" w:customStyle="1" w:styleId="C03DAE67B1DB44A495F5E22B76E9EEE4">
    <w:name w:val="C03DAE67B1DB44A495F5E22B76E9EEE4"/>
    <w:rsid w:val="00A03119"/>
  </w:style>
  <w:style w:type="paragraph" w:customStyle="1" w:styleId="3287DA391777459B9BD783A3C84F4B8F">
    <w:name w:val="3287DA391777459B9BD783A3C84F4B8F"/>
    <w:rsid w:val="00A03119"/>
  </w:style>
  <w:style w:type="paragraph" w:customStyle="1" w:styleId="C6D34CD7750F470B8131FF83D276EE7B">
    <w:name w:val="C6D34CD7750F470B8131FF83D276EE7B"/>
    <w:rsid w:val="00A03119"/>
  </w:style>
  <w:style w:type="paragraph" w:customStyle="1" w:styleId="083DDC16D191471882E99620F676DFA3">
    <w:name w:val="083DDC16D191471882E99620F676DFA3"/>
    <w:rsid w:val="00A03119"/>
  </w:style>
  <w:style w:type="paragraph" w:customStyle="1" w:styleId="67001E9A2A18442B9EF58ECED01D4024">
    <w:name w:val="67001E9A2A18442B9EF58ECED01D4024"/>
    <w:rsid w:val="00A03119"/>
  </w:style>
  <w:style w:type="paragraph" w:customStyle="1" w:styleId="C3DF5FAE7CF248A7BE4E8B9730C211B3">
    <w:name w:val="C3DF5FAE7CF248A7BE4E8B9730C211B3"/>
    <w:rsid w:val="00A03119"/>
  </w:style>
  <w:style w:type="paragraph" w:customStyle="1" w:styleId="AAA74B236FAF4F2F9EE4FAEE8352ED06">
    <w:name w:val="AAA74B236FAF4F2F9EE4FAEE8352ED06"/>
    <w:rsid w:val="00A03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fe95ce5c-869d-41bb-968a-36285d0364aa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Rättssakkunniga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2019-02-26T00:00:00</HeaderDate>
    <Office/>
    <Dnr>Ju2019/00527/POL</Dnr>
    <ParagrafNr/>
    <DocumentTitle/>
    <VisitingAddress/>
    <Extra1/>
    <Extra2/>
    <Extra3>Robert Hannah (L)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5F0B-5879-4100-9982-DDBCD997C08C}"/>
</file>

<file path=customXml/itemProps2.xml><?xml version="1.0" encoding="utf-8"?>
<ds:datastoreItem xmlns:ds="http://schemas.openxmlformats.org/officeDocument/2006/customXml" ds:itemID="{28605759-BD32-4AD4-8EE4-F364D8712CD6}"/>
</file>

<file path=customXml/itemProps3.xml><?xml version="1.0" encoding="utf-8"?>
<ds:datastoreItem xmlns:ds="http://schemas.openxmlformats.org/officeDocument/2006/customXml" ds:itemID="{252D13A7-D74E-4812-8BF9-E8823770BDFA}"/>
</file>

<file path=customXml/itemProps4.xml><?xml version="1.0" encoding="utf-8"?>
<ds:datastoreItem xmlns:ds="http://schemas.openxmlformats.org/officeDocument/2006/customXml" ds:itemID="{FEF249E9-D3B3-4CE8-929D-8F8E67B541A9}"/>
</file>

<file path=customXml/itemProps5.xml><?xml version="1.0" encoding="utf-8"?>
<ds:datastoreItem xmlns:ds="http://schemas.openxmlformats.org/officeDocument/2006/customXml" ds:itemID="{0AF3F38D-3ECC-4468-AAA5-F5DE8559CA76}"/>
</file>

<file path=customXml/itemProps6.xml><?xml version="1.0" encoding="utf-8"?>
<ds:datastoreItem xmlns:ds="http://schemas.openxmlformats.org/officeDocument/2006/customXml" ds:itemID="{5D388A70-B109-4309-9359-532AB37B26D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167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Högström</dc:creator>
  <cp:keywords/>
  <dc:description/>
  <cp:lastModifiedBy>Gunilla Hansson-Böe</cp:lastModifiedBy>
  <cp:revision>2</cp:revision>
  <cp:lastPrinted>2019-02-15T14:04:00Z</cp:lastPrinted>
  <dcterms:created xsi:type="dcterms:W3CDTF">2019-02-26T07:43:00Z</dcterms:created>
  <dcterms:modified xsi:type="dcterms:W3CDTF">2019-02-26T07:43:00Z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385f3ebe-3632-4e9c-b9ff-d996caca7a69</vt:lpwstr>
  </property>
</Properties>
</file>