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7.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BFC" w:rsidRDefault="00CD7BFC" w:rsidP="00DA0661">
      <w:pPr>
        <w:pStyle w:val="Rubrik"/>
      </w:pPr>
      <w:bookmarkStart w:id="0" w:name="Start"/>
      <w:bookmarkEnd w:id="0"/>
      <w:r>
        <w:t xml:space="preserve">Svar på fråga 2019/20:221 av Maria </w:t>
      </w:r>
      <w:proofErr w:type="spellStart"/>
      <w:r>
        <w:t>Stockhaus</w:t>
      </w:r>
      <w:proofErr w:type="spellEnd"/>
      <w:r>
        <w:t xml:space="preserve"> (M)</w:t>
      </w:r>
      <w:r>
        <w:br/>
      </w:r>
      <w:r w:rsidR="0043731C">
        <w:t>I</w:t>
      </w:r>
      <w:r>
        <w:t>drottsutbildningarnas framtid</w:t>
      </w:r>
    </w:p>
    <w:p w:rsidR="00CD7BFC" w:rsidRDefault="00CD7BFC" w:rsidP="002749F7">
      <w:pPr>
        <w:pStyle w:val="Brdtext"/>
      </w:pPr>
      <w:r>
        <w:t xml:space="preserve">Maria </w:t>
      </w:r>
      <w:proofErr w:type="spellStart"/>
      <w:r>
        <w:t>Stockhaus</w:t>
      </w:r>
      <w:proofErr w:type="spellEnd"/>
      <w:r>
        <w:t xml:space="preserve"> har f</w:t>
      </w:r>
      <w:bookmarkStart w:id="1" w:name="_GoBack"/>
      <w:bookmarkEnd w:id="1"/>
      <w:r>
        <w:t xml:space="preserve">rågat mig när jag avser att tillsätta en utredning om möjligheterna att införa särskilda regleringar för idrottsgymnasier som möter olika idrotters behov och förutsättningar och som möjliggör kombinationen elitidrott och gymnasiestudier </w:t>
      </w:r>
      <w:r w:rsidR="000F646F">
        <w:t>samt</w:t>
      </w:r>
      <w:r>
        <w:t xml:space="preserve"> när ett nytt regelverk kan komma på plats.</w:t>
      </w:r>
    </w:p>
    <w:p w:rsidR="00CD7BFC" w:rsidRDefault="00CD7BFC" w:rsidP="002749F7">
      <w:pPr>
        <w:pStyle w:val="Brdtext"/>
      </w:pPr>
      <w:r>
        <w:t>Jag har inom Utbildningsdepartementet initierat en översyn av riksidrotts</w:t>
      </w:r>
      <w:r>
        <w:softHyphen/>
        <w:t>gymnasium och nationellt godkänd idrottsutbildning</w:t>
      </w:r>
      <w:r w:rsidR="00694C98">
        <w:t xml:space="preserve"> som båda syftar till att elever ska kunna kombinera sina gymnasiestudier med elitidrott</w:t>
      </w:r>
      <w:r>
        <w:t>. Översynen pågår för närvarande och en departementspromemoria planeras under våren 2020. Därefter</w:t>
      </w:r>
      <w:r w:rsidR="000F646F">
        <w:t xml:space="preserve"> vidtar sedvanlig</w:t>
      </w:r>
      <w:r>
        <w:t xml:space="preserve"> remittering </w:t>
      </w:r>
      <w:r w:rsidR="000F646F">
        <w:t>och beredning</w:t>
      </w:r>
      <w:r>
        <w:t xml:space="preserve"> </w:t>
      </w:r>
      <w:r w:rsidR="000F646F">
        <w:t>inom Regerings</w:t>
      </w:r>
      <w:r w:rsidR="00694C98">
        <w:softHyphen/>
      </w:r>
      <w:r w:rsidR="000F646F">
        <w:t xml:space="preserve">kansliet </w:t>
      </w:r>
      <w:r>
        <w:t xml:space="preserve">innan </w:t>
      </w:r>
      <w:r w:rsidR="0043731C">
        <w:t xml:space="preserve">regeringen kan ta ställning till frågan om </w:t>
      </w:r>
      <w:r>
        <w:t xml:space="preserve">ett nytt regelverk. </w:t>
      </w:r>
    </w:p>
    <w:p w:rsidR="00CD7BFC" w:rsidRDefault="00CD7BFC" w:rsidP="006A12F1">
      <w:pPr>
        <w:pStyle w:val="Brdtext"/>
      </w:pPr>
      <w:r>
        <w:t xml:space="preserve">Stockholm den </w:t>
      </w:r>
      <w:sdt>
        <w:sdtPr>
          <w:id w:val="-1225218591"/>
          <w:placeholder>
            <w:docPart w:val="5EFD43222F264B28873CAD5D411301E5"/>
          </w:placeholder>
          <w:dataBinding w:prefixMappings="xmlns:ns0='http://lp/documentinfo/RK' " w:xpath="/ns0:DocumentInfo[1]/ns0:BaseInfo[1]/ns0:HeaderDate[1]" w:storeItemID="{E450201A-4732-481D-A1F6-0A0A1C56A1CB}"/>
          <w:date w:fullDate="2019-10-30T00:00:00Z">
            <w:dateFormat w:val="d MMMM yyyy"/>
            <w:lid w:val="sv-SE"/>
            <w:storeMappedDataAs w:val="dateTime"/>
            <w:calendar w:val="gregorian"/>
          </w:date>
        </w:sdtPr>
        <w:sdtEndPr/>
        <w:sdtContent>
          <w:r w:rsidR="00045673">
            <w:t>30 oktober 2019</w:t>
          </w:r>
        </w:sdtContent>
      </w:sdt>
    </w:p>
    <w:p w:rsidR="00CD7BFC" w:rsidRDefault="00CD7BFC" w:rsidP="004E7A8F">
      <w:pPr>
        <w:pStyle w:val="Brdtextutanavstnd"/>
      </w:pPr>
    </w:p>
    <w:p w:rsidR="00CD7BFC" w:rsidRDefault="00CD7BFC" w:rsidP="004E7A8F">
      <w:pPr>
        <w:pStyle w:val="Brdtextutanavstnd"/>
      </w:pPr>
    </w:p>
    <w:p w:rsidR="00CD7BFC" w:rsidRDefault="00CD7BFC" w:rsidP="004E7A8F">
      <w:pPr>
        <w:pStyle w:val="Brdtextutanavstnd"/>
      </w:pPr>
    </w:p>
    <w:p w:rsidR="00CD7BFC" w:rsidRDefault="000F646F" w:rsidP="00422A41">
      <w:pPr>
        <w:pStyle w:val="Brdtext"/>
      </w:pPr>
      <w:r>
        <w:t>Anna Ekström</w:t>
      </w:r>
    </w:p>
    <w:p w:rsidR="00CD7BFC" w:rsidRPr="00DB48AB" w:rsidRDefault="00CD7BFC" w:rsidP="00DB48AB">
      <w:pPr>
        <w:pStyle w:val="Brdtext"/>
      </w:pPr>
    </w:p>
    <w:sectPr w:rsidR="00CD7BFC" w:rsidRPr="00DB48AB"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BFC" w:rsidRDefault="00CD7BFC" w:rsidP="00A87A54">
      <w:pPr>
        <w:spacing w:after="0" w:line="240" w:lineRule="auto"/>
      </w:pPr>
      <w:r>
        <w:separator/>
      </w:r>
    </w:p>
  </w:endnote>
  <w:endnote w:type="continuationSeparator" w:id="0">
    <w:p w:rsidR="00CD7BFC" w:rsidRDefault="00CD7BFC"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BFC" w:rsidRDefault="00CD7BFC" w:rsidP="00A87A54">
      <w:pPr>
        <w:spacing w:after="0" w:line="240" w:lineRule="auto"/>
      </w:pPr>
      <w:r>
        <w:separator/>
      </w:r>
    </w:p>
  </w:footnote>
  <w:footnote w:type="continuationSeparator" w:id="0">
    <w:p w:rsidR="00CD7BFC" w:rsidRDefault="00CD7BFC"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D7BFC" w:rsidTr="00C93EBA">
      <w:trPr>
        <w:trHeight w:val="227"/>
      </w:trPr>
      <w:tc>
        <w:tcPr>
          <w:tcW w:w="5534" w:type="dxa"/>
        </w:tcPr>
        <w:p w:rsidR="00CD7BFC" w:rsidRPr="007D73AB" w:rsidRDefault="00CD7BFC">
          <w:pPr>
            <w:pStyle w:val="Sidhuvud"/>
          </w:pPr>
        </w:p>
      </w:tc>
      <w:tc>
        <w:tcPr>
          <w:tcW w:w="3170" w:type="dxa"/>
          <w:vAlign w:val="bottom"/>
        </w:tcPr>
        <w:p w:rsidR="00CD7BFC" w:rsidRPr="007D73AB" w:rsidRDefault="00CD7BFC" w:rsidP="00340DE0">
          <w:pPr>
            <w:pStyle w:val="Sidhuvud"/>
          </w:pPr>
        </w:p>
      </w:tc>
      <w:tc>
        <w:tcPr>
          <w:tcW w:w="1134" w:type="dxa"/>
        </w:tcPr>
        <w:p w:rsidR="00CD7BFC" w:rsidRDefault="00CD7BFC" w:rsidP="005A703A">
          <w:pPr>
            <w:pStyle w:val="Sidhuvud"/>
          </w:pPr>
        </w:p>
      </w:tc>
    </w:tr>
    <w:tr w:rsidR="00CD7BFC" w:rsidTr="00C93EBA">
      <w:trPr>
        <w:trHeight w:val="1928"/>
      </w:trPr>
      <w:tc>
        <w:tcPr>
          <w:tcW w:w="5534" w:type="dxa"/>
        </w:tcPr>
        <w:p w:rsidR="00CD7BFC" w:rsidRPr="00340DE0" w:rsidRDefault="00CD7BFC" w:rsidP="00340DE0">
          <w:pPr>
            <w:pStyle w:val="Sidhuvud"/>
          </w:pPr>
          <w:r>
            <w:rPr>
              <w:noProof/>
            </w:rPr>
            <w:drawing>
              <wp:inline distT="0" distB="0" distL="0" distR="0">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CD7BFC" w:rsidRPr="00710A6C" w:rsidRDefault="00CD7BFC" w:rsidP="00EE3C0F">
          <w:pPr>
            <w:pStyle w:val="Sidhuvud"/>
            <w:rPr>
              <w:b/>
            </w:rPr>
          </w:pPr>
        </w:p>
        <w:p w:rsidR="00CD7BFC" w:rsidRDefault="00CD7BFC" w:rsidP="00EE3C0F">
          <w:pPr>
            <w:pStyle w:val="Sidhuvud"/>
          </w:pPr>
        </w:p>
        <w:p w:rsidR="00CD7BFC" w:rsidRDefault="00CD7BFC" w:rsidP="00EE3C0F">
          <w:pPr>
            <w:pStyle w:val="Sidhuvud"/>
          </w:pPr>
        </w:p>
        <w:p w:rsidR="00CD7BFC" w:rsidRDefault="00CD7BFC" w:rsidP="00EE3C0F">
          <w:pPr>
            <w:pStyle w:val="Sidhuvud"/>
          </w:pPr>
        </w:p>
        <w:sdt>
          <w:sdtPr>
            <w:alias w:val="Dnr"/>
            <w:tag w:val="ccRKShow_Dnr"/>
            <w:id w:val="-829283628"/>
            <w:placeholder>
              <w:docPart w:val="1A9BDDFCD36644FD9679B9B90442D4A7"/>
            </w:placeholder>
            <w:dataBinding w:prefixMappings="xmlns:ns0='http://lp/documentinfo/RK' " w:xpath="/ns0:DocumentInfo[1]/ns0:BaseInfo[1]/ns0:Dnr[1]" w:storeItemID="{E450201A-4732-481D-A1F6-0A0A1C56A1CB}"/>
            <w:text/>
          </w:sdtPr>
          <w:sdtEndPr/>
          <w:sdtContent>
            <w:p w:rsidR="00CD7BFC" w:rsidRDefault="00CD7BFC" w:rsidP="00EE3C0F">
              <w:pPr>
                <w:pStyle w:val="Sidhuvud"/>
              </w:pPr>
              <w:r>
                <w:t>U2019/</w:t>
              </w:r>
              <w:r w:rsidR="00045673">
                <w:t>03498/GV</w:t>
              </w:r>
            </w:p>
          </w:sdtContent>
        </w:sdt>
        <w:sdt>
          <w:sdtPr>
            <w:alias w:val="DocNumber"/>
            <w:tag w:val="DocNumber"/>
            <w:id w:val="1726028884"/>
            <w:placeholder>
              <w:docPart w:val="A914CB728E5A4E1A9A1C5A23F90DC18B"/>
            </w:placeholder>
            <w:showingPlcHdr/>
            <w:dataBinding w:prefixMappings="xmlns:ns0='http://lp/documentinfo/RK' " w:xpath="/ns0:DocumentInfo[1]/ns0:BaseInfo[1]/ns0:DocNumber[1]" w:storeItemID="{E450201A-4732-481D-A1F6-0A0A1C56A1CB}"/>
            <w:text/>
          </w:sdtPr>
          <w:sdtEndPr/>
          <w:sdtContent>
            <w:p w:rsidR="00CD7BFC" w:rsidRDefault="00CD7BFC" w:rsidP="00EE3C0F">
              <w:pPr>
                <w:pStyle w:val="Sidhuvud"/>
              </w:pPr>
              <w:r>
                <w:rPr>
                  <w:rStyle w:val="Platshllartext"/>
                </w:rPr>
                <w:t xml:space="preserve"> </w:t>
              </w:r>
            </w:p>
          </w:sdtContent>
        </w:sdt>
        <w:p w:rsidR="00CD7BFC" w:rsidRDefault="00CD7BFC" w:rsidP="00EE3C0F">
          <w:pPr>
            <w:pStyle w:val="Sidhuvud"/>
          </w:pPr>
        </w:p>
      </w:tc>
      <w:tc>
        <w:tcPr>
          <w:tcW w:w="1134" w:type="dxa"/>
        </w:tcPr>
        <w:p w:rsidR="00CD7BFC" w:rsidRDefault="00CD7BFC" w:rsidP="0094502D">
          <w:pPr>
            <w:pStyle w:val="Sidhuvud"/>
          </w:pPr>
        </w:p>
        <w:p w:rsidR="00CD7BFC" w:rsidRPr="0094502D" w:rsidRDefault="00CD7BFC" w:rsidP="00EC71A6">
          <w:pPr>
            <w:pStyle w:val="Sidhuvud"/>
          </w:pPr>
        </w:p>
      </w:tc>
    </w:tr>
    <w:tr w:rsidR="00CD7BFC" w:rsidTr="00C93EBA">
      <w:trPr>
        <w:trHeight w:val="2268"/>
      </w:trPr>
      <w:sdt>
        <w:sdtPr>
          <w:rPr>
            <w:b/>
          </w:rPr>
          <w:alias w:val="SenderText"/>
          <w:tag w:val="ccRKShow_SenderText"/>
          <w:id w:val="1374046025"/>
          <w:placeholder>
            <w:docPart w:val="830C473CF0FC440B800FDDF8DBA28949"/>
          </w:placeholder>
        </w:sdtPr>
        <w:sdtEndPr>
          <w:rPr>
            <w:b w:val="0"/>
          </w:rPr>
        </w:sdtEndPr>
        <w:sdtContent>
          <w:tc>
            <w:tcPr>
              <w:tcW w:w="5534" w:type="dxa"/>
              <w:tcMar>
                <w:right w:w="1134" w:type="dxa"/>
              </w:tcMar>
            </w:tcPr>
            <w:p w:rsidR="000F646F" w:rsidRPr="000F646F" w:rsidRDefault="000F646F" w:rsidP="00340DE0">
              <w:pPr>
                <w:pStyle w:val="Sidhuvud"/>
                <w:rPr>
                  <w:b/>
                </w:rPr>
              </w:pPr>
              <w:r w:rsidRPr="000F646F">
                <w:rPr>
                  <w:b/>
                </w:rPr>
                <w:t>Utbildningsdepartementet</w:t>
              </w:r>
            </w:p>
            <w:p w:rsidR="00CD7BFC" w:rsidRPr="001365DF" w:rsidRDefault="000F646F" w:rsidP="00340DE0">
              <w:pPr>
                <w:pStyle w:val="Sidhuvud"/>
              </w:pPr>
              <w:r w:rsidRPr="000F646F">
                <w:t>Utbildningsministern</w:t>
              </w:r>
            </w:p>
          </w:tc>
        </w:sdtContent>
      </w:sdt>
      <w:sdt>
        <w:sdtPr>
          <w:alias w:val="Recipient"/>
          <w:tag w:val="ccRKShow_Recipient"/>
          <w:id w:val="-28344517"/>
          <w:placeholder>
            <w:docPart w:val="1102D85F53C147A2833DFDDE8A6CBF22"/>
          </w:placeholder>
          <w:dataBinding w:prefixMappings="xmlns:ns0='http://lp/documentinfo/RK' " w:xpath="/ns0:DocumentInfo[1]/ns0:BaseInfo[1]/ns0:Recipient[1]" w:storeItemID="{E450201A-4732-481D-A1F6-0A0A1C56A1CB}"/>
          <w:text w:multiLine="1"/>
        </w:sdtPr>
        <w:sdtEndPr/>
        <w:sdtContent>
          <w:tc>
            <w:tcPr>
              <w:tcW w:w="3170" w:type="dxa"/>
            </w:tcPr>
            <w:p w:rsidR="00CD7BFC" w:rsidRDefault="00CD7BFC" w:rsidP="00547B89">
              <w:pPr>
                <w:pStyle w:val="Sidhuvud"/>
              </w:pPr>
              <w:r>
                <w:t>Till riksdagen</w:t>
              </w:r>
            </w:p>
          </w:tc>
        </w:sdtContent>
      </w:sdt>
      <w:tc>
        <w:tcPr>
          <w:tcW w:w="1134" w:type="dxa"/>
        </w:tcPr>
        <w:p w:rsidR="00CD7BFC" w:rsidRDefault="00CD7BFC"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BFC"/>
    <w:rsid w:val="00000290"/>
    <w:rsid w:val="00001068"/>
    <w:rsid w:val="0000412C"/>
    <w:rsid w:val="00004D5C"/>
    <w:rsid w:val="00005F68"/>
    <w:rsid w:val="00006CA7"/>
    <w:rsid w:val="000128EB"/>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45673"/>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0672"/>
    <w:rsid w:val="000F1EA7"/>
    <w:rsid w:val="000F2084"/>
    <w:rsid w:val="000F2A8A"/>
    <w:rsid w:val="000F3A92"/>
    <w:rsid w:val="000F6462"/>
    <w:rsid w:val="000F646F"/>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365DF"/>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53614"/>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E73"/>
    <w:rsid w:val="003A3071"/>
    <w:rsid w:val="003A3A54"/>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31C"/>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4C98"/>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630A"/>
    <w:rsid w:val="00C9061B"/>
    <w:rsid w:val="00C93EBA"/>
    <w:rsid w:val="00CA0BD8"/>
    <w:rsid w:val="00CA69E3"/>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D7BFC"/>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88B953"/>
  <w15:docId w15:val="{9E9F75AD-C066-4751-822A-839653B68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18" Type="http://schemas.openxmlformats.org/officeDocument/2006/relationships/customXml" Target="../customXml/item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20" Type="http://schemas.openxmlformats.org/officeDocument/2006/relationships/customXml" Target="../customXml/item8.xml"/><Relationship Id="rId11" Type="http://schemas.openxmlformats.org/officeDocument/2006/relationships/footer" Target="footer2.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A9BDDFCD36644FD9679B9B90442D4A7"/>
        <w:category>
          <w:name w:val="Allmänt"/>
          <w:gallery w:val="placeholder"/>
        </w:category>
        <w:types>
          <w:type w:val="bbPlcHdr"/>
        </w:types>
        <w:behaviors>
          <w:behavior w:val="content"/>
        </w:behaviors>
        <w:guid w:val="{BD0BDC8B-FE76-4073-8E8F-F4D043AA6CB1}"/>
      </w:docPartPr>
      <w:docPartBody>
        <w:p w:rsidR="00325E05" w:rsidRDefault="00BC2512" w:rsidP="00BC2512">
          <w:pPr>
            <w:pStyle w:val="1A9BDDFCD36644FD9679B9B90442D4A7"/>
          </w:pPr>
          <w:r>
            <w:rPr>
              <w:rStyle w:val="Platshllartext"/>
            </w:rPr>
            <w:t xml:space="preserve"> </w:t>
          </w:r>
        </w:p>
      </w:docPartBody>
    </w:docPart>
    <w:docPart>
      <w:docPartPr>
        <w:name w:val="A914CB728E5A4E1A9A1C5A23F90DC18B"/>
        <w:category>
          <w:name w:val="Allmänt"/>
          <w:gallery w:val="placeholder"/>
        </w:category>
        <w:types>
          <w:type w:val="bbPlcHdr"/>
        </w:types>
        <w:behaviors>
          <w:behavior w:val="content"/>
        </w:behaviors>
        <w:guid w:val="{ADA8F922-863C-44CD-9926-7511C7FCC735}"/>
      </w:docPartPr>
      <w:docPartBody>
        <w:p w:rsidR="00325E05" w:rsidRDefault="00BC2512" w:rsidP="00BC2512">
          <w:pPr>
            <w:pStyle w:val="A914CB728E5A4E1A9A1C5A23F90DC18B"/>
          </w:pPr>
          <w:r>
            <w:rPr>
              <w:rStyle w:val="Platshllartext"/>
            </w:rPr>
            <w:t xml:space="preserve"> </w:t>
          </w:r>
        </w:p>
      </w:docPartBody>
    </w:docPart>
    <w:docPart>
      <w:docPartPr>
        <w:name w:val="830C473CF0FC440B800FDDF8DBA28949"/>
        <w:category>
          <w:name w:val="Allmänt"/>
          <w:gallery w:val="placeholder"/>
        </w:category>
        <w:types>
          <w:type w:val="bbPlcHdr"/>
        </w:types>
        <w:behaviors>
          <w:behavior w:val="content"/>
        </w:behaviors>
        <w:guid w:val="{7515C076-AECD-4119-A04D-00771EA10624}"/>
      </w:docPartPr>
      <w:docPartBody>
        <w:p w:rsidR="00325E05" w:rsidRDefault="00BC2512" w:rsidP="00BC2512">
          <w:pPr>
            <w:pStyle w:val="830C473CF0FC440B800FDDF8DBA28949"/>
          </w:pPr>
          <w:r>
            <w:rPr>
              <w:rStyle w:val="Platshllartext"/>
            </w:rPr>
            <w:t xml:space="preserve"> </w:t>
          </w:r>
        </w:p>
      </w:docPartBody>
    </w:docPart>
    <w:docPart>
      <w:docPartPr>
        <w:name w:val="1102D85F53C147A2833DFDDE8A6CBF22"/>
        <w:category>
          <w:name w:val="Allmänt"/>
          <w:gallery w:val="placeholder"/>
        </w:category>
        <w:types>
          <w:type w:val="bbPlcHdr"/>
        </w:types>
        <w:behaviors>
          <w:behavior w:val="content"/>
        </w:behaviors>
        <w:guid w:val="{D5841655-271C-436A-8AA6-BF125948A11F}"/>
      </w:docPartPr>
      <w:docPartBody>
        <w:p w:rsidR="00325E05" w:rsidRDefault="00BC2512" w:rsidP="00BC2512">
          <w:pPr>
            <w:pStyle w:val="1102D85F53C147A2833DFDDE8A6CBF22"/>
          </w:pPr>
          <w:r>
            <w:rPr>
              <w:rStyle w:val="Platshllartext"/>
            </w:rPr>
            <w:t xml:space="preserve"> </w:t>
          </w:r>
        </w:p>
      </w:docPartBody>
    </w:docPart>
    <w:docPart>
      <w:docPartPr>
        <w:name w:val="5EFD43222F264B28873CAD5D411301E5"/>
        <w:category>
          <w:name w:val="Allmänt"/>
          <w:gallery w:val="placeholder"/>
        </w:category>
        <w:types>
          <w:type w:val="bbPlcHdr"/>
        </w:types>
        <w:behaviors>
          <w:behavior w:val="content"/>
        </w:behaviors>
        <w:guid w:val="{9725B390-27F8-49F2-AE08-A5556B58F7AD}"/>
      </w:docPartPr>
      <w:docPartBody>
        <w:p w:rsidR="00325E05" w:rsidRDefault="00BC2512" w:rsidP="00BC2512">
          <w:pPr>
            <w:pStyle w:val="5EFD43222F264B28873CAD5D411301E5"/>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512"/>
    <w:rsid w:val="00325E05"/>
    <w:rsid w:val="00BC25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F8B13BB326E44AEB438CF54F62EFA4B">
    <w:name w:val="1F8B13BB326E44AEB438CF54F62EFA4B"/>
    <w:rsid w:val="00BC2512"/>
  </w:style>
  <w:style w:type="character" w:styleId="Platshllartext">
    <w:name w:val="Placeholder Text"/>
    <w:basedOn w:val="Standardstycketeckensnitt"/>
    <w:uiPriority w:val="99"/>
    <w:semiHidden/>
    <w:rsid w:val="00BC2512"/>
    <w:rPr>
      <w:noProof w:val="0"/>
      <w:color w:val="808080"/>
    </w:rPr>
  </w:style>
  <w:style w:type="paragraph" w:customStyle="1" w:styleId="F0F3CC8137F84AA388161F6A3FA62E65">
    <w:name w:val="F0F3CC8137F84AA388161F6A3FA62E65"/>
    <w:rsid w:val="00BC2512"/>
  </w:style>
  <w:style w:type="paragraph" w:customStyle="1" w:styleId="633B207D15404C1EA5151D2EB8387D93">
    <w:name w:val="633B207D15404C1EA5151D2EB8387D93"/>
    <w:rsid w:val="00BC2512"/>
  </w:style>
  <w:style w:type="paragraph" w:customStyle="1" w:styleId="75FC2AF7B51740BDAD5402916E1C909E">
    <w:name w:val="75FC2AF7B51740BDAD5402916E1C909E"/>
    <w:rsid w:val="00BC2512"/>
  </w:style>
  <w:style w:type="paragraph" w:customStyle="1" w:styleId="1A9BDDFCD36644FD9679B9B90442D4A7">
    <w:name w:val="1A9BDDFCD36644FD9679B9B90442D4A7"/>
    <w:rsid w:val="00BC2512"/>
  </w:style>
  <w:style w:type="paragraph" w:customStyle="1" w:styleId="A914CB728E5A4E1A9A1C5A23F90DC18B">
    <w:name w:val="A914CB728E5A4E1A9A1C5A23F90DC18B"/>
    <w:rsid w:val="00BC2512"/>
  </w:style>
  <w:style w:type="paragraph" w:customStyle="1" w:styleId="7EF8BB7214DD427DAADCC718B7A910E2">
    <w:name w:val="7EF8BB7214DD427DAADCC718B7A910E2"/>
    <w:rsid w:val="00BC2512"/>
  </w:style>
  <w:style w:type="paragraph" w:customStyle="1" w:styleId="FFC1714C2C5D4C3E9D1D19629E7CFDCF">
    <w:name w:val="FFC1714C2C5D4C3E9D1D19629E7CFDCF"/>
    <w:rsid w:val="00BC2512"/>
  </w:style>
  <w:style w:type="paragraph" w:customStyle="1" w:styleId="9CE1BDC62F1745719F5B9ABFBE3BEAA9">
    <w:name w:val="9CE1BDC62F1745719F5B9ABFBE3BEAA9"/>
    <w:rsid w:val="00BC2512"/>
  </w:style>
  <w:style w:type="paragraph" w:customStyle="1" w:styleId="830C473CF0FC440B800FDDF8DBA28949">
    <w:name w:val="830C473CF0FC440B800FDDF8DBA28949"/>
    <w:rsid w:val="00BC2512"/>
  </w:style>
  <w:style w:type="paragraph" w:customStyle="1" w:styleId="1102D85F53C147A2833DFDDE8A6CBF22">
    <w:name w:val="1102D85F53C147A2833DFDDE8A6CBF22"/>
    <w:rsid w:val="00BC2512"/>
  </w:style>
  <w:style w:type="paragraph" w:customStyle="1" w:styleId="F4B70051033240598650D5D8C1B8B3F0">
    <w:name w:val="F4B70051033240598650D5D8C1B8B3F0"/>
    <w:rsid w:val="00BC2512"/>
  </w:style>
  <w:style w:type="paragraph" w:customStyle="1" w:styleId="FB74162DA0A04F13894EB16E13AB2F03">
    <w:name w:val="FB74162DA0A04F13894EB16E13AB2F03"/>
    <w:rsid w:val="00BC2512"/>
  </w:style>
  <w:style w:type="paragraph" w:customStyle="1" w:styleId="E7F99CFAF5104479AC6E8587D7F409BF">
    <w:name w:val="E7F99CFAF5104479AC6E8587D7F409BF"/>
    <w:rsid w:val="00BC2512"/>
  </w:style>
  <w:style w:type="paragraph" w:customStyle="1" w:styleId="E36A110AF3914F9DA593F0326A580CAD">
    <w:name w:val="E36A110AF3914F9DA593F0326A580CAD"/>
    <w:rsid w:val="00BC2512"/>
  </w:style>
  <w:style w:type="paragraph" w:customStyle="1" w:styleId="15E98EA4B64E495A95644E27AF0CACC1">
    <w:name w:val="15E98EA4B64E495A95644E27AF0CACC1"/>
    <w:rsid w:val="00BC2512"/>
  </w:style>
  <w:style w:type="paragraph" w:customStyle="1" w:styleId="5EFD43222F264B28873CAD5D411301E5">
    <w:name w:val="5EFD43222F264B28873CAD5D411301E5"/>
    <w:rsid w:val="00BC2512"/>
  </w:style>
  <w:style w:type="paragraph" w:customStyle="1" w:styleId="B241135C29C84DA8BEB38E7C7F78DCB9">
    <w:name w:val="B241135C29C84DA8BEB38E7C7F78DCB9"/>
    <w:rsid w:val="00BC25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1698d694-89cc-47ad-a814-3bc62e8d8a26</RD_Svarsid>
  </documentManagement>
</p:propertie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2019-10-30T00:00:00</HeaderDate>
    <Office/>
    <Dnr>U2019/03498/GV</Dnr>
    <ParagrafNr/>
    <DocumentTitle/>
    <VisitingAddress/>
    <Extra1/>
    <Extra2/>
    <Extra3>Maria Stockhaus</Extra3>
    <Number/>
    <Recipient>Till riksdagen</Recipient>
    <SenderText/>
    <DocNumber/>
    <Doclanguage>1053</Doclanguage>
    <Appendix/>
    <LogotypeName>RK_LOGO_SV_BW.emf</LogotypeName>
  </BaseInfo>
</DocumentInfo>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260bf83f2811731f829421c33c2ce4e8">
  <xsd:schema xmlns:xsd="http://www.w3.org/2001/XMLSchema" xmlns:xs="http://www.w3.org/2001/XMLSchema" xmlns:p="http://schemas.microsoft.com/office/2006/metadata/properties" xmlns:ns2="02C1D855-2A68-49BF-A9F2-56B935B923E7" targetNamespace="http://schemas.microsoft.com/office/2006/metadata/properties" ma:root="true" ma:fieldsID="f86c0e1d7a7991b5e2a7a987506e6584"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6C776E-4728-4DFF-816A-8B3C8E7F80B9}"/>
</file>

<file path=customXml/itemProps2.xml><?xml version="1.0" encoding="utf-8"?>
<ds:datastoreItem xmlns:ds="http://schemas.openxmlformats.org/officeDocument/2006/customXml" ds:itemID="{74E866FB-6AC1-41D7-B298-F3A573A83A63}"/>
</file>

<file path=customXml/itemProps3.xml><?xml version="1.0" encoding="utf-8"?>
<ds:datastoreItem xmlns:ds="http://schemas.openxmlformats.org/officeDocument/2006/customXml" ds:itemID="{6B70D8B8-4EEA-4340-98D2-7609B01F426A}"/>
</file>

<file path=customXml/itemProps4.xml><?xml version="1.0" encoding="utf-8"?>
<ds:datastoreItem xmlns:ds="http://schemas.openxmlformats.org/officeDocument/2006/customXml" ds:itemID="{5D9D2550-C89B-40D0-889D-422E97B6288C}"/>
</file>

<file path=customXml/itemProps5.xml><?xml version="1.0" encoding="utf-8"?>
<ds:datastoreItem xmlns:ds="http://schemas.openxmlformats.org/officeDocument/2006/customXml" ds:itemID="{E450201A-4732-481D-A1F6-0A0A1C56A1CB}"/>
</file>

<file path=customXml/itemProps6.xml><?xml version="1.0" encoding="utf-8"?>
<ds:datastoreItem xmlns:ds="http://schemas.openxmlformats.org/officeDocument/2006/customXml" ds:itemID="{B39776FE-2F2E-485D-9948-E2BF4B751950}"/>
</file>

<file path=customXml/itemProps7.xml><?xml version="1.0" encoding="utf-8"?>
<ds:datastoreItem xmlns:ds="http://schemas.openxmlformats.org/officeDocument/2006/customXml" ds:itemID="{5D9D2550-C89B-40D0-889D-422E97B6288C}"/>
</file>

<file path=customXml/itemProps8.xml><?xml version="1.0" encoding="utf-8"?>
<ds:datastoreItem xmlns:ds="http://schemas.openxmlformats.org/officeDocument/2006/customXml" ds:itemID="{E530E3DF-38CD-47E2-B64F-B32B25871589}"/>
</file>

<file path=docProps/app.xml><?xml version="1.0" encoding="utf-8"?>
<Properties xmlns="http://schemas.openxmlformats.org/officeDocument/2006/extended-properties" xmlns:vt="http://schemas.openxmlformats.org/officeDocument/2006/docPropsVTypes">
  <Template>RK Basmall</Template>
  <TotalTime>0</TotalTime>
  <Pages>1</Pages>
  <Words>140</Words>
  <Characters>743</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221 av Maria Stockhaus (M) Idrottsutbildningarnas framtid.docx</dc:title>
  <dc:subject/>
  <dc:creator>Kerstin Hultgren</dc:creator>
  <cp:keywords/>
  <dc:description/>
  <cp:lastModifiedBy>Kerstin Hultgren</cp:lastModifiedBy>
  <cp:revision>7</cp:revision>
  <cp:lastPrinted>2019-10-29T11:50:00Z</cp:lastPrinted>
  <dcterms:created xsi:type="dcterms:W3CDTF">2019-10-22T14:08:00Z</dcterms:created>
  <dcterms:modified xsi:type="dcterms:W3CDTF">2019-10-29T11:51:00Z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ec4ed08f-1024-4b72-815b-e82972943823</vt:lpwstr>
  </property>
  <property fmtid="{D5CDD505-2E9C-101B-9397-08002B2CF9AE}" pid="5" name="Organisation">
    <vt:lpwstr/>
  </property>
  <property fmtid="{D5CDD505-2E9C-101B-9397-08002B2CF9AE}" pid="6" name="ActivityCategory">
    <vt:lpwstr/>
  </property>
</Properties>
</file>