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E408" w14:textId="6015BB51" w:rsidR="00ED0077" w:rsidRDefault="00E94E86">
      <w:pPr>
        <w:pStyle w:val="Brdtext"/>
      </w:pPr>
      <w:r>
        <w:rPr>
          <w:rFonts w:ascii="Garamond"/>
        </w:rPr>
        <w:t xml:space="preserve"> </w:t>
      </w:r>
    </w:p>
    <w:p w14:paraId="6EB8DD99" w14:textId="7FF91BCC" w:rsidR="00ED0077" w:rsidRDefault="00E94E86">
      <w:pPr>
        <w:pStyle w:val="Rubrik"/>
      </w:pPr>
      <w:bookmarkStart w:id="0" w:name="Start"/>
      <w:bookmarkEnd w:id="0"/>
      <w:r>
        <w:rPr>
          <w:rFonts w:ascii="Arial"/>
          <w:szCs w:val="26"/>
        </w:rPr>
        <w:t xml:space="preserve">Svar på fråga 2020/21:183 av </w:t>
      </w:r>
      <w:sdt>
        <w:sdtPr>
          <w:alias w:val="Frågeställare"/>
          <w:tag w:val="delete"/>
          <w:id w:val="-211816850"/>
          <w:placeholder>
            <w:docPart w:val="E8A54EC71066469691E63B499A6A1DB4"/>
          </w:placeholder>
          <w:dataBinding w:prefixMappings="xmlns:ns0='http://lp/documentinfo/RK' " w:xpath="/ns0:DocumentInfo[1]/ns0:BaseInfo[1]/ns0:Extra3[1]" w:storeItemID="{2CEEE14A-BF23-4CAC-AB74-908F0DB60354}"/>
          <w:text/>
        </w:sdtPr>
        <w:sdtEndPr/>
        <w:sdtContent>
          <w:r>
            <w:rPr>
              <w:rFonts w:ascii="Arial"/>
              <w:szCs w:val="26"/>
            </w:rPr>
            <w:t>Mikael Larsson</w:t>
          </w:r>
        </w:sdtContent>
      </w:sdt>
      <w:r>
        <w:rPr>
          <w:rFonts w:ascii="Arial"/>
          <w:szCs w:val="26"/>
        </w:rPr>
        <w:t xml:space="preserve"> (</w:t>
      </w:r>
      <w:sdt>
        <w:sdtPr>
          <w:alias w:val="Parti"/>
          <w:tag w:val="Parti_delete"/>
          <w:id w:val="1620417071"/>
          <w:placeholder>
            <w:docPart w:val="09F7CE8B599549AF917CA215C3E02A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C</w:t>
          </w:r>
        </w:sdtContent>
      </w:sdt>
      <w:r>
        <w:rPr>
          <w:rFonts w:ascii="Arial"/>
          <w:szCs w:val="26"/>
        </w:rPr>
        <w:t>)</w:t>
      </w:r>
      <w:r>
        <w:rPr>
          <w:rFonts w:ascii="Arial"/>
          <w:szCs w:val="26"/>
        </w:rPr>
        <w:br/>
        <w:t>Bekämpning av råttor inom lantbruket</w:t>
      </w:r>
    </w:p>
    <w:p w14:paraId="451A167E" w14:textId="0B222618" w:rsidR="00ED0077" w:rsidRDefault="001F57BA">
      <w:pPr>
        <w:pStyle w:val="Brdtext"/>
      </w:pPr>
      <w:sdt>
        <w:sdtPr>
          <w:alias w:val="Frågeställare"/>
          <w:tag w:val="delete"/>
          <w:id w:val="-1635256365"/>
          <w:placeholder>
            <w:docPart w:val="94F56022D1EE47659021DF6F5BD3D383"/>
          </w:placeholder>
          <w:dataBinding w:prefixMappings="xmlns:ns0='http://lp/documentinfo/RK' " w:xpath="/ns0:DocumentInfo[1]/ns0:BaseInfo[1]/ns0:Extra3[1]" w:storeItemID="{2CEEE14A-BF23-4CAC-AB74-908F0DB60354}"/>
          <w:text/>
        </w:sdtPr>
        <w:sdtEndPr/>
        <w:sdtContent>
          <w:r w:rsidR="00E94E86">
            <w:rPr>
              <w:rFonts w:ascii="Garamond"/>
            </w:rPr>
            <w:t>Mikael Larsson</w:t>
          </w:r>
        </w:sdtContent>
      </w:sdt>
      <w:r w:rsidR="00E94E86">
        <w:rPr>
          <w:rFonts w:ascii="Garamond"/>
        </w:rPr>
        <w:t xml:space="preserve"> har frågat socialminister</w:t>
      </w:r>
      <w:r>
        <w:rPr>
          <w:rFonts w:ascii="Garamond"/>
        </w:rPr>
        <w:t>n</w:t>
      </w:r>
      <w:bookmarkStart w:id="1" w:name="_GoBack"/>
      <w:bookmarkEnd w:id="1"/>
      <w:r w:rsidR="00E94E86">
        <w:rPr>
          <w:rFonts w:ascii="Garamond"/>
        </w:rPr>
        <w:t xml:space="preserve"> Lena Hallengren om hon kommer verka för att prov och prövningar för hantering av råttgift ska kunna ske på lämpligt sätt under coronapandemin så att lantbruket kan fortsätta bekämpa skadedjur. </w:t>
      </w:r>
      <w:r w:rsidR="00E94E86">
        <w:t>Arbetet inom regeringen är så fördelat att det är jag som ska svara på fråg</w:t>
      </w:r>
      <w:r w:rsidR="00084036">
        <w:t>an.</w:t>
      </w:r>
    </w:p>
    <w:p w14:paraId="14DDA66F" w14:textId="0FAA2CF7" w:rsidR="00ED0077" w:rsidRDefault="00E94E86">
      <w:pPr>
        <w:pStyle w:val="Brdtext"/>
      </w:pPr>
      <w:r>
        <w:rPr>
          <w:rFonts w:ascii="Garamond"/>
        </w:rPr>
        <w:t>Det krävs särskild kunskap för att få använda råttmedel i behörighetsklass 1 So. Folkhälsomyndigheten har föreskrivit att kunskapskraven ska anses uppfyllda om användaren har gått en utbildning som myndigheten har anordnat eller styrkt sina kunskaper på ett annat sätt. Användaren kan t.ex. styrka sina kunskaper på annat sätt genom att uppvisa utbildningsbevis efter en genomgångkurs i säker användning av bekämpningsmedel som andra myndigheter anordnar. Tillstånd för användningen beslutas av Folkhälso</w:t>
      </w:r>
      <w:r w:rsidR="00756762">
        <w:rPr>
          <w:rFonts w:ascii="Garamond"/>
        </w:rPr>
        <w:softHyphen/>
      </w:r>
      <w:r>
        <w:rPr>
          <w:rFonts w:ascii="Garamond"/>
        </w:rPr>
        <w:t>myndigheten eller Arbetsmiljöverket beroende på var bekämpningsmedlet ska användas.</w:t>
      </w:r>
    </w:p>
    <w:p w14:paraId="1646AED1" w14:textId="77777777" w:rsidR="00ED0077" w:rsidRDefault="00E94E86">
      <w:pPr>
        <w:pStyle w:val="Brdtext"/>
      </w:pPr>
      <w:r>
        <w:rPr>
          <w:rFonts w:ascii="Garamond"/>
        </w:rPr>
        <w:t xml:space="preserve">På grund av den rådande pandemin har Folkhälsomyndigheten bedömt att man inte på ett säkert sätt kan genomföra prövningar och utbildningar för tillstånd att använda bekämpningsmedel. Höstens prövningar och utbildning ställs därför in. Myndigheten har också bedömt att kvaliteten i digitala prövningar på distans inte kan ersätta prövningar på plats. </w:t>
      </w:r>
    </w:p>
    <w:p w14:paraId="039B4FC3" w14:textId="2B9308E7" w:rsidR="00ED0077" w:rsidRDefault="00E94E86">
      <w:pPr>
        <w:pStyle w:val="Brdtext"/>
      </w:pPr>
      <w:r>
        <w:rPr>
          <w:rFonts w:ascii="Garamond"/>
        </w:rPr>
        <w:t>Regeringen ser inte skäl att ifrågasätta denna bedömning.</w:t>
      </w:r>
    </w:p>
    <w:p w14:paraId="22632F4E" w14:textId="17EABD0B" w:rsidR="00ED0077" w:rsidRDefault="00E94E86">
      <w:pPr>
        <w:pStyle w:val="Brdtext"/>
      </w:pPr>
      <w:r>
        <w:rPr>
          <w:rFonts w:ascii="Garamond"/>
        </w:rPr>
        <w:lastRenderedPageBreak/>
        <w:t xml:space="preserve">Stockholm den </w:t>
      </w:r>
      <w:sdt>
        <w:sdtPr>
          <w:id w:val="-1225218591"/>
          <w:placeholder>
            <w:docPart w:val="DC9ED481C3654E67ABF3C57C3B13F863"/>
          </w:placeholder>
          <w:dataBinding w:prefixMappings="xmlns:ns0='http://lp/documentinfo/RK' " w:xpath="/ns0:DocumentInfo[1]/ns0:BaseInfo[1]/ns0:HeaderDate[1]" w:storeItemID="{2CEEE14A-BF23-4CAC-AB74-908F0DB60354}"/>
          <w:date w:fullDate="2020-10-21T00:00:00Z">
            <w:dateFormat w:val="d MMMM yyyy"/>
            <w:lid w:val="sv-SE"/>
            <w:storeMappedDataAs w:val="dateTime"/>
            <w:calendar w:val="gregorian"/>
          </w:date>
        </w:sdtPr>
        <w:sdtEndPr/>
        <w:sdtContent>
          <w:r>
            <w:rPr>
              <w:rFonts w:ascii="Garamond"/>
            </w:rPr>
            <w:t>21 oktober 2020</w:t>
          </w:r>
        </w:sdtContent>
      </w:sdt>
    </w:p>
    <w:p w14:paraId="521A9130" w14:textId="77777777" w:rsidR="00ED0077" w:rsidRDefault="00ED0077">
      <w:pPr>
        <w:pStyle w:val="Brdtext"/>
      </w:pPr>
    </w:p>
    <w:sdt>
      <w:sdtPr>
        <w:alias w:val="Klicka på listpilen"/>
        <w:tag w:val="run-loadAllMinistersFromDep_delete"/>
        <w:id w:val="-122627287"/>
        <w:placeholder>
          <w:docPart w:val="7A812C2B42BD4364B2B6C546785AF6F7"/>
        </w:placeholder>
        <w:dataBinding w:prefixMappings="xmlns:ns0='http://lp/documentinfo/RK' " w:xpath="/ns0:DocumentInfo[1]/ns0:BaseInfo[1]/ns0:TopSender[1]" w:storeItemID="{2CEEE14A-BF23-4CAC-AB74-908F0DB60354}"/>
        <w:comboBox w:lastValue="Isabella Lövin"/>
      </w:sdtPr>
      <w:sdtEndPr/>
      <w:sdtContent>
        <w:p w14:paraId="6040ADB6" w14:textId="41B355AE" w:rsidR="00ED0077" w:rsidRDefault="00AA61CA">
          <w:pPr>
            <w:pStyle w:val="Brdtext"/>
          </w:pPr>
          <w:r>
            <w:t>Isabella Lövin</w:t>
          </w:r>
        </w:p>
      </w:sdtContent>
    </w:sdt>
    <w:p w14:paraId="2C54FFB4" w14:textId="77777777" w:rsidR="00ED0077" w:rsidRDefault="00ED0077">
      <w:pPr>
        <w:pStyle w:val="Brdtext"/>
      </w:pPr>
    </w:p>
    <w:p w14:paraId="53E25509" w14:textId="77777777" w:rsidR="00ED0077" w:rsidRDefault="00ED0077">
      <w:pPr>
        <w:pStyle w:val="Brdtext"/>
      </w:pPr>
    </w:p>
    <w:p w14:paraId="2CE52066" w14:textId="77777777" w:rsidR="00ED0077" w:rsidRDefault="00ED0077">
      <w:pPr>
        <w:pStyle w:val="Brdtext"/>
      </w:pPr>
    </w:p>
    <w:p w14:paraId="6D18B2A2" w14:textId="77777777" w:rsidR="00ED0077" w:rsidRDefault="00ED0077">
      <w:pPr>
        <w:pStyle w:val="Brdtext"/>
      </w:pPr>
    </w:p>
    <w:sectPr w:rsidR="00ED0077"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CA15" w14:textId="77777777" w:rsidR="00C25EBA" w:rsidRDefault="00C25EBA">
      <w:pPr>
        <w:spacing w:after="0" w:line="240" w:lineRule="auto"/>
      </w:pPr>
      <w:r>
        <w:rPr>
          <w:rFonts w:ascii="Garamond"/>
        </w:rPr>
        <w:separator/>
      </w:r>
    </w:p>
  </w:endnote>
  <w:endnote w:type="continuationSeparator" w:id="0">
    <w:p w14:paraId="0C79FEC6" w14:textId="77777777" w:rsidR="00C25EBA" w:rsidRDefault="00C25EBA">
      <w:pPr>
        <w:spacing w:after="0" w:line="240" w:lineRule="auto"/>
      </w:pPr>
      <w:r>
        <w:rPr>
          <w:rFonts w:asci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D0077" w14:paraId="29D6BD41" w14:textId="77777777">
      <w:trPr>
        <w:trHeight w:val="227"/>
        <w:jc w:val="right"/>
      </w:trPr>
      <w:tc>
        <w:tcPr>
          <w:tcW w:w="708" w:type="dxa"/>
          <w:vAlign w:val="bottom"/>
        </w:tcPr>
        <w:p w14:paraId="6B43F9E5" w14:textId="77777777" w:rsidR="00ED0077" w:rsidRDefault="00E94E8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ED0077" w14:paraId="30BE4C63" w14:textId="77777777">
      <w:trPr>
        <w:trHeight w:val="850"/>
        <w:jc w:val="right"/>
      </w:trPr>
      <w:tc>
        <w:tcPr>
          <w:tcW w:w="708" w:type="dxa"/>
          <w:vAlign w:val="bottom"/>
        </w:tcPr>
        <w:p w14:paraId="2E273238" w14:textId="77777777" w:rsidR="00ED0077" w:rsidRDefault="00ED0077">
          <w:pPr>
            <w:pStyle w:val="Sidfot"/>
            <w:spacing w:line="276" w:lineRule="auto"/>
            <w:jc w:val="right"/>
          </w:pPr>
        </w:p>
      </w:tc>
    </w:tr>
  </w:tbl>
  <w:p w14:paraId="0F8534BB" w14:textId="77777777" w:rsidR="00ED0077" w:rsidRDefault="00ED007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D0077" w14:paraId="104BCF1C" w14:textId="77777777">
      <w:trPr>
        <w:trHeight w:val="510"/>
      </w:trPr>
      <w:tc>
        <w:tcPr>
          <w:tcW w:w="8525" w:type="dxa"/>
          <w:gridSpan w:val="2"/>
          <w:vAlign w:val="bottom"/>
        </w:tcPr>
        <w:p w14:paraId="71E599D7" w14:textId="77777777" w:rsidR="00ED0077" w:rsidRDefault="00ED0077">
          <w:pPr>
            <w:pStyle w:val="Sidfot"/>
            <w:rPr>
              <w:sz w:val="8"/>
            </w:rPr>
          </w:pPr>
        </w:p>
      </w:tc>
    </w:tr>
    <w:tr w:rsidR="00ED0077" w14:paraId="0998E4E7" w14:textId="77777777">
      <w:trPr>
        <w:trHeight w:val="227"/>
      </w:trPr>
      <w:tc>
        <w:tcPr>
          <w:tcW w:w="4074" w:type="dxa"/>
        </w:tcPr>
        <w:p w14:paraId="47551E58" w14:textId="77777777" w:rsidR="00ED0077" w:rsidRDefault="00ED0077">
          <w:pPr>
            <w:pStyle w:val="Sidfot"/>
            <w:spacing w:line="276" w:lineRule="auto"/>
          </w:pPr>
        </w:p>
      </w:tc>
      <w:tc>
        <w:tcPr>
          <w:tcW w:w="4451" w:type="dxa"/>
        </w:tcPr>
        <w:p w14:paraId="2779E026" w14:textId="77777777" w:rsidR="00ED0077" w:rsidRDefault="00ED0077">
          <w:pPr>
            <w:pStyle w:val="Sidfot"/>
            <w:spacing w:line="276" w:lineRule="auto"/>
          </w:pPr>
        </w:p>
      </w:tc>
    </w:tr>
  </w:tbl>
  <w:p w14:paraId="49923641" w14:textId="77777777" w:rsidR="00ED0077" w:rsidRDefault="00ED0077">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B136" w14:textId="77777777" w:rsidR="00C25EBA" w:rsidRDefault="00C25EBA">
      <w:pPr>
        <w:spacing w:after="0" w:line="240" w:lineRule="auto"/>
      </w:pPr>
      <w:r>
        <w:rPr>
          <w:rFonts w:ascii="Garamond"/>
        </w:rPr>
        <w:separator/>
      </w:r>
    </w:p>
  </w:footnote>
  <w:footnote w:type="continuationSeparator" w:id="0">
    <w:p w14:paraId="359C1720" w14:textId="77777777" w:rsidR="00C25EBA" w:rsidRDefault="00C25EBA">
      <w:pPr>
        <w:spacing w:after="0" w:line="240" w:lineRule="auto"/>
      </w:pPr>
      <w:r>
        <w:rPr>
          <w:rFonts w:ascii="Garamon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0077" w14:paraId="5869EB9B" w14:textId="77777777">
      <w:trPr>
        <w:trHeight w:val="227"/>
      </w:trPr>
      <w:tc>
        <w:tcPr>
          <w:tcW w:w="5534" w:type="dxa"/>
        </w:tcPr>
        <w:p w14:paraId="566EC14A" w14:textId="77777777" w:rsidR="00ED0077" w:rsidRDefault="00ED0077">
          <w:pPr>
            <w:pStyle w:val="Sidhuvud"/>
          </w:pPr>
        </w:p>
      </w:tc>
      <w:tc>
        <w:tcPr>
          <w:tcW w:w="3170" w:type="dxa"/>
          <w:vAlign w:val="bottom"/>
        </w:tcPr>
        <w:p w14:paraId="71FA282B" w14:textId="77777777" w:rsidR="00ED0077" w:rsidRDefault="00ED0077">
          <w:pPr>
            <w:pStyle w:val="Sidhuvud"/>
          </w:pPr>
        </w:p>
      </w:tc>
      <w:tc>
        <w:tcPr>
          <w:tcW w:w="1134" w:type="dxa"/>
        </w:tcPr>
        <w:p w14:paraId="24E3F63B" w14:textId="77777777" w:rsidR="00ED0077" w:rsidRDefault="00ED0077">
          <w:pPr>
            <w:pStyle w:val="Sidhuvud"/>
          </w:pPr>
        </w:p>
      </w:tc>
    </w:tr>
    <w:tr w:rsidR="00ED0077" w14:paraId="740B8D3E" w14:textId="77777777">
      <w:trPr>
        <w:trHeight w:val="1928"/>
      </w:trPr>
      <w:tc>
        <w:tcPr>
          <w:tcW w:w="5534" w:type="dxa"/>
        </w:tcPr>
        <w:p w14:paraId="72807FA8" w14:textId="77777777" w:rsidR="00ED0077" w:rsidRDefault="00E94E86">
          <w:pPr>
            <w:pStyle w:val="Sidhuvud"/>
          </w:pPr>
          <w:r>
            <w:rPr>
              <w:rFonts w:ascii="Arial"/>
              <w:noProof/>
              <w:szCs w:val="19"/>
            </w:rPr>
            <w:drawing>
              <wp:inline distT="0" distB="0" distL="0" distR="0" wp14:anchorId="67905C31" wp14:editId="282DC32E">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AE54E1" w14:textId="77777777" w:rsidR="00ED0077" w:rsidRDefault="00ED0077">
          <w:pPr>
            <w:pStyle w:val="Sidhuvud"/>
            <w:rPr>
              <w:b/>
            </w:rPr>
          </w:pPr>
        </w:p>
        <w:p w14:paraId="28FB1787" w14:textId="77777777" w:rsidR="00ED0077" w:rsidRDefault="00ED0077">
          <w:pPr>
            <w:pStyle w:val="Sidhuvud"/>
          </w:pPr>
        </w:p>
        <w:p w14:paraId="43C25D13" w14:textId="77777777" w:rsidR="00ED0077" w:rsidRDefault="00ED0077">
          <w:pPr>
            <w:pStyle w:val="Sidhuvud"/>
          </w:pPr>
        </w:p>
        <w:p w14:paraId="1279833D" w14:textId="77777777" w:rsidR="00ED0077" w:rsidRDefault="00ED0077">
          <w:pPr>
            <w:pStyle w:val="Sidhuvud"/>
          </w:pPr>
        </w:p>
        <w:sdt>
          <w:sdtPr>
            <w:alias w:val="Dnr"/>
            <w:tag w:val="ccRKShow_Dnr"/>
            <w:id w:val="-829283628"/>
            <w:placeholder>
              <w:docPart w:val="8ED8E003AB1C442AAABE5298EBC188E9"/>
            </w:placeholder>
            <w:dataBinding w:prefixMappings="xmlns:ns0='http://lp/documentinfo/RK' " w:xpath="/ns0:DocumentInfo[1]/ns0:BaseInfo[1]/ns0:Dnr[1]" w:storeItemID="{2CEEE14A-BF23-4CAC-AB74-908F0DB60354}"/>
            <w:text/>
          </w:sdtPr>
          <w:sdtEndPr/>
          <w:sdtContent>
            <w:p w14:paraId="5AAC6CC3" w14:textId="34F91BA5" w:rsidR="00ED0077" w:rsidRDefault="00E94E86">
              <w:pPr>
                <w:pStyle w:val="Sidhuvud"/>
              </w:pPr>
              <w:r>
                <w:rPr>
                  <w:rFonts w:ascii="Arial"/>
                  <w:szCs w:val="19"/>
                </w:rPr>
                <w:t>M2020/</w:t>
              </w:r>
              <w:r w:rsidR="00AA61CA">
                <w:rPr>
                  <w:rFonts w:ascii="Arial"/>
                  <w:szCs w:val="19"/>
                </w:rPr>
                <w:t>01581</w:t>
              </w:r>
            </w:p>
          </w:sdtContent>
        </w:sdt>
        <w:sdt>
          <w:sdtPr>
            <w:alias w:val="DocNumber"/>
            <w:tag w:val="DocNumber"/>
            <w:id w:val="1726028884"/>
            <w:placeholder>
              <w:docPart w:val="C9E04277BDE84ED381C49FE22E8252BE"/>
            </w:placeholder>
            <w:showingPlcHdr/>
            <w:dataBinding w:prefixMappings="xmlns:ns0='http://lp/documentinfo/RK' " w:xpath="/ns0:DocumentInfo[1]/ns0:BaseInfo[1]/ns0:DocNumber[1]" w:storeItemID="{2CEEE14A-BF23-4CAC-AB74-908F0DB60354}"/>
            <w:text/>
          </w:sdtPr>
          <w:sdtEndPr/>
          <w:sdtContent>
            <w:p w14:paraId="23D5581F" w14:textId="77777777" w:rsidR="00ED0077" w:rsidRDefault="00E94E86">
              <w:pPr>
                <w:pStyle w:val="Sidhuvud"/>
              </w:pPr>
              <w:r>
                <w:rPr>
                  <w:rStyle w:val="Platshllartext"/>
                  <w:rFonts w:ascii="Arial"/>
                  <w:szCs w:val="19"/>
                </w:rPr>
                <w:t xml:space="preserve"> </w:t>
              </w:r>
            </w:p>
          </w:sdtContent>
        </w:sdt>
        <w:p w14:paraId="4AA26A96" w14:textId="77777777" w:rsidR="00ED0077" w:rsidRDefault="00ED0077">
          <w:pPr>
            <w:pStyle w:val="Sidhuvud"/>
          </w:pPr>
        </w:p>
      </w:tc>
      <w:tc>
        <w:tcPr>
          <w:tcW w:w="1134" w:type="dxa"/>
        </w:tcPr>
        <w:p w14:paraId="53DFE7B7" w14:textId="77777777" w:rsidR="00ED0077" w:rsidRDefault="00ED0077">
          <w:pPr>
            <w:pStyle w:val="Sidhuvud"/>
          </w:pPr>
        </w:p>
        <w:p w14:paraId="4FC92E8C" w14:textId="77777777" w:rsidR="00ED0077" w:rsidRDefault="00ED0077">
          <w:pPr>
            <w:pStyle w:val="Sidhuvud"/>
          </w:pPr>
        </w:p>
      </w:tc>
    </w:tr>
    <w:tr w:rsidR="00ED0077" w14:paraId="5BCE0A40" w14:textId="77777777">
      <w:trPr>
        <w:trHeight w:val="2268"/>
      </w:trPr>
      <w:sdt>
        <w:sdtPr>
          <w:alias w:val="SenderText"/>
          <w:tag w:val="ccRKShow_SenderText"/>
          <w:id w:val="1374046025"/>
          <w:placeholder>
            <w:docPart w:val="A9A0BA897BFC40BCB28FE1E84FAFE80A"/>
          </w:placeholder>
        </w:sdtPr>
        <w:sdtEndPr/>
        <w:sdtContent>
          <w:sdt>
            <w:sdtPr>
              <w:alias w:val="SenderText"/>
              <w:tag w:val="ccRKShow_SenderText"/>
              <w:id w:val="1913815879"/>
              <w:placeholder>
                <w:docPart w:val="520DF6CA45324CF0A733D285030E9654"/>
              </w:placeholder>
            </w:sdtPr>
            <w:sdtEndPr/>
            <w:sdtContent>
              <w:tc>
                <w:tcPr>
                  <w:tcW w:w="5534" w:type="dxa"/>
                </w:tcPr>
                <w:p w14:paraId="3907FFAC" w14:textId="77777777" w:rsidR="00AA61CA" w:rsidRPr="007A176B" w:rsidRDefault="00AA61CA" w:rsidP="00AA61CA">
                  <w:pPr>
                    <w:pStyle w:val="Sidhuvud"/>
                    <w:rPr>
                      <w:b/>
                    </w:rPr>
                  </w:pPr>
                  <w:r w:rsidRPr="007A176B">
                    <w:rPr>
                      <w:b/>
                    </w:rPr>
                    <w:t>Miljödepartementet</w:t>
                  </w:r>
                </w:p>
                <w:p w14:paraId="7A36824D" w14:textId="04C4C0B9" w:rsidR="00ED0077" w:rsidRDefault="00AA61CA" w:rsidP="00AA61CA">
                  <w:pPr>
                    <w:pStyle w:val="Sidhuvud"/>
                  </w:pPr>
                  <w:r>
                    <w:t>Miljö- och klimatministern samt vice statsministern</w:t>
                  </w:r>
                </w:p>
              </w:tc>
            </w:sdtContent>
          </w:sdt>
        </w:sdtContent>
      </w:sdt>
      <w:sdt>
        <w:sdtPr>
          <w:alias w:val="Recipient"/>
          <w:tag w:val="ccRKShow_Recipient"/>
          <w:id w:val="-28344517"/>
          <w:placeholder>
            <w:docPart w:val="7CF22A5CDE6542758FFE4EDC44D1E246"/>
          </w:placeholder>
          <w:dataBinding w:prefixMappings="xmlns:ns0='http://lp/documentinfo/RK' " w:xpath="/ns0:DocumentInfo[1]/ns0:BaseInfo[1]/ns0:Recipient[1]" w:storeItemID="{2CEEE14A-BF23-4CAC-AB74-908F0DB60354}"/>
          <w:text w:multiLine="1"/>
        </w:sdtPr>
        <w:sdtEndPr/>
        <w:sdtContent>
          <w:tc>
            <w:tcPr>
              <w:tcW w:w="3170" w:type="dxa"/>
            </w:tcPr>
            <w:p w14:paraId="1831AAB4" w14:textId="77777777" w:rsidR="00ED0077" w:rsidRDefault="00E94E86">
              <w:pPr>
                <w:pStyle w:val="Sidhuvud"/>
              </w:pPr>
              <w:r>
                <w:rPr>
                  <w:rFonts w:ascii="Arial"/>
                  <w:szCs w:val="19"/>
                </w:rPr>
                <w:t>Till riksdagen</w:t>
              </w:r>
            </w:p>
          </w:tc>
        </w:sdtContent>
      </w:sdt>
      <w:tc>
        <w:tcPr>
          <w:tcW w:w="1134" w:type="dxa"/>
        </w:tcPr>
        <w:p w14:paraId="446E7011" w14:textId="77777777" w:rsidR="00ED0077" w:rsidRDefault="00ED0077">
          <w:pPr>
            <w:pStyle w:val="Sidhuvud"/>
          </w:pPr>
        </w:p>
      </w:tc>
    </w:tr>
  </w:tbl>
  <w:p w14:paraId="0A6C1D6F" w14:textId="77777777" w:rsidR="00ED0077" w:rsidRDefault="00ED00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1"/>
    <w:rsid w:val="00000290"/>
    <w:rsid w:val="00001068"/>
    <w:rsid w:val="0000412C"/>
    <w:rsid w:val="00004D5C"/>
    <w:rsid w:val="00005F68"/>
    <w:rsid w:val="00006CA7"/>
    <w:rsid w:val="000128EB"/>
    <w:rsid w:val="00012B00"/>
    <w:rsid w:val="00013F73"/>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B46"/>
    <w:rsid w:val="00072C86"/>
    <w:rsid w:val="00072FFC"/>
    <w:rsid w:val="00073B75"/>
    <w:rsid w:val="000757FC"/>
    <w:rsid w:val="00076667"/>
    <w:rsid w:val="00080631"/>
    <w:rsid w:val="00082374"/>
    <w:rsid w:val="00084036"/>
    <w:rsid w:val="000862E0"/>
    <w:rsid w:val="000873C3"/>
    <w:rsid w:val="0009148D"/>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42B"/>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7BA"/>
    <w:rsid w:val="001F6BBE"/>
    <w:rsid w:val="00201498"/>
    <w:rsid w:val="00204079"/>
    <w:rsid w:val="0020676E"/>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833"/>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9F3"/>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7F93"/>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255"/>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0D07"/>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011"/>
    <w:rsid w:val="005710DE"/>
    <w:rsid w:val="00571698"/>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62CD"/>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F28"/>
    <w:rsid w:val="006B4A30"/>
    <w:rsid w:val="006B7569"/>
    <w:rsid w:val="006C28EE"/>
    <w:rsid w:val="006C4FF1"/>
    <w:rsid w:val="006D2998"/>
    <w:rsid w:val="006D3188"/>
    <w:rsid w:val="006D5159"/>
    <w:rsid w:val="006D6779"/>
    <w:rsid w:val="006E08FC"/>
    <w:rsid w:val="006F131E"/>
    <w:rsid w:val="006F213E"/>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6762"/>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14C"/>
    <w:rsid w:val="009035DF"/>
    <w:rsid w:val="009036E7"/>
    <w:rsid w:val="0090605F"/>
    <w:rsid w:val="0091053B"/>
    <w:rsid w:val="00912158"/>
    <w:rsid w:val="00912945"/>
    <w:rsid w:val="009144EE"/>
    <w:rsid w:val="00915D4C"/>
    <w:rsid w:val="009279B2"/>
    <w:rsid w:val="00935814"/>
    <w:rsid w:val="00937815"/>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1CA"/>
    <w:rsid w:val="00AA72F4"/>
    <w:rsid w:val="00AA7BBF"/>
    <w:rsid w:val="00AB10E7"/>
    <w:rsid w:val="00AB4D25"/>
    <w:rsid w:val="00AB5033"/>
    <w:rsid w:val="00AB5298"/>
    <w:rsid w:val="00AB5519"/>
    <w:rsid w:val="00AB6313"/>
    <w:rsid w:val="00AB71DD"/>
    <w:rsid w:val="00AC15C5"/>
    <w:rsid w:val="00AD0E75"/>
    <w:rsid w:val="00AE6DA3"/>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159"/>
    <w:rsid w:val="00B517E1"/>
    <w:rsid w:val="00B556E8"/>
    <w:rsid w:val="00B55E70"/>
    <w:rsid w:val="00B60238"/>
    <w:rsid w:val="00B640A8"/>
    <w:rsid w:val="00B64962"/>
    <w:rsid w:val="00B66AC0"/>
    <w:rsid w:val="00B67A1A"/>
    <w:rsid w:val="00B71634"/>
    <w:rsid w:val="00B73091"/>
    <w:rsid w:val="00B75139"/>
    <w:rsid w:val="00B80840"/>
    <w:rsid w:val="00B815FC"/>
    <w:rsid w:val="00B81623"/>
    <w:rsid w:val="00B82A05"/>
    <w:rsid w:val="00B84409"/>
    <w:rsid w:val="00B84E2D"/>
    <w:rsid w:val="00B8746A"/>
    <w:rsid w:val="00B90C32"/>
    <w:rsid w:val="00B9277F"/>
    <w:rsid w:val="00B927C9"/>
    <w:rsid w:val="00B96EFA"/>
    <w:rsid w:val="00B97CCF"/>
    <w:rsid w:val="00BA2664"/>
    <w:rsid w:val="00BA56C7"/>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5EBA"/>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594B"/>
    <w:rsid w:val="00CB6A8A"/>
    <w:rsid w:val="00CB6EDE"/>
    <w:rsid w:val="00CC41BA"/>
    <w:rsid w:val="00CD09EF"/>
    <w:rsid w:val="00CD1550"/>
    <w:rsid w:val="00CD17C1"/>
    <w:rsid w:val="00CD1C6C"/>
    <w:rsid w:val="00CD37F1"/>
    <w:rsid w:val="00CD4630"/>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785"/>
    <w:rsid w:val="00D36E44"/>
    <w:rsid w:val="00D40205"/>
    <w:rsid w:val="00D40C72"/>
    <w:rsid w:val="00D40EF1"/>
    <w:rsid w:val="00D413EE"/>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0C7"/>
    <w:rsid w:val="00D72719"/>
    <w:rsid w:val="00D73F9D"/>
    <w:rsid w:val="00D74B7C"/>
    <w:rsid w:val="00D76068"/>
    <w:rsid w:val="00D76B01"/>
    <w:rsid w:val="00D804A2"/>
    <w:rsid w:val="00D84704"/>
    <w:rsid w:val="00D84BF9"/>
    <w:rsid w:val="00D921FD"/>
    <w:rsid w:val="00D93714"/>
    <w:rsid w:val="00D94034"/>
    <w:rsid w:val="00D95424"/>
    <w:rsid w:val="00D96717"/>
    <w:rsid w:val="00D9733C"/>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4C21"/>
    <w:rsid w:val="00E469E4"/>
    <w:rsid w:val="00E475C3"/>
    <w:rsid w:val="00E509B0"/>
    <w:rsid w:val="00E50B11"/>
    <w:rsid w:val="00E54246"/>
    <w:rsid w:val="00E55D8E"/>
    <w:rsid w:val="00E6641E"/>
    <w:rsid w:val="00E66F18"/>
    <w:rsid w:val="00E67708"/>
    <w:rsid w:val="00E70856"/>
    <w:rsid w:val="00E727DE"/>
    <w:rsid w:val="00E74A30"/>
    <w:rsid w:val="00E77778"/>
    <w:rsid w:val="00E77B7E"/>
    <w:rsid w:val="00E77BA8"/>
    <w:rsid w:val="00E82DF1"/>
    <w:rsid w:val="00E90CAA"/>
    <w:rsid w:val="00E93339"/>
    <w:rsid w:val="00E94E86"/>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0077"/>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4B73"/>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A3933"/>
  <w15:docId w15:val="{ED6FB6A3-7D4B-4FD5-B976-A03271B1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490D07"/>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8E003AB1C442AAABE5298EBC188E9"/>
        <w:category>
          <w:name w:val="Allmänt"/>
          <w:gallery w:val="placeholder"/>
        </w:category>
        <w:types>
          <w:type w:val="bbPlcHdr"/>
        </w:types>
        <w:behaviors>
          <w:behavior w:val="content"/>
        </w:behaviors>
        <w:guid w:val="{BEF00630-6B7D-4E13-BFD7-3703A5ABF161}"/>
      </w:docPartPr>
      <w:docPartBody>
        <w:p w:rsidR="002D4938" w:rsidRDefault="00801CD6" w:rsidP="00801CD6">
          <w:pPr>
            <w:pStyle w:val="8ED8E003AB1C442AAABE5298EBC188E9"/>
          </w:pPr>
          <w:r>
            <w:rPr>
              <w:rStyle w:val="Platshllartext"/>
            </w:rPr>
            <w:t xml:space="preserve"> </w:t>
          </w:r>
        </w:p>
      </w:docPartBody>
    </w:docPart>
    <w:docPart>
      <w:docPartPr>
        <w:name w:val="C9E04277BDE84ED381C49FE22E8252BE"/>
        <w:category>
          <w:name w:val="Allmänt"/>
          <w:gallery w:val="placeholder"/>
        </w:category>
        <w:types>
          <w:type w:val="bbPlcHdr"/>
        </w:types>
        <w:behaviors>
          <w:behavior w:val="content"/>
        </w:behaviors>
        <w:guid w:val="{BEF2DAC2-C348-48B0-9D17-8BAC323EFFF1}"/>
      </w:docPartPr>
      <w:docPartBody>
        <w:p w:rsidR="002D4938" w:rsidRDefault="00801CD6" w:rsidP="00801CD6">
          <w:pPr>
            <w:pStyle w:val="C9E04277BDE84ED381C49FE22E8252BE1"/>
          </w:pPr>
          <w:r>
            <w:rPr>
              <w:rStyle w:val="Platshllartext"/>
            </w:rPr>
            <w:t xml:space="preserve"> </w:t>
          </w:r>
        </w:p>
      </w:docPartBody>
    </w:docPart>
    <w:docPart>
      <w:docPartPr>
        <w:name w:val="A9A0BA897BFC40BCB28FE1E84FAFE80A"/>
        <w:category>
          <w:name w:val="Allmänt"/>
          <w:gallery w:val="placeholder"/>
        </w:category>
        <w:types>
          <w:type w:val="bbPlcHdr"/>
        </w:types>
        <w:behaviors>
          <w:behavior w:val="content"/>
        </w:behaviors>
        <w:guid w:val="{5F4D9865-85E1-4A8E-95C0-02C7F2A9D994}"/>
      </w:docPartPr>
      <w:docPartBody>
        <w:p w:rsidR="002D4938" w:rsidRDefault="00801CD6" w:rsidP="00801CD6">
          <w:pPr>
            <w:pStyle w:val="A9A0BA897BFC40BCB28FE1E84FAFE80A1"/>
          </w:pPr>
          <w:r>
            <w:rPr>
              <w:rStyle w:val="Platshllartext"/>
            </w:rPr>
            <w:t xml:space="preserve"> </w:t>
          </w:r>
        </w:p>
      </w:docPartBody>
    </w:docPart>
    <w:docPart>
      <w:docPartPr>
        <w:name w:val="7CF22A5CDE6542758FFE4EDC44D1E246"/>
        <w:category>
          <w:name w:val="Allmänt"/>
          <w:gallery w:val="placeholder"/>
        </w:category>
        <w:types>
          <w:type w:val="bbPlcHdr"/>
        </w:types>
        <w:behaviors>
          <w:behavior w:val="content"/>
        </w:behaviors>
        <w:guid w:val="{1307BED2-80AD-4FA5-A801-D3D6993F0566}"/>
      </w:docPartPr>
      <w:docPartBody>
        <w:p w:rsidR="002D4938" w:rsidRDefault="00801CD6" w:rsidP="00801CD6">
          <w:pPr>
            <w:pStyle w:val="7CF22A5CDE6542758FFE4EDC44D1E246"/>
          </w:pPr>
          <w:r>
            <w:rPr>
              <w:rStyle w:val="Platshllartext"/>
            </w:rPr>
            <w:t xml:space="preserve"> </w:t>
          </w:r>
        </w:p>
      </w:docPartBody>
    </w:docPart>
    <w:docPart>
      <w:docPartPr>
        <w:name w:val="E8A54EC71066469691E63B499A6A1DB4"/>
        <w:category>
          <w:name w:val="Allmänt"/>
          <w:gallery w:val="placeholder"/>
        </w:category>
        <w:types>
          <w:type w:val="bbPlcHdr"/>
        </w:types>
        <w:behaviors>
          <w:behavior w:val="content"/>
        </w:behaviors>
        <w:guid w:val="{25883AE8-20A0-41C3-BF8A-D3552CF76C08}"/>
      </w:docPartPr>
      <w:docPartBody>
        <w:p w:rsidR="00905E3A" w:rsidRDefault="002D4938" w:rsidP="002D4938">
          <w:pPr>
            <w:pStyle w:val="E8A54EC71066469691E63B499A6A1DB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9F7CE8B599549AF917CA215C3E02AF8"/>
        <w:category>
          <w:name w:val="Allmänt"/>
          <w:gallery w:val="placeholder"/>
        </w:category>
        <w:types>
          <w:type w:val="bbPlcHdr"/>
        </w:types>
        <w:behaviors>
          <w:behavior w:val="content"/>
        </w:behaviors>
        <w:guid w:val="{0C95BE9C-74D3-469D-BEFC-69580A5E2FBB}"/>
      </w:docPartPr>
      <w:docPartBody>
        <w:p w:rsidR="00905E3A" w:rsidRDefault="002D4938" w:rsidP="002D4938">
          <w:pPr>
            <w:pStyle w:val="09F7CE8B599549AF917CA215C3E02AF8"/>
          </w:pPr>
          <w:r>
            <w:t xml:space="preserve"> </w:t>
          </w:r>
          <w:r>
            <w:rPr>
              <w:rStyle w:val="Platshllartext"/>
            </w:rPr>
            <w:t>Välj ett parti.</w:t>
          </w:r>
        </w:p>
      </w:docPartBody>
    </w:docPart>
    <w:docPart>
      <w:docPartPr>
        <w:name w:val="94F56022D1EE47659021DF6F5BD3D383"/>
        <w:category>
          <w:name w:val="Allmänt"/>
          <w:gallery w:val="placeholder"/>
        </w:category>
        <w:types>
          <w:type w:val="bbPlcHdr"/>
        </w:types>
        <w:behaviors>
          <w:behavior w:val="content"/>
        </w:behaviors>
        <w:guid w:val="{3FB17DAF-2098-4A70-89DD-06319DAE32D9}"/>
      </w:docPartPr>
      <w:docPartBody>
        <w:p w:rsidR="00905E3A" w:rsidRDefault="002D4938" w:rsidP="002D4938">
          <w:pPr>
            <w:pStyle w:val="94F56022D1EE47659021DF6F5BD3D38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C9ED481C3654E67ABF3C57C3B13F863"/>
        <w:category>
          <w:name w:val="Allmänt"/>
          <w:gallery w:val="placeholder"/>
        </w:category>
        <w:types>
          <w:type w:val="bbPlcHdr"/>
        </w:types>
        <w:behaviors>
          <w:behavior w:val="content"/>
        </w:behaviors>
        <w:guid w:val="{C5F1EF54-E7AA-45B6-BDAE-5A3B5DBB439E}"/>
      </w:docPartPr>
      <w:docPartBody>
        <w:p w:rsidR="00905E3A" w:rsidRDefault="002D4938" w:rsidP="002D4938">
          <w:pPr>
            <w:pStyle w:val="DC9ED481C3654E67ABF3C57C3B13F863"/>
          </w:pPr>
          <w:r>
            <w:rPr>
              <w:rStyle w:val="Platshllartext"/>
            </w:rPr>
            <w:t>Klicka här för att ange datum.</w:t>
          </w:r>
        </w:p>
      </w:docPartBody>
    </w:docPart>
    <w:docPart>
      <w:docPartPr>
        <w:name w:val="7A812C2B42BD4364B2B6C546785AF6F7"/>
        <w:category>
          <w:name w:val="Allmänt"/>
          <w:gallery w:val="placeholder"/>
        </w:category>
        <w:types>
          <w:type w:val="bbPlcHdr"/>
        </w:types>
        <w:behaviors>
          <w:behavior w:val="content"/>
        </w:behaviors>
        <w:guid w:val="{DB15B979-1AB1-4BBE-A89C-313D22AE6849}"/>
      </w:docPartPr>
      <w:docPartBody>
        <w:p w:rsidR="00905E3A" w:rsidRDefault="002D4938" w:rsidP="002D4938">
          <w:pPr>
            <w:pStyle w:val="7A812C2B42BD4364B2B6C546785AF6F7"/>
          </w:pPr>
          <w:r>
            <w:rPr>
              <w:rStyle w:val="Platshllartext"/>
            </w:rPr>
            <w:t>Välj undertecknare</w:t>
          </w:r>
          <w:r w:rsidRPr="00AC4EF6">
            <w:rPr>
              <w:rStyle w:val="Platshllartext"/>
            </w:rPr>
            <w:t>.</w:t>
          </w:r>
        </w:p>
      </w:docPartBody>
    </w:docPart>
    <w:docPart>
      <w:docPartPr>
        <w:name w:val="520DF6CA45324CF0A733D285030E9654"/>
        <w:category>
          <w:name w:val="Allmänt"/>
          <w:gallery w:val="placeholder"/>
        </w:category>
        <w:types>
          <w:type w:val="bbPlcHdr"/>
        </w:types>
        <w:behaviors>
          <w:behavior w:val="content"/>
        </w:behaviors>
        <w:guid w:val="{811ACF0E-FF7C-4389-9A89-86FF3D0C6C04}"/>
      </w:docPartPr>
      <w:docPartBody>
        <w:p w:rsidR="000F6EE5" w:rsidRDefault="003073C3" w:rsidP="003073C3">
          <w:pPr>
            <w:pStyle w:val="520DF6CA45324CF0A733D285030E965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D6"/>
    <w:rsid w:val="000F6EE5"/>
    <w:rsid w:val="00162F49"/>
    <w:rsid w:val="00187C8F"/>
    <w:rsid w:val="002D4938"/>
    <w:rsid w:val="002F255E"/>
    <w:rsid w:val="003073C3"/>
    <w:rsid w:val="004F2647"/>
    <w:rsid w:val="007F5D2F"/>
    <w:rsid w:val="00801CD6"/>
    <w:rsid w:val="00905E3A"/>
    <w:rsid w:val="009B3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AAE85E297E46F781CA5C0383AAF8F2">
    <w:name w:val="BAAAE85E297E46F781CA5C0383AAF8F2"/>
    <w:rsid w:val="00801CD6"/>
  </w:style>
  <w:style w:type="character" w:styleId="Platshllartext">
    <w:name w:val="Placeholder Text"/>
    <w:basedOn w:val="Standardstycketeckensnitt"/>
    <w:uiPriority w:val="99"/>
    <w:semiHidden/>
    <w:rsid w:val="003073C3"/>
    <w:rPr>
      <w:noProof w:val="0"/>
      <w:color w:val="808080"/>
    </w:rPr>
  </w:style>
  <w:style w:type="paragraph" w:customStyle="1" w:styleId="18E4F07AF9914D9590033D6A1EA1B44E">
    <w:name w:val="18E4F07AF9914D9590033D6A1EA1B44E"/>
    <w:rsid w:val="00801CD6"/>
  </w:style>
  <w:style w:type="paragraph" w:customStyle="1" w:styleId="9F9C70BFC07B4CEE8D4159C6F5D0A286">
    <w:name w:val="9F9C70BFC07B4CEE8D4159C6F5D0A286"/>
    <w:rsid w:val="00801CD6"/>
  </w:style>
  <w:style w:type="paragraph" w:customStyle="1" w:styleId="120C43FB3D4E4BA2BF1BE0788DBEA8A4">
    <w:name w:val="120C43FB3D4E4BA2BF1BE0788DBEA8A4"/>
    <w:rsid w:val="00801CD6"/>
  </w:style>
  <w:style w:type="paragraph" w:customStyle="1" w:styleId="8ED8E003AB1C442AAABE5298EBC188E9">
    <w:name w:val="8ED8E003AB1C442AAABE5298EBC188E9"/>
    <w:rsid w:val="00801CD6"/>
  </w:style>
  <w:style w:type="paragraph" w:customStyle="1" w:styleId="C9E04277BDE84ED381C49FE22E8252BE">
    <w:name w:val="C9E04277BDE84ED381C49FE22E8252BE"/>
    <w:rsid w:val="00801CD6"/>
  </w:style>
  <w:style w:type="paragraph" w:customStyle="1" w:styleId="F8EAB6DE6A2D46048549BD75E65E9E22">
    <w:name w:val="F8EAB6DE6A2D46048549BD75E65E9E22"/>
    <w:rsid w:val="00801CD6"/>
  </w:style>
  <w:style w:type="paragraph" w:customStyle="1" w:styleId="D575865E2D8243BCAD517405A0FF4607">
    <w:name w:val="D575865E2D8243BCAD517405A0FF4607"/>
    <w:rsid w:val="00801CD6"/>
  </w:style>
  <w:style w:type="paragraph" w:customStyle="1" w:styleId="D20D9B4712C442C59879DE879DE513F2">
    <w:name w:val="D20D9B4712C442C59879DE879DE513F2"/>
    <w:rsid w:val="00801CD6"/>
  </w:style>
  <w:style w:type="paragraph" w:customStyle="1" w:styleId="A9A0BA897BFC40BCB28FE1E84FAFE80A">
    <w:name w:val="A9A0BA897BFC40BCB28FE1E84FAFE80A"/>
    <w:rsid w:val="00801CD6"/>
  </w:style>
  <w:style w:type="paragraph" w:customStyle="1" w:styleId="7CF22A5CDE6542758FFE4EDC44D1E246">
    <w:name w:val="7CF22A5CDE6542758FFE4EDC44D1E246"/>
    <w:rsid w:val="00801CD6"/>
  </w:style>
  <w:style w:type="paragraph" w:customStyle="1" w:styleId="C9E04277BDE84ED381C49FE22E8252BE1">
    <w:name w:val="C9E04277BDE84ED381C49FE22E8252BE1"/>
    <w:rsid w:val="00801C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A0BA897BFC40BCB28FE1E84FAFE80A1">
    <w:name w:val="A9A0BA897BFC40BCB28FE1E84FAFE80A1"/>
    <w:rsid w:val="00801C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A54EC71066469691E63B499A6A1DB4">
    <w:name w:val="E8A54EC71066469691E63B499A6A1DB4"/>
    <w:rsid w:val="002D4938"/>
  </w:style>
  <w:style w:type="paragraph" w:customStyle="1" w:styleId="09F7CE8B599549AF917CA215C3E02AF8">
    <w:name w:val="09F7CE8B599549AF917CA215C3E02AF8"/>
    <w:rsid w:val="002D4938"/>
  </w:style>
  <w:style w:type="paragraph" w:customStyle="1" w:styleId="F01EAACEA7C94AE9BA9AD9E79A6D33F2">
    <w:name w:val="F01EAACEA7C94AE9BA9AD9E79A6D33F2"/>
    <w:rsid w:val="002D4938"/>
  </w:style>
  <w:style w:type="paragraph" w:customStyle="1" w:styleId="1EB1852AD98F4360BD1FEB802BCF4C84">
    <w:name w:val="1EB1852AD98F4360BD1FEB802BCF4C84"/>
    <w:rsid w:val="002D4938"/>
  </w:style>
  <w:style w:type="paragraph" w:customStyle="1" w:styleId="94F56022D1EE47659021DF6F5BD3D383">
    <w:name w:val="94F56022D1EE47659021DF6F5BD3D383"/>
    <w:rsid w:val="002D4938"/>
  </w:style>
  <w:style w:type="paragraph" w:customStyle="1" w:styleId="DC9ED481C3654E67ABF3C57C3B13F863">
    <w:name w:val="DC9ED481C3654E67ABF3C57C3B13F863"/>
    <w:rsid w:val="002D4938"/>
  </w:style>
  <w:style w:type="paragraph" w:customStyle="1" w:styleId="B2B3F1633DEE4694B214A7BF87994D41">
    <w:name w:val="B2B3F1633DEE4694B214A7BF87994D41"/>
    <w:rsid w:val="002D4938"/>
  </w:style>
  <w:style w:type="paragraph" w:customStyle="1" w:styleId="7A812C2B42BD4364B2B6C546785AF6F7">
    <w:name w:val="7A812C2B42BD4364B2B6C546785AF6F7"/>
    <w:rsid w:val="002D4938"/>
  </w:style>
  <w:style w:type="paragraph" w:customStyle="1" w:styleId="520DF6CA45324CF0A733D285030E9654">
    <w:name w:val="520DF6CA45324CF0A733D285030E9654"/>
    <w:rsid w:val="0030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Isabella Lövin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2020-10-21T00:00:00</HeaderDate>
    <Office/>
    <Dnr>M2020/01581</Dnr>
    <ParagrafNr/>
    <DocumentTitle/>
    <VisitingAddress/>
    <Extra1/>
    <Extra2/>
    <Extra3>Mikael Larsson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cf249642-7868-4493-98a2-1ee5627a63c9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Isabella Lövin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2020-10-21T00:00:00</HeaderDate>
    <Office/>
    <Dnr>M2020/01581</Dnr>
    <ParagrafNr/>
    <DocumentTitle/>
    <VisitingAddress/>
    <Extra1/>
    <Extra2/>
    <Extra3>Mikael Larsson</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597A-F7B4-491B-BAD3-B47E89E0C699}"/>
</file>

<file path=customXml/itemProps2.xml><?xml version="1.0" encoding="utf-8"?>
<ds:datastoreItem xmlns:ds="http://schemas.openxmlformats.org/officeDocument/2006/customXml" ds:itemID="{2CEEE14A-BF23-4CAC-AB74-908F0DB60354}"/>
</file>

<file path=customXml/itemProps3.xml><?xml version="1.0" encoding="utf-8"?>
<ds:datastoreItem xmlns:ds="http://schemas.openxmlformats.org/officeDocument/2006/customXml" ds:itemID="{A72D1CBF-8F73-498F-9E07-E12CD5C3BA34}"/>
</file>

<file path=customXml/itemProps4.xml><?xml version="1.0" encoding="utf-8"?>
<ds:datastoreItem xmlns:ds="http://schemas.openxmlformats.org/officeDocument/2006/customXml" ds:itemID="{2CEEE14A-BF23-4CAC-AB74-908F0DB60354}">
  <ds:schemaRefs>
    <ds:schemaRef ds:uri="http://lp/documentinfo/RK"/>
  </ds:schemaRefs>
</ds:datastoreItem>
</file>

<file path=customXml/itemProps5.xml><?xml version="1.0" encoding="utf-8"?>
<ds:datastoreItem xmlns:ds="http://schemas.openxmlformats.org/officeDocument/2006/customXml" ds:itemID="{4149C9E7-6F77-4192-A19C-6E5CAC62CDBB}">
  <ds:schemaRefs>
    <ds:schemaRef ds:uri="Microsoft.SharePoint.Taxonomy.ContentTypeSync"/>
  </ds:schemaRefs>
</ds:datastoreItem>
</file>

<file path=customXml/itemProps6.xml><?xml version="1.0" encoding="utf-8"?>
<ds:datastoreItem xmlns:ds="http://schemas.openxmlformats.org/officeDocument/2006/customXml" ds:itemID="{7CAA5EE6-DF50-4D79-9620-B356BF6A569D}">
  <ds:schemaRefs>
    <ds:schemaRef ds:uri="http://schemas.microsoft.com/office/2006/metadata/customXsn"/>
  </ds:schemaRefs>
</ds:datastoreItem>
</file>

<file path=customXml/itemProps7.xml><?xml version="1.0" encoding="utf-8"?>
<ds:datastoreItem xmlns:ds="http://schemas.openxmlformats.org/officeDocument/2006/customXml" ds:itemID="{89E674AD-7892-4645-ADF5-55BD48991B7D}"/>
</file>

<file path=customXml/itemProps8.xml><?xml version="1.0" encoding="utf-8"?>
<ds:datastoreItem xmlns:ds="http://schemas.openxmlformats.org/officeDocument/2006/customXml" ds:itemID="{1FF7A16C-2257-468C-9A26-4DD0519110D2}"/>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1228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 Bekämpning av råttor inom lantbruket.docx</dc:title>
  <dc:subject/>
  <dc:creator>Emelie Sjögren</dc:creator>
  <cp:keywords/>
  <dc:description/>
  <cp:lastModifiedBy>Jesper Wistrand</cp:lastModifiedBy>
  <cp:revision>3</cp:revision>
  <dcterms:created xsi:type="dcterms:W3CDTF">2020-10-21T08:01:00Z</dcterms:created>
  <dcterms:modified xsi:type="dcterms:W3CDTF">2020-10-21T09:46:00Z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aa08c280-531f-436b-95b7-aefbd9306457</vt:lpwstr>
  </property>
</Properties>
</file>