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AF" w:rsidRDefault="00586BAF" w:rsidP="00DA0661">
      <w:pPr>
        <w:pStyle w:val="Rubrik"/>
      </w:pPr>
      <w:bookmarkStart w:id="0" w:name="Start"/>
      <w:bookmarkEnd w:id="0"/>
      <w:r>
        <w:t>Svar på fråga 2017/18:</w:t>
      </w:r>
      <w:r w:rsidR="00375995">
        <w:t>1441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32CF002273841659DA990720CF5AEEE"/>
          </w:placeholder>
          <w:dataBinding w:prefixMappings="xmlns:ns0='http://lp/documentinfo/RK' " w:xpath="/ns0:DocumentInfo[1]/ns0:BaseInfo[1]/ns0:Extra3[1]" w:storeItemID="{4646BB1A-5E20-483D-B198-6F35986C1DE6}"/>
          <w:text/>
        </w:sdtPr>
        <w:sdtEndPr/>
        <w:sdtContent>
          <w:r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BFB78AA7BFA4D2390D8C96E52EF9AE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r w:rsidR="0001163F">
        <w:t>E</w:t>
      </w:r>
      <w:r>
        <w:t>tt globalt förbud mot djurtester för kosmetika</w:t>
      </w:r>
    </w:p>
    <w:p w:rsidR="00586BAF" w:rsidRDefault="00B20F6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50C62FA835A34DBBA46F5BE1987CA907"/>
          </w:placeholder>
          <w:dataBinding w:prefixMappings="xmlns:ns0='http://lp/documentinfo/RK' " w:xpath="/ns0:DocumentInfo[1]/ns0:BaseInfo[1]/ns0:Extra3[1]" w:storeItemID="{4646BB1A-5E20-483D-B198-6F35986C1DE6}"/>
          <w:text/>
        </w:sdtPr>
        <w:sdtEndPr/>
        <w:sdtContent>
          <w:r w:rsidR="00586BAF">
            <w:t>Jens Holm</w:t>
          </w:r>
        </w:sdtContent>
      </w:sdt>
      <w:r w:rsidR="00586BAF">
        <w:t xml:space="preserve"> har frågat mig</w:t>
      </w:r>
      <w:r w:rsidR="00375995">
        <w:t xml:space="preserve"> om jag avser verka för ett globalt förbud mot djurtestad kosmetika. </w:t>
      </w:r>
    </w:p>
    <w:p w:rsidR="00A33AFC" w:rsidRDefault="00375995" w:rsidP="00375995">
      <w:pPr>
        <w:pStyle w:val="Brdtext"/>
      </w:pPr>
      <w:r>
        <w:t xml:space="preserve">Inledningsvis vill jag referera till mitt tidigare svar på fråga </w:t>
      </w:r>
      <w:r w:rsidRPr="00375995">
        <w:t>2017/18:83 av Birgitta Ohlsson (L)</w:t>
      </w:r>
      <w:r>
        <w:t xml:space="preserve"> i samma ämne. </w:t>
      </w:r>
      <w:r w:rsidRPr="00375995">
        <w:t xml:space="preserve"> </w:t>
      </w:r>
    </w:p>
    <w:p w:rsidR="00A33AFC" w:rsidRDefault="00375995" w:rsidP="00375995">
      <w:pPr>
        <w:pStyle w:val="Brdtext"/>
      </w:pPr>
      <w:r>
        <w:t xml:space="preserve">Som du säkert redan känner till så </w:t>
      </w:r>
      <w:r w:rsidR="00A33AFC">
        <w:t xml:space="preserve">har </w:t>
      </w:r>
      <w:r>
        <w:t xml:space="preserve">Europaparlamentet </w:t>
      </w:r>
      <w:r w:rsidR="00A33AFC">
        <w:t xml:space="preserve">nyligen antagit </w:t>
      </w:r>
      <w:r>
        <w:t>en resolution om att kosmetikatester på djur i andra länder inte är försvarbart. I resolution</w:t>
      </w:r>
      <w:r w:rsidR="00D820D7">
        <w:t>en</w:t>
      </w:r>
      <w:r>
        <w:t xml:space="preserve"> krävs ett globalt stopp för kosmetikatester på djur samt </w:t>
      </w:r>
      <w:r w:rsidR="00D820D7">
        <w:t xml:space="preserve">ett förbud mot handel med kosmetiska ingredienser och produkter som testats på djur. </w:t>
      </w:r>
      <w:r>
        <w:t xml:space="preserve">Resolutionen uppmanar vidare EU för att verka för ett världsomfattande förbud mot kosmetikatester på djur inom FN:s ramverk. </w:t>
      </w:r>
    </w:p>
    <w:p w:rsidR="00F16FB1" w:rsidRDefault="00375995" w:rsidP="00375995">
      <w:pPr>
        <w:pStyle w:val="Brdtext"/>
      </w:pPr>
      <w:r>
        <w:t xml:space="preserve">Europaparlamentet </w:t>
      </w:r>
      <w:r w:rsidR="00F90048">
        <w:t xml:space="preserve">har skickat </w:t>
      </w:r>
      <w:r>
        <w:t>resolutionen ti</w:t>
      </w:r>
      <w:r w:rsidR="00F90048">
        <w:t>ll rådet och kommissionen och nu</w:t>
      </w:r>
      <w:r>
        <w:t xml:space="preserve"> blir det upp till dessa institutioner att reagera på resolutionen.</w:t>
      </w:r>
      <w:r w:rsidR="001D756F">
        <w:t xml:space="preserve"> </w:t>
      </w:r>
    </w:p>
    <w:p w:rsidR="00375995" w:rsidRDefault="00A33AFC" w:rsidP="00375995">
      <w:pPr>
        <w:pStyle w:val="Brdtext"/>
      </w:pPr>
      <w:r>
        <w:t xml:space="preserve">Frågan om ett globalt förbud mot djurförsök på området är något som med fördel kan drivas gemensamt på EU-nivå.  </w:t>
      </w:r>
      <w:r w:rsidR="00D70EC3">
        <w:t>Regering</w:t>
      </w:r>
      <w:r w:rsidR="003741C0">
        <w:t>en avser lyfta frågan när den</w:t>
      </w:r>
      <w:r w:rsidR="00D70EC3">
        <w:t xml:space="preserve"> tas </w:t>
      </w:r>
      <w:r w:rsidR="00CD0BA1">
        <w:t>vidare på EU-nivå</w:t>
      </w:r>
      <w:r w:rsidR="00D70EC3">
        <w:t xml:space="preserve">. </w:t>
      </w:r>
    </w:p>
    <w:p w:rsidR="00586BAF" w:rsidRDefault="00586BA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7AC1DD89F33488F89DA5182BC21702B"/>
          </w:placeholder>
          <w:dataBinding w:prefixMappings="xmlns:ns0='http://lp/documentinfo/RK' " w:xpath="/ns0:DocumentInfo[1]/ns0:BaseInfo[1]/ns0:HeaderDate[1]" w:storeItemID="{4646BB1A-5E20-483D-B198-6F35986C1DE6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2BDB">
            <w:t>20 juni 2018</w:t>
          </w:r>
        </w:sdtContent>
      </w:sdt>
    </w:p>
    <w:p w:rsidR="00586BAF" w:rsidRDefault="00586BAF" w:rsidP="004E7A8F">
      <w:pPr>
        <w:pStyle w:val="Brdtextutanavstnd"/>
      </w:pPr>
    </w:p>
    <w:p w:rsidR="00586BAF" w:rsidRDefault="00586BAF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F4BA55A0C12C400D90A141BE43925790"/>
        </w:placeholder>
        <w:dataBinding w:prefixMappings="xmlns:ns0='http://lp/documentinfo/RK' " w:xpath="/ns0:DocumentInfo[1]/ns0:BaseInfo[1]/ns0:TopSender[1]" w:storeItemID="{4646BB1A-5E20-483D-B198-6F35986C1DE6}"/>
        <w:comboBox w:lastValue="Social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586BAF" w:rsidRDefault="00586BAF" w:rsidP="00422A41">
          <w:pPr>
            <w:pStyle w:val="Brdtext"/>
          </w:pPr>
          <w:r>
            <w:t>Annika Strandhäll</w:t>
          </w:r>
        </w:p>
      </w:sdtContent>
    </w:sdt>
    <w:sectPr w:rsidR="00586BAF" w:rsidSect="00586BA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F6E" w:rsidRDefault="00B20F6E" w:rsidP="00A87A54">
      <w:pPr>
        <w:spacing w:after="0" w:line="240" w:lineRule="auto"/>
      </w:pPr>
      <w:r>
        <w:separator/>
      </w:r>
    </w:p>
  </w:endnote>
  <w:endnote w:type="continuationSeparator" w:id="0">
    <w:p w:rsidR="00B20F6E" w:rsidRDefault="00B20F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B3A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B3A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F6E" w:rsidRDefault="00B20F6E" w:rsidP="00A87A54">
      <w:pPr>
        <w:spacing w:after="0" w:line="240" w:lineRule="auto"/>
      </w:pPr>
      <w:r>
        <w:separator/>
      </w:r>
    </w:p>
  </w:footnote>
  <w:footnote w:type="continuationSeparator" w:id="0">
    <w:p w:rsidR="00B20F6E" w:rsidRDefault="00B20F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6BAF" w:rsidTr="00C93EBA">
      <w:trPr>
        <w:trHeight w:val="227"/>
      </w:trPr>
      <w:tc>
        <w:tcPr>
          <w:tcW w:w="5534" w:type="dxa"/>
        </w:tcPr>
        <w:p w:rsidR="00586BAF" w:rsidRPr="007D73AB" w:rsidRDefault="00586BAF">
          <w:pPr>
            <w:pStyle w:val="Sidhuvud"/>
          </w:pPr>
        </w:p>
      </w:tc>
      <w:tc>
        <w:tcPr>
          <w:tcW w:w="3170" w:type="dxa"/>
          <w:vAlign w:val="bottom"/>
        </w:tcPr>
        <w:p w:rsidR="00586BAF" w:rsidRPr="007D73AB" w:rsidRDefault="00586BAF" w:rsidP="00340DE0">
          <w:pPr>
            <w:pStyle w:val="Sidhuvud"/>
          </w:pPr>
        </w:p>
      </w:tc>
      <w:tc>
        <w:tcPr>
          <w:tcW w:w="1134" w:type="dxa"/>
        </w:tcPr>
        <w:p w:rsidR="00586BAF" w:rsidRDefault="00586BAF" w:rsidP="005A703A">
          <w:pPr>
            <w:pStyle w:val="Sidhuvud"/>
          </w:pPr>
        </w:p>
      </w:tc>
    </w:tr>
    <w:tr w:rsidR="00586BAF" w:rsidTr="00C93EBA">
      <w:trPr>
        <w:trHeight w:val="1928"/>
      </w:trPr>
      <w:tc>
        <w:tcPr>
          <w:tcW w:w="5534" w:type="dxa"/>
        </w:tcPr>
        <w:p w:rsidR="00586BAF" w:rsidRPr="00340DE0" w:rsidRDefault="00586BA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5A19D3" wp14:editId="409D9117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86BAF" w:rsidRPr="00710A6C" w:rsidRDefault="00586BAF" w:rsidP="00EE3C0F">
          <w:pPr>
            <w:pStyle w:val="Sidhuvud"/>
            <w:rPr>
              <w:b/>
            </w:rPr>
          </w:pPr>
        </w:p>
        <w:p w:rsidR="00586BAF" w:rsidRDefault="00586BAF" w:rsidP="00EE3C0F">
          <w:pPr>
            <w:pStyle w:val="Sidhuvud"/>
          </w:pPr>
        </w:p>
        <w:p w:rsidR="00586BAF" w:rsidRDefault="00586BAF" w:rsidP="00EE3C0F">
          <w:pPr>
            <w:pStyle w:val="Sidhuvud"/>
          </w:pPr>
        </w:p>
        <w:p w:rsidR="00586BAF" w:rsidRDefault="00586BA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CDAC395726941FC982E0F8DC75FB8E5"/>
            </w:placeholder>
            <w:dataBinding w:prefixMappings="xmlns:ns0='http://lp/documentinfo/RK' " w:xpath="/ns0:DocumentInfo[1]/ns0:BaseInfo[1]/ns0:Dnr[1]" w:storeItemID="{4646BB1A-5E20-483D-B198-6F35986C1DE6}"/>
            <w:text/>
          </w:sdtPr>
          <w:sdtEndPr/>
          <w:sdtContent>
            <w:p w:rsidR="00586BAF" w:rsidRDefault="00586BAF" w:rsidP="00EE3C0F">
              <w:pPr>
                <w:pStyle w:val="Sidhuvud"/>
              </w:pPr>
              <w:r>
                <w:t>S2018/</w:t>
              </w:r>
              <w:r w:rsidR="007C4145">
                <w:t>03545/FS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DC5954E5BD4699AE4A5671C5CB693C"/>
            </w:placeholder>
            <w:showingPlcHdr/>
            <w:dataBinding w:prefixMappings="xmlns:ns0='http://lp/documentinfo/RK' " w:xpath="/ns0:DocumentInfo[1]/ns0:BaseInfo[1]/ns0:DocNumber[1]" w:storeItemID="{4646BB1A-5E20-483D-B198-6F35986C1DE6}"/>
            <w:text/>
          </w:sdtPr>
          <w:sdtEndPr/>
          <w:sdtContent>
            <w:p w:rsidR="00586BAF" w:rsidRDefault="00586BA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86BAF" w:rsidRDefault="00586BAF" w:rsidP="00EE3C0F">
          <w:pPr>
            <w:pStyle w:val="Sidhuvud"/>
          </w:pPr>
        </w:p>
      </w:tc>
      <w:tc>
        <w:tcPr>
          <w:tcW w:w="1134" w:type="dxa"/>
        </w:tcPr>
        <w:p w:rsidR="00586BAF" w:rsidRDefault="00586BAF" w:rsidP="0094502D">
          <w:pPr>
            <w:pStyle w:val="Sidhuvud"/>
          </w:pPr>
        </w:p>
        <w:p w:rsidR="00586BAF" w:rsidRPr="0094502D" w:rsidRDefault="00586BAF" w:rsidP="00EC71A6">
          <w:pPr>
            <w:pStyle w:val="Sidhuvud"/>
          </w:pPr>
        </w:p>
      </w:tc>
    </w:tr>
    <w:tr w:rsidR="00586BAF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C06FE0A4F984992A7624A6E1FA40E0A"/>
            </w:placeholder>
          </w:sdtPr>
          <w:sdtEndPr/>
          <w:sdtContent>
            <w:p w:rsidR="00586BAF" w:rsidRPr="00586BAF" w:rsidRDefault="00586BAF" w:rsidP="00340DE0">
              <w:pPr>
                <w:pStyle w:val="Sidhuvud"/>
                <w:rPr>
                  <w:b/>
                </w:rPr>
              </w:pPr>
              <w:r w:rsidRPr="00586BAF">
                <w:rPr>
                  <w:b/>
                </w:rPr>
                <w:t>Socialdepartementet</w:t>
              </w:r>
            </w:p>
            <w:p w:rsidR="00346565" w:rsidRDefault="00586BAF" w:rsidP="00340DE0">
              <w:pPr>
                <w:pStyle w:val="Sidhuvud"/>
                <w:rPr>
                  <w:b/>
                </w:rPr>
              </w:pPr>
              <w:r w:rsidRPr="00586BAF">
                <w:t>Socialministern</w:t>
              </w:r>
            </w:p>
          </w:sdtContent>
        </w:sdt>
        <w:p w:rsidR="00346565" w:rsidRDefault="00346565" w:rsidP="00346565"/>
        <w:p w:rsidR="00346565" w:rsidRDefault="00346565" w:rsidP="00346565"/>
        <w:p w:rsidR="00346565" w:rsidRDefault="00346565" w:rsidP="00346565"/>
        <w:p w:rsidR="00586BAF" w:rsidRPr="00346565" w:rsidRDefault="00346565" w:rsidP="00346565">
          <w:r w:rsidRPr="00346565"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A21A035049FF4B759FDB73C9D51363BD"/>
          </w:placeholder>
          <w:dataBinding w:prefixMappings="xmlns:ns0='http://lp/documentinfo/RK' " w:xpath="/ns0:DocumentInfo[1]/ns0:BaseInfo[1]/ns0:Recipient[1]" w:storeItemID="{4646BB1A-5E20-483D-B198-6F35986C1DE6}"/>
          <w:text w:multiLine="1"/>
        </w:sdtPr>
        <w:sdtEndPr/>
        <w:sdtContent>
          <w:tc>
            <w:tcPr>
              <w:tcW w:w="3170" w:type="dxa"/>
            </w:tcPr>
            <w:p w:rsidR="00586BAF" w:rsidRDefault="00586BA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86BAF" w:rsidRDefault="00586BA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AF"/>
    <w:rsid w:val="00000290"/>
    <w:rsid w:val="00004D5C"/>
    <w:rsid w:val="00005F68"/>
    <w:rsid w:val="00006CA7"/>
    <w:rsid w:val="0001163F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3B28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756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565"/>
    <w:rsid w:val="00347E11"/>
    <w:rsid w:val="003503DD"/>
    <w:rsid w:val="00350696"/>
    <w:rsid w:val="00350C92"/>
    <w:rsid w:val="003542C5"/>
    <w:rsid w:val="00365461"/>
    <w:rsid w:val="00370311"/>
    <w:rsid w:val="003741C0"/>
    <w:rsid w:val="00375995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D7FE2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0CF2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2BDB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6BAF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145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7239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A9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39FB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251C"/>
    <w:rsid w:val="00A2019A"/>
    <w:rsid w:val="00A2416A"/>
    <w:rsid w:val="00A3270B"/>
    <w:rsid w:val="00A33AFC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F6E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48D5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0BA1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34A2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0EC3"/>
    <w:rsid w:val="00D7168E"/>
    <w:rsid w:val="00D74B7C"/>
    <w:rsid w:val="00D76068"/>
    <w:rsid w:val="00D76B01"/>
    <w:rsid w:val="00D804A2"/>
    <w:rsid w:val="00D820D7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7AE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455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16F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048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4858F"/>
  <w15:docId w15:val="{4CF0A08C-D172-407F-8884-D0C2F86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DAC395726941FC982E0F8DC75FB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31021-A9A3-4686-A839-DBF35851C8D1}"/>
      </w:docPartPr>
      <w:docPartBody>
        <w:p w:rsidR="006165AA" w:rsidRDefault="008D2723" w:rsidP="008D2723">
          <w:pPr>
            <w:pStyle w:val="ECDAC395726941FC982E0F8DC75FB8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DC5954E5BD4699AE4A5671C5CB6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1FB5E-A5EE-4889-8BA1-F5800C66DE11}"/>
      </w:docPartPr>
      <w:docPartBody>
        <w:p w:rsidR="006165AA" w:rsidRDefault="008D2723" w:rsidP="008D2723">
          <w:pPr>
            <w:pStyle w:val="A6DC5954E5BD4699AE4A5671C5CB6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6FE0A4F984992A7624A6E1FA4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BA3D0-E54D-4761-A1EF-E4441BA76953}"/>
      </w:docPartPr>
      <w:docPartBody>
        <w:p w:rsidR="006165AA" w:rsidRDefault="008D2723" w:rsidP="008D2723">
          <w:pPr>
            <w:pStyle w:val="AC06FE0A4F984992A7624A6E1FA40E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1A035049FF4B759FDB73C9D5136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BAB9E-050F-4301-BB3D-C0CFB13BD0BD}"/>
      </w:docPartPr>
      <w:docPartBody>
        <w:p w:rsidR="006165AA" w:rsidRDefault="008D2723" w:rsidP="008D2723">
          <w:pPr>
            <w:pStyle w:val="A21A035049FF4B759FDB73C9D51363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2CF002273841659DA990720CF5A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5625F-FA0F-4E3F-B4EC-68D29F2D683C}"/>
      </w:docPartPr>
      <w:docPartBody>
        <w:p w:rsidR="006165AA" w:rsidRDefault="008D2723" w:rsidP="008D2723">
          <w:pPr>
            <w:pStyle w:val="332CF002273841659DA990720CF5AEE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FB78AA7BFA4D2390D8C96E52EF9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9F46D-A8A0-4BFD-8152-A5A8D4A122F3}"/>
      </w:docPartPr>
      <w:docPartBody>
        <w:p w:rsidR="006165AA" w:rsidRDefault="008D2723" w:rsidP="008D2723">
          <w:pPr>
            <w:pStyle w:val="8BFB78AA7BFA4D2390D8C96E52EF9AE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0C62FA835A34DBBA46F5BE1987CA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712B1-8C61-4879-BF1C-53FF6F8EF267}"/>
      </w:docPartPr>
      <w:docPartBody>
        <w:p w:rsidR="006165AA" w:rsidRDefault="008D2723" w:rsidP="008D2723">
          <w:pPr>
            <w:pStyle w:val="50C62FA835A34DBBA46F5BE1987CA90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7AC1DD89F33488F89DA5182BC217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95EC3-001E-4B8B-9801-81B70503256F}"/>
      </w:docPartPr>
      <w:docPartBody>
        <w:p w:rsidR="006165AA" w:rsidRDefault="008D2723" w:rsidP="008D2723">
          <w:pPr>
            <w:pStyle w:val="77AC1DD89F33488F89DA5182BC21702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4BA55A0C12C400D90A141BE43925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E9545-F47C-46E2-BC09-4CEB741E0807}"/>
      </w:docPartPr>
      <w:docPartBody>
        <w:p w:rsidR="006165AA" w:rsidRDefault="008D2723" w:rsidP="008D2723">
          <w:pPr>
            <w:pStyle w:val="F4BA55A0C12C400D90A141BE4392579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3"/>
    <w:rsid w:val="005D3F51"/>
    <w:rsid w:val="006165AA"/>
    <w:rsid w:val="008D2723"/>
    <w:rsid w:val="008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18E825ACED497F86E189B217771443">
    <w:name w:val="6318E825ACED497F86E189B217771443"/>
    <w:rsid w:val="008D2723"/>
  </w:style>
  <w:style w:type="character" w:styleId="Platshllartext">
    <w:name w:val="Placeholder Text"/>
    <w:basedOn w:val="Standardstycketeckensnitt"/>
    <w:uiPriority w:val="99"/>
    <w:semiHidden/>
    <w:rsid w:val="008D2723"/>
    <w:rPr>
      <w:noProof w:val="0"/>
      <w:color w:val="808080"/>
    </w:rPr>
  </w:style>
  <w:style w:type="paragraph" w:customStyle="1" w:styleId="91DB8CA7E2084DF3BEC72BC81ABF9325">
    <w:name w:val="91DB8CA7E2084DF3BEC72BC81ABF9325"/>
    <w:rsid w:val="008D2723"/>
  </w:style>
  <w:style w:type="paragraph" w:customStyle="1" w:styleId="569AE84A811D4E6A927EB68784010C8E">
    <w:name w:val="569AE84A811D4E6A927EB68784010C8E"/>
    <w:rsid w:val="008D2723"/>
  </w:style>
  <w:style w:type="paragraph" w:customStyle="1" w:styleId="A80DCFAD44F945AB80366AEE93A3D3B3">
    <w:name w:val="A80DCFAD44F945AB80366AEE93A3D3B3"/>
    <w:rsid w:val="008D2723"/>
  </w:style>
  <w:style w:type="paragraph" w:customStyle="1" w:styleId="ECDAC395726941FC982E0F8DC75FB8E5">
    <w:name w:val="ECDAC395726941FC982E0F8DC75FB8E5"/>
    <w:rsid w:val="008D2723"/>
  </w:style>
  <w:style w:type="paragraph" w:customStyle="1" w:styleId="A6DC5954E5BD4699AE4A5671C5CB693C">
    <w:name w:val="A6DC5954E5BD4699AE4A5671C5CB693C"/>
    <w:rsid w:val="008D2723"/>
  </w:style>
  <w:style w:type="paragraph" w:customStyle="1" w:styleId="9450F6B8CD6C48D39532D07DA1142C3D">
    <w:name w:val="9450F6B8CD6C48D39532D07DA1142C3D"/>
    <w:rsid w:val="008D2723"/>
  </w:style>
  <w:style w:type="paragraph" w:customStyle="1" w:styleId="9AAF89B258704635A7F50A53D082E550">
    <w:name w:val="9AAF89B258704635A7F50A53D082E550"/>
    <w:rsid w:val="008D2723"/>
  </w:style>
  <w:style w:type="paragraph" w:customStyle="1" w:styleId="73B56796ED6447C4B066BA347F5E46DE">
    <w:name w:val="73B56796ED6447C4B066BA347F5E46DE"/>
    <w:rsid w:val="008D2723"/>
  </w:style>
  <w:style w:type="paragraph" w:customStyle="1" w:styleId="AC06FE0A4F984992A7624A6E1FA40E0A">
    <w:name w:val="AC06FE0A4F984992A7624A6E1FA40E0A"/>
    <w:rsid w:val="008D2723"/>
  </w:style>
  <w:style w:type="paragraph" w:customStyle="1" w:styleId="A21A035049FF4B759FDB73C9D51363BD">
    <w:name w:val="A21A035049FF4B759FDB73C9D51363BD"/>
    <w:rsid w:val="008D2723"/>
  </w:style>
  <w:style w:type="paragraph" w:customStyle="1" w:styleId="332CF002273841659DA990720CF5AEEE">
    <w:name w:val="332CF002273841659DA990720CF5AEEE"/>
    <w:rsid w:val="008D2723"/>
  </w:style>
  <w:style w:type="paragraph" w:customStyle="1" w:styleId="8BFB78AA7BFA4D2390D8C96E52EF9AE4">
    <w:name w:val="8BFB78AA7BFA4D2390D8C96E52EF9AE4"/>
    <w:rsid w:val="008D2723"/>
  </w:style>
  <w:style w:type="paragraph" w:customStyle="1" w:styleId="ADA4416E79694A70AF3F330273B12557">
    <w:name w:val="ADA4416E79694A70AF3F330273B12557"/>
    <w:rsid w:val="008D2723"/>
  </w:style>
  <w:style w:type="paragraph" w:customStyle="1" w:styleId="A243A442B51F4253B930A6ED94FE1039">
    <w:name w:val="A243A442B51F4253B930A6ED94FE1039"/>
    <w:rsid w:val="008D2723"/>
  </w:style>
  <w:style w:type="paragraph" w:customStyle="1" w:styleId="78151D26CA7B451A9A7654A5EFB49C8D">
    <w:name w:val="78151D26CA7B451A9A7654A5EFB49C8D"/>
    <w:rsid w:val="008D2723"/>
  </w:style>
  <w:style w:type="paragraph" w:customStyle="1" w:styleId="60AB9296FC4D44F580E47CC62B6BB930">
    <w:name w:val="60AB9296FC4D44F580E47CC62B6BB930"/>
    <w:rsid w:val="008D2723"/>
  </w:style>
  <w:style w:type="paragraph" w:customStyle="1" w:styleId="0B7D29CFEB8F460299912886CC47186D">
    <w:name w:val="0B7D29CFEB8F460299912886CC47186D"/>
    <w:rsid w:val="008D2723"/>
  </w:style>
  <w:style w:type="paragraph" w:customStyle="1" w:styleId="50C62FA835A34DBBA46F5BE1987CA907">
    <w:name w:val="50C62FA835A34DBBA46F5BE1987CA907"/>
    <w:rsid w:val="008D2723"/>
  </w:style>
  <w:style w:type="paragraph" w:customStyle="1" w:styleId="77AC1DD89F33488F89DA5182BC21702B">
    <w:name w:val="77AC1DD89F33488F89DA5182BC21702B"/>
    <w:rsid w:val="008D2723"/>
  </w:style>
  <w:style w:type="paragraph" w:customStyle="1" w:styleId="F4BA55A0C12C400D90A141BE43925790">
    <w:name w:val="F4BA55A0C12C400D90A141BE43925790"/>
    <w:rsid w:val="008D2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2018-06-20T00:00:00</HeaderDate>
    <Office/>
    <Dnr>S2018/03545/FS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2018-06-20T00:00:00</HeaderDate>
    <Office/>
    <Dnr>S2018/03545/FS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819090d1-044f-4ce2-88a6-ff97ee0ddc19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3600-5059-441F-BFA6-57F5335D2C38}"/>
</file>

<file path=customXml/itemProps2.xml><?xml version="1.0" encoding="utf-8"?>
<ds:datastoreItem xmlns:ds="http://schemas.openxmlformats.org/officeDocument/2006/customXml" ds:itemID="{4646BB1A-5E20-483D-B198-6F35986C1DE6}"/>
</file>

<file path=customXml/itemProps3.xml><?xml version="1.0" encoding="utf-8"?>
<ds:datastoreItem xmlns:ds="http://schemas.openxmlformats.org/officeDocument/2006/customXml" ds:itemID="{7A5A7A7E-EF40-40A0-8743-E8FB9131D23F}"/>
</file>

<file path=customXml/itemProps4.xml><?xml version="1.0" encoding="utf-8"?>
<ds:datastoreItem xmlns:ds="http://schemas.openxmlformats.org/officeDocument/2006/customXml" ds:itemID="{4646BB1A-5E20-483D-B198-6F35986C1DE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CEB898F-16A5-4B31-B661-A0A6E95CF94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28DEAEF-0416-41F7-ABE2-152EC9A693A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ED3B111-1862-4A68-A794-E9B9BAA8823A}"/>
</file>

<file path=customXml/itemProps8.xml><?xml version="1.0" encoding="utf-8"?>
<ds:datastoreItem xmlns:ds="http://schemas.openxmlformats.org/officeDocument/2006/customXml" ds:itemID="{66E8A2E6-178B-4705-9DE6-E1B1E46B88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Rosenmüller</dc:creator>
  <cp:keywords/>
  <dc:description/>
  <cp:lastModifiedBy>Sara Rosenmüller</cp:lastModifiedBy>
  <cp:revision>10</cp:revision>
  <dcterms:created xsi:type="dcterms:W3CDTF">2018-06-14T11:26:00Z</dcterms:created>
  <dcterms:modified xsi:type="dcterms:W3CDTF">2018-06-15T14:42:00Z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b482c320-6cb6-415f-a52f-66cadf438db6</vt:lpwstr>
  </property>
</Properties>
</file>