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71FB" w14:textId="77777777" w:rsidR="00857587" w:rsidRDefault="00857587" w:rsidP="00DA0661">
      <w:pPr>
        <w:pStyle w:val="Rubrik"/>
      </w:pPr>
      <w:bookmarkStart w:id="0" w:name="Start"/>
      <w:bookmarkEnd w:id="0"/>
      <w:r>
        <w:t xml:space="preserve">Svar på fråga 2019/20:236 av </w:t>
      </w:r>
      <w:sdt>
        <w:sdtPr>
          <w:alias w:val="Frågeställare"/>
          <w:tag w:val="delete"/>
          <w:id w:val="-211816850"/>
          <w:placeholder>
            <w:docPart w:val="8F2DEF19DE5A4BA99080AEB3F44C4CC4"/>
          </w:placeholder>
          <w:dataBinding w:prefixMappings="xmlns:ns0='http://lp/documentinfo/RK' " w:xpath="/ns0:DocumentInfo[1]/ns0:BaseInfo[1]/ns0:Extra3[1]" w:storeItemID="{4DC4FC98-B73A-40E0-9D40-C94661F238AA}"/>
          <w:text/>
        </w:sdtPr>
        <w:sdtEndPr/>
        <w:sdtContent>
          <w:r>
            <w:t>Dennis Dioukarev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D8DCF0B577A452B96E7CED1BA8CEA8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Etablering på bostadsmarknaden</w:t>
      </w:r>
    </w:p>
    <w:p w14:paraId="69727689" w14:textId="77777777" w:rsidR="00857587" w:rsidRDefault="0020346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869FFD0ADC647CEB0FA37972E3FA85E"/>
          </w:placeholder>
          <w:dataBinding w:prefixMappings="xmlns:ns0='http://lp/documentinfo/RK' " w:xpath="/ns0:DocumentInfo[1]/ns0:BaseInfo[1]/ns0:Extra3[1]" w:storeItemID="{4DC4FC98-B73A-40E0-9D40-C94661F238AA}"/>
          <w:text/>
        </w:sdtPr>
        <w:sdtEndPr/>
        <w:sdtContent>
          <w:r w:rsidR="00857587">
            <w:t>Dennis Dioukarev</w:t>
          </w:r>
        </w:sdtContent>
      </w:sdt>
      <w:r w:rsidR="00857587">
        <w:t xml:space="preserve"> har frågat mig vilka åtgärder regeringen avser att vidta för att underlätta för unga vuxna att få bolån och köpa bostad.</w:t>
      </w:r>
    </w:p>
    <w:p w14:paraId="673A4321" w14:textId="5B1F1A83" w:rsidR="00857587" w:rsidRDefault="004F55EB" w:rsidP="002749F7">
      <w:pPr>
        <w:pStyle w:val="Brdtext"/>
      </w:pPr>
      <w:r>
        <w:t>Inledningsvis vill jag betona att</w:t>
      </w:r>
      <w:r w:rsidR="00E478E9">
        <w:t xml:space="preserve"> etableringen för unga och andra grupper på bostadsmarknaden är en viktig fråga för regeringen.</w:t>
      </w:r>
      <w:r w:rsidR="00E97427">
        <w:t xml:space="preserve"> Att skapa förutsättningar för att fler nya hyresrätter med rimliga hyror kan byggas, är en viktig del i detta. Hittills har investeringsstöd beviljats till ca 26 000 bostäder.</w:t>
      </w:r>
    </w:p>
    <w:p w14:paraId="00B79FFD" w14:textId="1595181A" w:rsidR="00F802ED" w:rsidRPr="004F2C2C" w:rsidRDefault="00356929" w:rsidP="00702688">
      <w:pPr>
        <w:pStyle w:val="Brdtext"/>
        <w:rPr>
          <w:rFonts w:ascii="Garamond" w:hAnsi="Garamond" w:cs="Garamond"/>
        </w:rPr>
      </w:pPr>
      <w:r>
        <w:t xml:space="preserve">Vad gäller amorteringskraven har </w:t>
      </w:r>
      <w:r w:rsidR="004F55EB">
        <w:t xml:space="preserve">Finansinspektionen konstaterat att </w:t>
      </w:r>
      <w:r>
        <w:t>dessa</w:t>
      </w:r>
      <w:r w:rsidR="004F55EB">
        <w:t xml:space="preserve"> bidragit till att nya bolånetagare nu amortera</w:t>
      </w:r>
      <w:r>
        <w:t>r</w:t>
      </w:r>
      <w:r w:rsidR="004F55EB">
        <w:t xml:space="preserve"> </w:t>
      </w:r>
      <w:r>
        <w:t xml:space="preserve">mer, </w:t>
      </w:r>
      <w:r w:rsidR="004F55EB">
        <w:t>lånar mindre och köper bill</w:t>
      </w:r>
      <w:r>
        <w:t>i</w:t>
      </w:r>
      <w:r w:rsidR="004F55EB">
        <w:t xml:space="preserve">gare bostäder än </w:t>
      </w:r>
      <w:r>
        <w:t>om åtgärderna inte skulle ha genomförts. Det förstärkta amorteringskravet har även minskat antalet nya bolånetagare med stora lån i förhållande till sina inkomster och lett till färre sårbara hushåll. Sammantaget visar detta att makrotillsynsåtgärderna har stärkt hushållens motståndskraft och bidragit till en sundare amorteringskultur.</w:t>
      </w:r>
      <w:r w:rsidR="00F802ED">
        <w:t xml:space="preserve"> </w:t>
      </w:r>
      <w:r w:rsidR="00F802ED">
        <w:rPr>
          <w:rFonts w:ascii="Garamond" w:hAnsi="Garamond" w:cs="Garamond"/>
        </w:rPr>
        <w:t>I ett scenario med en kraftig konjunkturnedgång och prisnedgång på bostadsmarknaden utgör hushållens motståndskraft en viktig del av förmågan till återhämtning både avseende ekonomin i stort och för bostadsmarknaden.</w:t>
      </w:r>
    </w:p>
    <w:p w14:paraId="44D6F7FC" w14:textId="1384BEE9" w:rsidR="001E73E7" w:rsidRDefault="00B42342" w:rsidP="0078572B">
      <w:pPr>
        <w:pStyle w:val="Brdtext"/>
      </w:pPr>
      <w:r w:rsidRPr="00AC1FA5">
        <w:t>Det är</w:t>
      </w:r>
      <w:r>
        <w:t xml:space="preserve"> </w:t>
      </w:r>
      <w:r w:rsidRPr="00AC1FA5">
        <w:t xml:space="preserve">viktigt att säkra ett </w:t>
      </w:r>
      <w:r>
        <w:t xml:space="preserve">långsiktigt </w:t>
      </w:r>
      <w:r w:rsidRPr="00AC1FA5">
        <w:t>utbud av bostäder som möter efterfrågan</w:t>
      </w:r>
      <w:r>
        <w:t xml:space="preserve"> över tid</w:t>
      </w:r>
      <w:r w:rsidRPr="00AC1FA5">
        <w:t xml:space="preserve"> utan att </w:t>
      </w:r>
      <w:r>
        <w:t>flytta</w:t>
      </w:r>
      <w:r w:rsidR="00D526C3">
        <w:t xml:space="preserve"> över</w:t>
      </w:r>
      <w:r w:rsidRPr="00AC1FA5">
        <w:t xml:space="preserve"> riskerna på hushållen</w:t>
      </w:r>
      <w:r>
        <w:t>. Etableringssvårigheter</w:t>
      </w:r>
      <w:r w:rsidR="005521FE">
        <w:t>na</w:t>
      </w:r>
      <w:r>
        <w:t xml:space="preserve"> </w:t>
      </w:r>
      <w:r w:rsidR="0055510B">
        <w:t>och b</w:t>
      </w:r>
      <w:r>
        <w:t>ostadsmarknaden</w:t>
      </w:r>
      <w:r w:rsidR="005521FE">
        <w:t>s</w:t>
      </w:r>
      <w:r>
        <w:t xml:space="preserve"> </w:t>
      </w:r>
      <w:r w:rsidR="005521FE">
        <w:t xml:space="preserve">övriga utmaningar </w:t>
      </w:r>
      <w:r>
        <w:t xml:space="preserve">är komplexa. </w:t>
      </w:r>
      <w:r w:rsidR="00356929">
        <w:t>D</w:t>
      </w:r>
      <w:r w:rsidR="00E97427">
        <w:t>et finns</w:t>
      </w:r>
      <w:r w:rsidR="00356929">
        <w:t xml:space="preserve"> </w:t>
      </w:r>
      <w:r>
        <w:t xml:space="preserve">därför </w:t>
      </w:r>
      <w:r w:rsidR="00E97427">
        <w:t xml:space="preserve">ett behov av </w:t>
      </w:r>
      <w:r w:rsidR="001309D2">
        <w:t xml:space="preserve">att </w:t>
      </w:r>
      <w:r w:rsidR="00E97427">
        <w:t xml:space="preserve">titta </w:t>
      </w:r>
      <w:r w:rsidR="00F802ED">
        <w:t xml:space="preserve">bredare </w:t>
      </w:r>
      <w:r w:rsidR="00E97427">
        <w:t xml:space="preserve">på hur bostadsmarknaden kan fungera bättre </w:t>
      </w:r>
      <w:r w:rsidR="00F802ED">
        <w:t>och</w:t>
      </w:r>
      <w:r w:rsidR="00E97427">
        <w:t xml:space="preserve"> en bred politisk överenskommelse är</w:t>
      </w:r>
      <w:r w:rsidR="00702688">
        <w:t xml:space="preserve"> därför</w:t>
      </w:r>
      <w:r w:rsidR="00E97427">
        <w:t xml:space="preserve"> önskvärd. I enlighet med januariavtalet, som är en</w:t>
      </w:r>
      <w:r w:rsidR="004F55EB">
        <w:t xml:space="preserve"> </w:t>
      </w:r>
      <w:r w:rsidR="00E97427">
        <w:t xml:space="preserve">sakpolitisk </w:t>
      </w:r>
      <w:r w:rsidR="00E97427">
        <w:lastRenderedPageBreak/>
        <w:t>överenskommelse mellan Socialdemokraterna, Centerpartiet, Liberalerna och Miljöpartiet de gröna, ska en omfattande skattereform genomföras</w:t>
      </w:r>
      <w:r w:rsidR="000E6B6E">
        <w:t xml:space="preserve"> som bl.a. ska </w:t>
      </w:r>
      <w:r w:rsidR="003A5FB5" w:rsidRPr="003A5FB5">
        <w:t xml:space="preserve">minska hushållens skuldsättning och bidra </w:t>
      </w:r>
      <w:r w:rsidR="000E6B6E">
        <w:t xml:space="preserve">till att förbättra bostadsmarknadens funktionssätt. </w:t>
      </w:r>
      <w:r w:rsidR="00E55B52">
        <w:t xml:space="preserve">I </w:t>
      </w:r>
      <w:r w:rsidR="00702688">
        <w:t xml:space="preserve">en </w:t>
      </w:r>
      <w:r w:rsidR="000E6B6E">
        <w:t xml:space="preserve">sådan översyn </w:t>
      </w:r>
      <w:r w:rsidR="00F802ED">
        <w:t>är det naturligt att</w:t>
      </w:r>
      <w:r w:rsidR="000E6B6E">
        <w:t xml:space="preserve"> beakta ungas möjlighet a</w:t>
      </w:r>
      <w:bookmarkStart w:id="1" w:name="_GoBack"/>
      <w:bookmarkEnd w:id="1"/>
      <w:r w:rsidR="000E6B6E">
        <w:t>tt etablera sig på bostadsmarknaden.</w:t>
      </w:r>
      <w:r w:rsidR="001309D2">
        <w:t xml:space="preserve"> </w:t>
      </w:r>
    </w:p>
    <w:p w14:paraId="412E2F44" w14:textId="72F23DCF" w:rsidR="00E97427" w:rsidRDefault="00E97427" w:rsidP="002749F7">
      <w:pPr>
        <w:pStyle w:val="Brdtext"/>
      </w:pPr>
    </w:p>
    <w:p w14:paraId="23D81B39" w14:textId="054EE9DA" w:rsidR="00857587" w:rsidRDefault="0085758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46BF7CCC15E4B6B85E237A0AA4254A5"/>
          </w:placeholder>
          <w:dataBinding w:prefixMappings="xmlns:ns0='http://lp/documentinfo/RK' " w:xpath="/ns0:DocumentInfo[1]/ns0:BaseInfo[1]/ns0:HeaderDate[1]" w:storeItemID="{4DC4FC98-B73A-40E0-9D40-C94661F238AA}"/>
          <w:date w:fullDate="2019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D66802">
            <w:t>8</w:t>
          </w:r>
          <w:r>
            <w:t xml:space="preserve"> oktober 2019</w:t>
          </w:r>
        </w:sdtContent>
      </w:sdt>
    </w:p>
    <w:p w14:paraId="3499132E" w14:textId="77777777" w:rsidR="00857587" w:rsidRDefault="00857587" w:rsidP="004E7A8F">
      <w:pPr>
        <w:pStyle w:val="Brdtextutanavstnd"/>
      </w:pPr>
    </w:p>
    <w:p w14:paraId="6F818B66" w14:textId="77777777" w:rsidR="00857587" w:rsidRDefault="00857587" w:rsidP="004E7A8F">
      <w:pPr>
        <w:pStyle w:val="Brdtextutanavstnd"/>
      </w:pPr>
    </w:p>
    <w:p w14:paraId="57CDB107" w14:textId="77777777" w:rsidR="00857587" w:rsidRDefault="0085758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2F5F99330EC456F971EBBA028813542"/>
        </w:placeholder>
        <w:dataBinding w:prefixMappings="xmlns:ns0='http://lp/documentinfo/RK' " w:xpath="/ns0:DocumentInfo[1]/ns0:BaseInfo[1]/ns0:TopSender[1]" w:storeItemID="{4DC4FC98-B73A-40E0-9D40-C94661F238AA}"/>
        <w:comboBox w:lastValue="Finansmarknads- och bostadsministern, biträdande finansministern 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090D45D1" w14:textId="77777777" w:rsidR="00857587" w:rsidRDefault="00857587" w:rsidP="00422A41">
          <w:pPr>
            <w:pStyle w:val="Brdtext"/>
          </w:pPr>
          <w:r>
            <w:t>Per Bolund</w:t>
          </w:r>
        </w:p>
      </w:sdtContent>
    </w:sdt>
    <w:p w14:paraId="5D3C2875" w14:textId="77777777" w:rsidR="00857587" w:rsidRPr="00DB48AB" w:rsidRDefault="00857587" w:rsidP="00DB48AB">
      <w:pPr>
        <w:pStyle w:val="Brdtext"/>
      </w:pPr>
    </w:p>
    <w:sectPr w:rsidR="0085758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B9D6" w14:textId="77777777" w:rsidR="00857587" w:rsidRDefault="00857587" w:rsidP="00A87A54">
      <w:pPr>
        <w:spacing w:after="0" w:line="240" w:lineRule="auto"/>
      </w:pPr>
      <w:r>
        <w:separator/>
      </w:r>
    </w:p>
  </w:endnote>
  <w:endnote w:type="continuationSeparator" w:id="0">
    <w:p w14:paraId="1391C7DF" w14:textId="77777777" w:rsidR="00857587" w:rsidRDefault="0085758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F066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61EDE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0562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A19CB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A1DD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D75EE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78EF19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161E19" w14:textId="77777777" w:rsidTr="00C26068">
      <w:trPr>
        <w:trHeight w:val="227"/>
      </w:trPr>
      <w:tc>
        <w:tcPr>
          <w:tcW w:w="4074" w:type="dxa"/>
        </w:tcPr>
        <w:p w14:paraId="5E60F2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4F7A5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8D768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29AE" w14:textId="77777777" w:rsidR="00857587" w:rsidRDefault="00857587" w:rsidP="00A87A54">
      <w:pPr>
        <w:spacing w:after="0" w:line="240" w:lineRule="auto"/>
      </w:pPr>
      <w:r>
        <w:separator/>
      </w:r>
    </w:p>
  </w:footnote>
  <w:footnote w:type="continuationSeparator" w:id="0">
    <w:p w14:paraId="3E69BC8C" w14:textId="77777777" w:rsidR="00857587" w:rsidRDefault="0085758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57587" w14:paraId="7557E9D9" w14:textId="77777777" w:rsidTr="00C93EBA">
      <w:trPr>
        <w:trHeight w:val="227"/>
      </w:trPr>
      <w:tc>
        <w:tcPr>
          <w:tcW w:w="5534" w:type="dxa"/>
        </w:tcPr>
        <w:p w14:paraId="4C23D218" w14:textId="77777777" w:rsidR="00857587" w:rsidRPr="007D73AB" w:rsidRDefault="00857587">
          <w:pPr>
            <w:pStyle w:val="Sidhuvud"/>
          </w:pPr>
        </w:p>
      </w:tc>
      <w:tc>
        <w:tcPr>
          <w:tcW w:w="3170" w:type="dxa"/>
          <w:vAlign w:val="bottom"/>
        </w:tcPr>
        <w:p w14:paraId="153FB48B" w14:textId="77777777" w:rsidR="00857587" w:rsidRPr="007D73AB" w:rsidRDefault="00857587" w:rsidP="00340DE0">
          <w:pPr>
            <w:pStyle w:val="Sidhuvud"/>
          </w:pPr>
        </w:p>
      </w:tc>
      <w:tc>
        <w:tcPr>
          <w:tcW w:w="1134" w:type="dxa"/>
        </w:tcPr>
        <w:p w14:paraId="47FDF975" w14:textId="77777777" w:rsidR="00857587" w:rsidRDefault="00857587" w:rsidP="005A703A">
          <w:pPr>
            <w:pStyle w:val="Sidhuvud"/>
          </w:pPr>
        </w:p>
      </w:tc>
    </w:tr>
    <w:tr w:rsidR="00857587" w14:paraId="165282BA" w14:textId="77777777" w:rsidTr="00C93EBA">
      <w:trPr>
        <w:trHeight w:val="1928"/>
      </w:trPr>
      <w:tc>
        <w:tcPr>
          <w:tcW w:w="5534" w:type="dxa"/>
        </w:tcPr>
        <w:p w14:paraId="48B31CB2" w14:textId="77777777" w:rsidR="00857587" w:rsidRPr="00340DE0" w:rsidRDefault="0085758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1B7AC6" wp14:editId="7041B0B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60C40A" w14:textId="77777777" w:rsidR="00857587" w:rsidRPr="00710A6C" w:rsidRDefault="00857587" w:rsidP="00EE3C0F">
          <w:pPr>
            <w:pStyle w:val="Sidhuvud"/>
            <w:rPr>
              <w:b/>
            </w:rPr>
          </w:pPr>
        </w:p>
        <w:p w14:paraId="0D4D7247" w14:textId="77777777" w:rsidR="00857587" w:rsidRDefault="00857587" w:rsidP="00EE3C0F">
          <w:pPr>
            <w:pStyle w:val="Sidhuvud"/>
          </w:pPr>
        </w:p>
        <w:p w14:paraId="6F25BB92" w14:textId="77777777" w:rsidR="00857587" w:rsidRDefault="00857587" w:rsidP="00EE3C0F">
          <w:pPr>
            <w:pStyle w:val="Sidhuvud"/>
          </w:pPr>
        </w:p>
        <w:p w14:paraId="1599CF92" w14:textId="77777777" w:rsidR="00857587" w:rsidRDefault="00857587" w:rsidP="00EE3C0F">
          <w:pPr>
            <w:pStyle w:val="Sidhuvud"/>
          </w:pPr>
        </w:p>
        <w:p w14:paraId="48BCCD82" w14:textId="01D1A2BB" w:rsidR="00857587" w:rsidRDefault="00203464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9181A2CA0964D41B26C4945D127CE9B"/>
              </w:placeholder>
              <w:dataBinding w:prefixMappings="xmlns:ns0='http://lp/documentinfo/RK' " w:xpath="/ns0:DocumentInfo[1]/ns0:BaseInfo[1]/ns0:Dnr[1]" w:storeItemID="{4DC4FC98-B73A-40E0-9D40-C94661F238AA}"/>
              <w:text/>
            </w:sdtPr>
            <w:sdtEndPr/>
            <w:sdtContent>
              <w:r w:rsidR="00857587">
                <w:t>Fi2019/</w:t>
              </w:r>
            </w:sdtContent>
          </w:sdt>
          <w:r w:rsidR="00356929">
            <w:t>03552/BB</w:t>
          </w:r>
        </w:p>
        <w:sdt>
          <w:sdtPr>
            <w:alias w:val="DocNumber"/>
            <w:tag w:val="DocNumber"/>
            <w:id w:val="1726028884"/>
            <w:placeholder>
              <w:docPart w:val="D9DEC7300EDF4DDCB3E6A26BC03C2444"/>
            </w:placeholder>
            <w:showingPlcHdr/>
            <w:dataBinding w:prefixMappings="xmlns:ns0='http://lp/documentinfo/RK' " w:xpath="/ns0:DocumentInfo[1]/ns0:BaseInfo[1]/ns0:DocNumber[1]" w:storeItemID="{4DC4FC98-B73A-40E0-9D40-C94661F238AA}"/>
            <w:text/>
          </w:sdtPr>
          <w:sdtEndPr/>
          <w:sdtContent>
            <w:p w14:paraId="0E24DA48" w14:textId="77777777" w:rsidR="00857587" w:rsidRDefault="008575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D6BEC5" w14:textId="77777777" w:rsidR="00857587" w:rsidRDefault="00857587" w:rsidP="00EE3C0F">
          <w:pPr>
            <w:pStyle w:val="Sidhuvud"/>
          </w:pPr>
        </w:p>
      </w:tc>
      <w:tc>
        <w:tcPr>
          <w:tcW w:w="1134" w:type="dxa"/>
        </w:tcPr>
        <w:p w14:paraId="67615166" w14:textId="77777777" w:rsidR="00857587" w:rsidRDefault="00857587" w:rsidP="0094502D">
          <w:pPr>
            <w:pStyle w:val="Sidhuvud"/>
          </w:pPr>
        </w:p>
        <w:p w14:paraId="1B7C9AFC" w14:textId="77777777" w:rsidR="00857587" w:rsidRPr="0094502D" w:rsidRDefault="00857587" w:rsidP="00EC71A6">
          <w:pPr>
            <w:pStyle w:val="Sidhuvud"/>
          </w:pPr>
        </w:p>
      </w:tc>
    </w:tr>
    <w:tr w:rsidR="00857587" w14:paraId="7E68E89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66B9590D5247329874A9900007970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6DD07D" w14:textId="77777777" w:rsidR="00857587" w:rsidRPr="00857587" w:rsidRDefault="00857587" w:rsidP="00340DE0">
              <w:pPr>
                <w:pStyle w:val="Sidhuvud"/>
                <w:rPr>
                  <w:b/>
                </w:rPr>
              </w:pPr>
              <w:r w:rsidRPr="00857587">
                <w:rPr>
                  <w:b/>
                </w:rPr>
                <w:t>Finansdepartementet</w:t>
              </w:r>
            </w:p>
            <w:p w14:paraId="6DE45114" w14:textId="77777777" w:rsidR="00857587" w:rsidRPr="00857587" w:rsidRDefault="00857587" w:rsidP="00340DE0">
              <w:pPr>
                <w:pStyle w:val="Sidhuvud"/>
              </w:pPr>
              <w:r w:rsidRPr="00857587">
                <w:t>Finansmarknads- och bostadsministern</w:t>
              </w:r>
            </w:p>
            <w:p w14:paraId="04C13F1E" w14:textId="77777777" w:rsidR="00940A72" w:rsidRDefault="00857587" w:rsidP="00340DE0">
              <w:pPr>
                <w:pStyle w:val="Sidhuvud"/>
              </w:pPr>
              <w:r w:rsidRPr="00857587">
                <w:t xml:space="preserve">biträdande finansministern </w:t>
              </w:r>
            </w:p>
            <w:p w14:paraId="67AA6289" w14:textId="77777777" w:rsidR="00940A72" w:rsidRDefault="00940A72" w:rsidP="00340DE0">
              <w:pPr>
                <w:pStyle w:val="Sidhuvud"/>
              </w:pPr>
            </w:p>
            <w:p w14:paraId="6B076E44" w14:textId="25F8CBAA" w:rsidR="00857587" w:rsidRPr="00340DE0" w:rsidRDefault="0085758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8973CDE410472EBEB1D23445C3A044"/>
          </w:placeholder>
          <w:dataBinding w:prefixMappings="xmlns:ns0='http://lp/documentinfo/RK' " w:xpath="/ns0:DocumentInfo[1]/ns0:BaseInfo[1]/ns0:Recipient[1]" w:storeItemID="{4DC4FC98-B73A-40E0-9D40-C94661F238AA}"/>
          <w:text w:multiLine="1"/>
        </w:sdtPr>
        <w:sdtEndPr/>
        <w:sdtContent>
          <w:tc>
            <w:tcPr>
              <w:tcW w:w="3170" w:type="dxa"/>
            </w:tcPr>
            <w:p w14:paraId="171E063D" w14:textId="77777777" w:rsidR="00857587" w:rsidRDefault="008575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E21C69" w14:textId="77777777" w:rsidR="00857587" w:rsidRDefault="00857587" w:rsidP="003E6020">
          <w:pPr>
            <w:pStyle w:val="Sidhuvud"/>
          </w:pPr>
        </w:p>
      </w:tc>
    </w:tr>
  </w:tbl>
  <w:p w14:paraId="19AF0FC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153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B6E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9D2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E73E7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929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A5FB5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4A3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2A7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C2C"/>
    <w:rsid w:val="004F4021"/>
    <w:rsid w:val="004F55EB"/>
    <w:rsid w:val="004F5640"/>
    <w:rsid w:val="004F5FA9"/>
    <w:rsid w:val="004F6525"/>
    <w:rsid w:val="004F6FE2"/>
    <w:rsid w:val="004F79F2"/>
    <w:rsid w:val="005008A8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21FE"/>
    <w:rsid w:val="0055510B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CAD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C1B"/>
    <w:rsid w:val="006F2588"/>
    <w:rsid w:val="007026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72B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2037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587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0ED3"/>
    <w:rsid w:val="00912158"/>
    <w:rsid w:val="00912945"/>
    <w:rsid w:val="009144EE"/>
    <w:rsid w:val="00915D4C"/>
    <w:rsid w:val="009279B2"/>
    <w:rsid w:val="00935814"/>
    <w:rsid w:val="00940A72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4331"/>
    <w:rsid w:val="00B3528F"/>
    <w:rsid w:val="00B357AB"/>
    <w:rsid w:val="00B41704"/>
    <w:rsid w:val="00B41F72"/>
    <w:rsid w:val="00B4234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12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26C3"/>
    <w:rsid w:val="00D5467F"/>
    <w:rsid w:val="00D55837"/>
    <w:rsid w:val="00D56A9F"/>
    <w:rsid w:val="00D57BA2"/>
    <w:rsid w:val="00D60F51"/>
    <w:rsid w:val="00D65E43"/>
    <w:rsid w:val="00D66802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478E9"/>
    <w:rsid w:val="00E509B0"/>
    <w:rsid w:val="00E50B11"/>
    <w:rsid w:val="00E54246"/>
    <w:rsid w:val="00E55B52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427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2E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25D59E"/>
  <w15:docId w15:val="{8C7DDA3B-6B28-45D5-88C7-491F4BD6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181A2CA0964D41B26C4945D127C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73965-6FBB-4B3C-8FE2-3E163E0CEE01}"/>
      </w:docPartPr>
      <w:docPartBody>
        <w:p w:rsidR="0036668F" w:rsidRDefault="00011B10" w:rsidP="00011B10">
          <w:pPr>
            <w:pStyle w:val="59181A2CA0964D41B26C4945D127CE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DEC7300EDF4DDCB3E6A26BC03C2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AE59D-C956-43A7-A1FC-8E6ADA10DEB6}"/>
      </w:docPartPr>
      <w:docPartBody>
        <w:p w:rsidR="0036668F" w:rsidRDefault="00011B10" w:rsidP="00011B10">
          <w:pPr>
            <w:pStyle w:val="D9DEC7300EDF4DDCB3E6A26BC03C24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66B9590D5247329874A99000079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8DA0E-80A7-4755-80F6-CBF696B885F3}"/>
      </w:docPartPr>
      <w:docPartBody>
        <w:p w:rsidR="0036668F" w:rsidRDefault="00011B10" w:rsidP="00011B10">
          <w:pPr>
            <w:pStyle w:val="A666B9590D5247329874A990000797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8973CDE410472EBEB1D23445C3A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E7E6D-2F0B-4266-8951-4EA74D24311A}"/>
      </w:docPartPr>
      <w:docPartBody>
        <w:p w:rsidR="0036668F" w:rsidRDefault="00011B10" w:rsidP="00011B10">
          <w:pPr>
            <w:pStyle w:val="718973CDE410472EBEB1D23445C3A0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2DEF19DE5A4BA99080AEB3F44C4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AECA-0BE7-47FE-90BE-A1B4E1A432D4}"/>
      </w:docPartPr>
      <w:docPartBody>
        <w:p w:rsidR="0036668F" w:rsidRDefault="00011B10" w:rsidP="00011B10">
          <w:pPr>
            <w:pStyle w:val="8F2DEF19DE5A4BA99080AEB3F44C4CC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D8DCF0B577A452B96E7CED1BA8CE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A6A82-8A03-4D56-988B-B684CBCDDC89}"/>
      </w:docPartPr>
      <w:docPartBody>
        <w:p w:rsidR="0036668F" w:rsidRDefault="00011B10" w:rsidP="00011B10">
          <w:pPr>
            <w:pStyle w:val="DD8DCF0B577A452B96E7CED1BA8CEA8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869FFD0ADC647CEB0FA37972E3FA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65FB8-2694-4E81-AF64-FD9661F4CE10}"/>
      </w:docPartPr>
      <w:docPartBody>
        <w:p w:rsidR="0036668F" w:rsidRDefault="00011B10" w:rsidP="00011B10">
          <w:pPr>
            <w:pStyle w:val="B869FFD0ADC647CEB0FA37972E3FA85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46BF7CCC15E4B6B85E237A0AA425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5DC61-9488-435A-B3E3-A3468262221B}"/>
      </w:docPartPr>
      <w:docPartBody>
        <w:p w:rsidR="0036668F" w:rsidRDefault="00011B10" w:rsidP="00011B10">
          <w:pPr>
            <w:pStyle w:val="E46BF7CCC15E4B6B85E237A0AA4254A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2F5F99330EC456F971EBBA028813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3F38D-5060-46C3-ACDA-198F8ED57678}"/>
      </w:docPartPr>
      <w:docPartBody>
        <w:p w:rsidR="0036668F" w:rsidRDefault="00011B10" w:rsidP="00011B10">
          <w:pPr>
            <w:pStyle w:val="92F5F99330EC456F971EBBA02881354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10"/>
    <w:rsid w:val="00011B10"/>
    <w:rsid w:val="003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AD44D126CE434F851836F56BE1BA9E">
    <w:name w:val="43AD44D126CE434F851836F56BE1BA9E"/>
    <w:rsid w:val="00011B10"/>
  </w:style>
  <w:style w:type="character" w:styleId="Platshllartext">
    <w:name w:val="Placeholder Text"/>
    <w:basedOn w:val="Standardstycketeckensnitt"/>
    <w:uiPriority w:val="99"/>
    <w:semiHidden/>
    <w:rsid w:val="00011B10"/>
    <w:rPr>
      <w:noProof w:val="0"/>
      <w:color w:val="808080"/>
    </w:rPr>
  </w:style>
  <w:style w:type="paragraph" w:customStyle="1" w:styleId="8F6F87680DDA4D3B8E0DF1501E02F46F">
    <w:name w:val="8F6F87680DDA4D3B8E0DF1501E02F46F"/>
    <w:rsid w:val="00011B10"/>
  </w:style>
  <w:style w:type="paragraph" w:customStyle="1" w:styleId="97BB9F1C5DEF4F3B919951E82B6088E3">
    <w:name w:val="97BB9F1C5DEF4F3B919951E82B6088E3"/>
    <w:rsid w:val="00011B10"/>
  </w:style>
  <w:style w:type="paragraph" w:customStyle="1" w:styleId="CAA4B7E42D3E4813B4FBA4B5FB412B38">
    <w:name w:val="CAA4B7E42D3E4813B4FBA4B5FB412B38"/>
    <w:rsid w:val="00011B10"/>
  </w:style>
  <w:style w:type="paragraph" w:customStyle="1" w:styleId="59181A2CA0964D41B26C4945D127CE9B">
    <w:name w:val="59181A2CA0964D41B26C4945D127CE9B"/>
    <w:rsid w:val="00011B10"/>
  </w:style>
  <w:style w:type="paragraph" w:customStyle="1" w:styleId="D9DEC7300EDF4DDCB3E6A26BC03C2444">
    <w:name w:val="D9DEC7300EDF4DDCB3E6A26BC03C2444"/>
    <w:rsid w:val="00011B10"/>
  </w:style>
  <w:style w:type="paragraph" w:customStyle="1" w:styleId="36A10B96ABAD40168305F58EF083560C">
    <w:name w:val="36A10B96ABAD40168305F58EF083560C"/>
    <w:rsid w:val="00011B10"/>
  </w:style>
  <w:style w:type="paragraph" w:customStyle="1" w:styleId="BD859D62612E4597A8B95B5E592D3AA9">
    <w:name w:val="BD859D62612E4597A8B95B5E592D3AA9"/>
    <w:rsid w:val="00011B10"/>
  </w:style>
  <w:style w:type="paragraph" w:customStyle="1" w:styleId="2E0548AB62F341EE8A9728459427D6FD">
    <w:name w:val="2E0548AB62F341EE8A9728459427D6FD"/>
    <w:rsid w:val="00011B10"/>
  </w:style>
  <w:style w:type="paragraph" w:customStyle="1" w:styleId="A666B9590D5247329874A99000079708">
    <w:name w:val="A666B9590D5247329874A99000079708"/>
    <w:rsid w:val="00011B10"/>
  </w:style>
  <w:style w:type="paragraph" w:customStyle="1" w:styleId="718973CDE410472EBEB1D23445C3A044">
    <w:name w:val="718973CDE410472EBEB1D23445C3A044"/>
    <w:rsid w:val="00011B10"/>
  </w:style>
  <w:style w:type="paragraph" w:customStyle="1" w:styleId="8F2DEF19DE5A4BA99080AEB3F44C4CC4">
    <w:name w:val="8F2DEF19DE5A4BA99080AEB3F44C4CC4"/>
    <w:rsid w:val="00011B10"/>
  </w:style>
  <w:style w:type="paragraph" w:customStyle="1" w:styleId="DD8DCF0B577A452B96E7CED1BA8CEA80">
    <w:name w:val="DD8DCF0B577A452B96E7CED1BA8CEA80"/>
    <w:rsid w:val="00011B10"/>
  </w:style>
  <w:style w:type="paragraph" w:customStyle="1" w:styleId="419C2164F40C49C9A37E026D995DBDD5">
    <w:name w:val="419C2164F40C49C9A37E026D995DBDD5"/>
    <w:rsid w:val="00011B10"/>
  </w:style>
  <w:style w:type="paragraph" w:customStyle="1" w:styleId="5E887839FC0B401C9CFE13F8B8D562D6">
    <w:name w:val="5E887839FC0B401C9CFE13F8B8D562D6"/>
    <w:rsid w:val="00011B10"/>
  </w:style>
  <w:style w:type="paragraph" w:customStyle="1" w:styleId="B869FFD0ADC647CEB0FA37972E3FA85E">
    <w:name w:val="B869FFD0ADC647CEB0FA37972E3FA85E"/>
    <w:rsid w:val="00011B10"/>
  </w:style>
  <w:style w:type="paragraph" w:customStyle="1" w:styleId="E46BF7CCC15E4B6B85E237A0AA4254A5">
    <w:name w:val="E46BF7CCC15E4B6B85E237A0AA4254A5"/>
    <w:rsid w:val="00011B10"/>
  </w:style>
  <w:style w:type="paragraph" w:customStyle="1" w:styleId="92F5F99330EC456F971EBBA028813542">
    <w:name w:val="92F5F99330EC456F971EBBA028813542"/>
    <w:rsid w:val="00011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2019-10-28T00:00:00</HeaderDate>
    <Office/>
    <Dnr>Fi2019/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2019-10-28T00:00:00</HeaderDate>
    <Office/>
    <Dnr>Fi2019/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>/yta/fi-sba/Frgesvar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ce9275dc-a5d6-437b-b227-f8cf1a08a4bb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5F7D-B253-43A5-AE06-1D12D968D8B7}"/>
</file>

<file path=customXml/itemProps2.xml><?xml version="1.0" encoding="utf-8"?>
<ds:datastoreItem xmlns:ds="http://schemas.openxmlformats.org/officeDocument/2006/customXml" ds:itemID="{4DC4FC98-B73A-40E0-9D40-C94661F238AA}"/>
</file>

<file path=customXml/itemProps3.xml><?xml version="1.0" encoding="utf-8"?>
<ds:datastoreItem xmlns:ds="http://schemas.openxmlformats.org/officeDocument/2006/customXml" ds:itemID="{C0EB8B5F-735F-41EA-BC5E-2A801DBDB724}"/>
</file>

<file path=customXml/itemProps4.xml><?xml version="1.0" encoding="utf-8"?>
<ds:datastoreItem xmlns:ds="http://schemas.openxmlformats.org/officeDocument/2006/customXml" ds:itemID="{4DC4FC98-B73A-40E0-9D40-C94661F238AA}"/>
</file>

<file path=customXml/itemProps5.xml><?xml version="1.0" encoding="utf-8"?>
<ds:datastoreItem xmlns:ds="http://schemas.openxmlformats.org/officeDocument/2006/customXml" ds:itemID="{8933B0DE-FB00-46C7-A4A5-6C85518F415B}"/>
</file>

<file path=customXml/itemProps6.xml><?xml version="1.0" encoding="utf-8"?>
<ds:datastoreItem xmlns:ds="http://schemas.openxmlformats.org/officeDocument/2006/customXml" ds:itemID="{6280C2D0-9155-4784-B46D-F3098B8D83A9}"/>
</file>

<file path=customXml/itemProps7.xml><?xml version="1.0" encoding="utf-8"?>
<ds:datastoreItem xmlns:ds="http://schemas.openxmlformats.org/officeDocument/2006/customXml" ds:itemID="{DB4CB1A3-5E6F-4ABF-8224-90AD0C80814F}"/>
</file>

<file path=customXml/itemProps8.xml><?xml version="1.0" encoding="utf-8"?>
<ds:datastoreItem xmlns:ds="http://schemas.openxmlformats.org/officeDocument/2006/customXml" ds:itemID="{92D40E23-1420-46B0-B2F8-062BC9FF2E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236 Etablering på bostadsmarknaden.docx</dc:title>
  <dc:subject/>
  <dc:creator>Mattias Janland</dc:creator>
  <cp:keywords/>
  <dc:description/>
  <cp:lastModifiedBy>Mattias Janland</cp:lastModifiedBy>
  <cp:revision>9</cp:revision>
  <cp:lastPrinted>2019-10-25T13:48:00Z</cp:lastPrinted>
  <dcterms:created xsi:type="dcterms:W3CDTF">2019-10-24T09:02:00Z</dcterms:created>
  <dcterms:modified xsi:type="dcterms:W3CDTF">2019-10-25T13:52:00Z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