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5338" w14:textId="33CAD4E4" w:rsidR="007661FD" w:rsidRDefault="007661FD" w:rsidP="00DA0661">
      <w:pPr>
        <w:pStyle w:val="Rubrik"/>
      </w:pPr>
      <w:bookmarkStart w:id="0" w:name="Start"/>
      <w:bookmarkStart w:id="1" w:name="_GoBack"/>
      <w:bookmarkEnd w:id="0"/>
      <w:bookmarkEnd w:id="1"/>
      <w:r>
        <w:t>Svar på fråga 2019/20:1729 av Sten Bergheden (M)</w:t>
      </w:r>
      <w:r w:rsidR="00C17E9A">
        <w:t xml:space="preserve"> </w:t>
      </w:r>
      <w:r>
        <w:t>Den nya viltmyndigheten</w:t>
      </w:r>
    </w:p>
    <w:p w14:paraId="7895700B" w14:textId="77777777" w:rsidR="007661FD" w:rsidRDefault="007661FD" w:rsidP="009235CD">
      <w:r>
        <w:t xml:space="preserve">Sten Bergheden har frågat mig när den nya viltmyndigheten kommer att starta upp sitt arbete. </w:t>
      </w:r>
    </w:p>
    <w:p w14:paraId="17F85AFF" w14:textId="67C33FC0" w:rsidR="00E87911" w:rsidRPr="00E87911" w:rsidRDefault="00E87911" w:rsidP="009235CD">
      <w:r w:rsidRPr="00E87911">
        <w:t>Jaktlagsutredningen lämnade ett delbetänkande, Viltmyndighet – jakt och viltförvaltning i en ny tid (SOU 2013:71). Utredaren föreslog i första hand att en ny sammanhållen myndighet för jakt</w:t>
      </w:r>
      <w:r w:rsidR="00C17E9A">
        <w:t>-</w:t>
      </w:r>
      <w:r w:rsidRPr="00E87911">
        <w:t xml:space="preserve"> och viltförvaltning – Viltmyndigheten – skulle bildas. I andra hand </w:t>
      </w:r>
      <w:r w:rsidR="00C17E9A" w:rsidRPr="00E87911">
        <w:t xml:space="preserve">föreslogs att Naturvårdsverket </w:t>
      </w:r>
      <w:r w:rsidR="00C17E9A">
        <w:t xml:space="preserve">skulle </w:t>
      </w:r>
      <w:r w:rsidR="00C17E9A" w:rsidRPr="00E87911">
        <w:t>behåll</w:t>
      </w:r>
      <w:r w:rsidR="00C17E9A">
        <w:t>a</w:t>
      </w:r>
      <w:r w:rsidR="00C17E9A" w:rsidRPr="00E87911">
        <w:t xml:space="preserve"> ansvaret</w:t>
      </w:r>
      <w:r w:rsidR="00C17E9A">
        <w:t>,</w:t>
      </w:r>
      <w:r w:rsidR="00C17E9A" w:rsidRPr="00E87911">
        <w:t xml:space="preserve"> </w:t>
      </w:r>
      <w:r w:rsidRPr="00E87911">
        <w:t>under förutsättning att verket förmå</w:t>
      </w:r>
      <w:r w:rsidR="00C17E9A">
        <w:t>dde</w:t>
      </w:r>
      <w:r w:rsidRPr="00E87911">
        <w:t xml:space="preserve"> utveckla en aktiv förvaltning med </w:t>
      </w:r>
      <w:r w:rsidR="00C17E9A">
        <w:t xml:space="preserve">en </w:t>
      </w:r>
      <w:r w:rsidRPr="00E87911">
        <w:t>sammanhållen jakt</w:t>
      </w:r>
      <w:r w:rsidR="00C17E9A">
        <w:t>-</w:t>
      </w:r>
      <w:r w:rsidRPr="00E87911">
        <w:t xml:space="preserve"> och viltförvaltningsenhet. En tredje möjlighet var att jakt</w:t>
      </w:r>
      <w:r w:rsidR="00C17E9A">
        <w:t>-</w:t>
      </w:r>
      <w:r w:rsidRPr="00E87911">
        <w:t xml:space="preserve"> och viltförvaltningsfrågorna </w:t>
      </w:r>
      <w:r w:rsidR="00C17E9A">
        <w:t xml:space="preserve">skulle </w:t>
      </w:r>
      <w:r w:rsidRPr="00E87911">
        <w:t>flyttas till Skogsstyrelsen eller Jordbruksverket. Betänkandet remitterades och bedömningen därefter var att vissa frågor kräv</w:t>
      </w:r>
      <w:r w:rsidR="00C17E9A">
        <w:t>de</w:t>
      </w:r>
      <w:r w:rsidRPr="00E87911">
        <w:t xml:space="preserve"> ytterligare utredning.  </w:t>
      </w:r>
    </w:p>
    <w:p w14:paraId="2DC7AC00" w14:textId="47329AF0" w:rsidR="00E87911" w:rsidRPr="00E87911" w:rsidRDefault="00E87911" w:rsidP="009235CD">
      <w:r w:rsidRPr="00E87911">
        <w:t xml:space="preserve">På uppdrag av regeringen presenterade Naturvårdsverket 2015 en strategi för svensk viltförvaltning. Den mottogs huvudsakligen positivt av intresseorganisationer. Naturvårdsverket arbetar numera utifrån strategin. Naturvårdsverket har även ändrat sin organisation och samlat jaktfrågorna </w:t>
      </w:r>
      <w:r w:rsidR="00C17E9A">
        <w:t>hos</w:t>
      </w:r>
      <w:r w:rsidR="00C17E9A" w:rsidRPr="00E87911">
        <w:t xml:space="preserve"> </w:t>
      </w:r>
      <w:r w:rsidRPr="00E87911">
        <w:t xml:space="preserve">en enhet för viltförvaltning och en viltanalysenhet. Inom Naturvårdsverket pågår nu ett arbete att ta fram en ny strategi. </w:t>
      </w:r>
    </w:p>
    <w:p w14:paraId="601E3ACA" w14:textId="75FE4684" w:rsidR="00E87911" w:rsidRPr="007661FD" w:rsidRDefault="007661FD" w:rsidP="009235CD">
      <w:r w:rsidRPr="007661FD">
        <w:t xml:space="preserve">I analysen av förslaget till ny viltmyndighet har Regeringskansliet ansett att utestående frågor måste analyseras betydligt djupare än vad </w:t>
      </w:r>
      <w:r w:rsidR="0077655C">
        <w:t>Jaktlags</w:t>
      </w:r>
      <w:r w:rsidRPr="007661FD">
        <w:t xml:space="preserve">utredningen har gjort och att betänkandets förslag avseende finansieringen inte är tillfredsställande. Bildande av nya myndigheter är oftast kostsamt och det måste finnas ett tydligt mervärde. Olika alternativ måste noggrant övervägas och utredas. </w:t>
      </w:r>
      <w:r w:rsidR="00E87911" w:rsidRPr="007661FD">
        <w:t xml:space="preserve">Frågan är komplex och har många aspekter </w:t>
      </w:r>
      <w:r w:rsidR="00E87911" w:rsidRPr="007661FD">
        <w:lastRenderedPageBreak/>
        <w:t xml:space="preserve">som måste beaktas och tas hänsyn till. En väl utformad myndighetsstruktur är en förutsättning för en effektiv och hållbar viltförvaltning. </w:t>
      </w:r>
    </w:p>
    <w:p w14:paraId="43324705" w14:textId="4E8FB786" w:rsidR="007661FD" w:rsidRPr="00F10D8D" w:rsidRDefault="007661FD" w:rsidP="006A12F1">
      <w:pPr>
        <w:pStyle w:val="Brdtext"/>
        <w:rPr>
          <w:lang w:val="de-DE"/>
        </w:rPr>
      </w:pPr>
      <w:r w:rsidRPr="00F10D8D">
        <w:rPr>
          <w:lang w:val="de-DE"/>
        </w:rPr>
        <w:t xml:space="preserve">Stockholm den </w:t>
      </w:r>
      <w:sdt>
        <w:sdtPr>
          <w:rPr>
            <w:lang w:val="de-DE"/>
          </w:rPr>
          <w:id w:val="-1225218591"/>
          <w:placeholder>
            <w:docPart w:val="A50045E60DD146FBB1FD2FEF0053CA36"/>
          </w:placeholder>
          <w:dataBinding w:prefixMappings="xmlns:ns0='http://lp/documentinfo/RK' " w:xpath="/ns0:DocumentInfo[1]/ns0:BaseInfo[1]/ns0:HeaderDate[1]" w:storeItemID="{158723EB-AD06-4847-BA78-A60BB4E441B5}"/>
          <w:date w:fullDate="2020-07-16T00:00:00Z">
            <w:dateFormat w:val="d MMMM yyyy"/>
            <w:lid w:val="sv-SE"/>
            <w:storeMappedDataAs w:val="dateTime"/>
            <w:calendar w:val="gregorian"/>
          </w:date>
        </w:sdtPr>
        <w:sdtEndPr/>
        <w:sdtContent>
          <w:r w:rsidR="00F10D8D" w:rsidRPr="00F10D8D">
            <w:rPr>
              <w:lang w:val="de-DE"/>
            </w:rPr>
            <w:t>16</w:t>
          </w:r>
          <w:r w:rsidRPr="00F10D8D">
            <w:rPr>
              <w:lang w:val="de-DE"/>
            </w:rPr>
            <w:t xml:space="preserve"> juli 2020</w:t>
          </w:r>
        </w:sdtContent>
      </w:sdt>
    </w:p>
    <w:p w14:paraId="7ADB701E" w14:textId="77777777" w:rsidR="007661FD" w:rsidRPr="00F10D8D" w:rsidRDefault="007661FD" w:rsidP="004E7A8F">
      <w:pPr>
        <w:pStyle w:val="Brdtextutanavstnd"/>
        <w:rPr>
          <w:lang w:val="de-DE"/>
        </w:rPr>
      </w:pPr>
    </w:p>
    <w:p w14:paraId="4F691EEA" w14:textId="77777777" w:rsidR="007661FD" w:rsidRPr="00F10D8D" w:rsidRDefault="007661FD" w:rsidP="00DB48AB">
      <w:pPr>
        <w:pStyle w:val="Brdtext"/>
        <w:rPr>
          <w:lang w:val="de-DE"/>
        </w:rPr>
      </w:pPr>
      <w:r w:rsidRPr="00F10D8D">
        <w:rPr>
          <w:lang w:val="de-DE"/>
        </w:rPr>
        <w:t>Jennie Nilsson</w:t>
      </w:r>
    </w:p>
    <w:p w14:paraId="0ED3E621" w14:textId="77777777" w:rsidR="00E87911" w:rsidRPr="00F10D8D" w:rsidRDefault="00E87911" w:rsidP="00DB48AB">
      <w:pPr>
        <w:pStyle w:val="Brdtext"/>
        <w:rPr>
          <w:lang w:val="de-DE"/>
        </w:rPr>
      </w:pPr>
    </w:p>
    <w:sectPr w:rsidR="00E87911" w:rsidRPr="00F10D8D"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CA13A" w14:textId="77777777" w:rsidR="007661FD" w:rsidRDefault="007661FD" w:rsidP="00A87A54">
      <w:pPr>
        <w:spacing w:after="0" w:line="240" w:lineRule="auto"/>
      </w:pPr>
      <w:r>
        <w:separator/>
      </w:r>
    </w:p>
  </w:endnote>
  <w:endnote w:type="continuationSeparator" w:id="0">
    <w:p w14:paraId="39D22AFA" w14:textId="77777777" w:rsidR="007661FD" w:rsidRDefault="007661F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C179196" w14:textId="77777777" w:rsidTr="006A26EC">
      <w:trPr>
        <w:trHeight w:val="227"/>
        <w:jc w:val="right"/>
      </w:trPr>
      <w:tc>
        <w:tcPr>
          <w:tcW w:w="708" w:type="dxa"/>
          <w:vAlign w:val="bottom"/>
        </w:tcPr>
        <w:p w14:paraId="2B64262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7D8585A" w14:textId="77777777" w:rsidTr="006A26EC">
      <w:trPr>
        <w:trHeight w:val="850"/>
        <w:jc w:val="right"/>
      </w:trPr>
      <w:tc>
        <w:tcPr>
          <w:tcW w:w="708" w:type="dxa"/>
          <w:vAlign w:val="bottom"/>
        </w:tcPr>
        <w:p w14:paraId="6F38F9E9" w14:textId="77777777" w:rsidR="005606BC" w:rsidRPr="00347E11" w:rsidRDefault="005606BC" w:rsidP="005606BC">
          <w:pPr>
            <w:pStyle w:val="Sidfot"/>
            <w:spacing w:line="276" w:lineRule="auto"/>
            <w:jc w:val="right"/>
          </w:pPr>
        </w:p>
      </w:tc>
    </w:tr>
  </w:tbl>
  <w:p w14:paraId="41C2668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8C5FBFE" w14:textId="77777777" w:rsidTr="001F4302">
      <w:trPr>
        <w:trHeight w:val="510"/>
      </w:trPr>
      <w:tc>
        <w:tcPr>
          <w:tcW w:w="8525" w:type="dxa"/>
          <w:gridSpan w:val="2"/>
          <w:vAlign w:val="bottom"/>
        </w:tcPr>
        <w:p w14:paraId="39F4A0B4" w14:textId="77777777" w:rsidR="00347E11" w:rsidRPr="00347E11" w:rsidRDefault="00347E11" w:rsidP="00347E11">
          <w:pPr>
            <w:pStyle w:val="Sidfot"/>
            <w:rPr>
              <w:sz w:val="8"/>
            </w:rPr>
          </w:pPr>
        </w:p>
      </w:tc>
    </w:tr>
    <w:tr w:rsidR="00093408" w:rsidRPr="00EE3C0F" w14:paraId="17959B5A" w14:textId="77777777" w:rsidTr="00C26068">
      <w:trPr>
        <w:trHeight w:val="227"/>
      </w:trPr>
      <w:tc>
        <w:tcPr>
          <w:tcW w:w="4074" w:type="dxa"/>
        </w:tcPr>
        <w:p w14:paraId="5E6140F9" w14:textId="77777777" w:rsidR="00347E11" w:rsidRPr="00F53AEA" w:rsidRDefault="00347E11" w:rsidP="00C26068">
          <w:pPr>
            <w:pStyle w:val="Sidfot"/>
            <w:spacing w:line="276" w:lineRule="auto"/>
          </w:pPr>
        </w:p>
      </w:tc>
      <w:tc>
        <w:tcPr>
          <w:tcW w:w="4451" w:type="dxa"/>
        </w:tcPr>
        <w:p w14:paraId="54067A7B" w14:textId="77777777" w:rsidR="00093408" w:rsidRPr="00F53AEA" w:rsidRDefault="00093408" w:rsidP="00F53AEA">
          <w:pPr>
            <w:pStyle w:val="Sidfot"/>
            <w:spacing w:line="276" w:lineRule="auto"/>
          </w:pPr>
        </w:p>
      </w:tc>
    </w:tr>
  </w:tbl>
  <w:p w14:paraId="617576E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05AE1" w14:textId="77777777" w:rsidR="007661FD" w:rsidRDefault="007661FD" w:rsidP="00A87A54">
      <w:pPr>
        <w:spacing w:after="0" w:line="240" w:lineRule="auto"/>
      </w:pPr>
      <w:r>
        <w:separator/>
      </w:r>
    </w:p>
  </w:footnote>
  <w:footnote w:type="continuationSeparator" w:id="0">
    <w:p w14:paraId="758B6272" w14:textId="77777777" w:rsidR="007661FD" w:rsidRDefault="007661F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661FD" w14:paraId="207DBF45" w14:textId="77777777" w:rsidTr="00C93EBA">
      <w:trPr>
        <w:trHeight w:val="227"/>
      </w:trPr>
      <w:tc>
        <w:tcPr>
          <w:tcW w:w="5534" w:type="dxa"/>
        </w:tcPr>
        <w:p w14:paraId="089D9854" w14:textId="77777777" w:rsidR="007661FD" w:rsidRPr="007D73AB" w:rsidRDefault="007661FD">
          <w:pPr>
            <w:pStyle w:val="Sidhuvud"/>
          </w:pPr>
        </w:p>
      </w:tc>
      <w:tc>
        <w:tcPr>
          <w:tcW w:w="3170" w:type="dxa"/>
          <w:vAlign w:val="bottom"/>
        </w:tcPr>
        <w:p w14:paraId="20E9770E" w14:textId="77777777" w:rsidR="007661FD" w:rsidRPr="007D73AB" w:rsidRDefault="007661FD" w:rsidP="00340DE0">
          <w:pPr>
            <w:pStyle w:val="Sidhuvud"/>
          </w:pPr>
        </w:p>
      </w:tc>
      <w:tc>
        <w:tcPr>
          <w:tcW w:w="1134" w:type="dxa"/>
        </w:tcPr>
        <w:p w14:paraId="378911D4" w14:textId="77777777" w:rsidR="007661FD" w:rsidRDefault="007661FD" w:rsidP="005A703A">
          <w:pPr>
            <w:pStyle w:val="Sidhuvud"/>
          </w:pPr>
        </w:p>
      </w:tc>
    </w:tr>
    <w:tr w:rsidR="007661FD" w14:paraId="408C5512" w14:textId="77777777" w:rsidTr="00C93EBA">
      <w:trPr>
        <w:trHeight w:val="1928"/>
      </w:trPr>
      <w:tc>
        <w:tcPr>
          <w:tcW w:w="5534" w:type="dxa"/>
        </w:tcPr>
        <w:p w14:paraId="131F77F6" w14:textId="77777777" w:rsidR="007661FD" w:rsidRPr="00340DE0" w:rsidRDefault="007661FD" w:rsidP="00340DE0">
          <w:pPr>
            <w:pStyle w:val="Sidhuvud"/>
          </w:pPr>
          <w:r>
            <w:rPr>
              <w:noProof/>
            </w:rPr>
            <w:drawing>
              <wp:inline distT="0" distB="0" distL="0" distR="0" wp14:anchorId="7A8068BF" wp14:editId="2B3F6E5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949CD31" w14:textId="77777777" w:rsidR="007661FD" w:rsidRPr="00710A6C" w:rsidRDefault="007661FD" w:rsidP="00EE3C0F">
          <w:pPr>
            <w:pStyle w:val="Sidhuvud"/>
            <w:rPr>
              <w:b/>
            </w:rPr>
          </w:pPr>
        </w:p>
        <w:p w14:paraId="5F51ACD0" w14:textId="77777777" w:rsidR="007661FD" w:rsidRDefault="007661FD" w:rsidP="00EE3C0F">
          <w:pPr>
            <w:pStyle w:val="Sidhuvud"/>
          </w:pPr>
        </w:p>
        <w:p w14:paraId="5B5F8380" w14:textId="77777777" w:rsidR="007661FD" w:rsidRDefault="007661FD" w:rsidP="00EE3C0F">
          <w:pPr>
            <w:pStyle w:val="Sidhuvud"/>
          </w:pPr>
        </w:p>
        <w:p w14:paraId="7A449A77" w14:textId="77777777" w:rsidR="007661FD" w:rsidRDefault="007661FD" w:rsidP="00EE3C0F">
          <w:pPr>
            <w:pStyle w:val="Sidhuvud"/>
          </w:pPr>
        </w:p>
        <w:sdt>
          <w:sdtPr>
            <w:alias w:val="Dnr"/>
            <w:tag w:val="ccRKShow_Dnr"/>
            <w:id w:val="-829283628"/>
            <w:placeholder>
              <w:docPart w:val="585F9072F8854BCEB6267D349E5476B9"/>
            </w:placeholder>
            <w:dataBinding w:prefixMappings="xmlns:ns0='http://lp/documentinfo/RK' " w:xpath="/ns0:DocumentInfo[1]/ns0:BaseInfo[1]/ns0:Dnr[1]" w:storeItemID="{158723EB-AD06-4847-BA78-A60BB4E441B5}"/>
            <w:text/>
          </w:sdtPr>
          <w:sdtEndPr/>
          <w:sdtContent>
            <w:p w14:paraId="34E6C6AF" w14:textId="77777777" w:rsidR="007661FD" w:rsidRDefault="007661FD" w:rsidP="00EE3C0F">
              <w:pPr>
                <w:pStyle w:val="Sidhuvud"/>
              </w:pPr>
              <w:r>
                <w:t>N2020/01860/FJR</w:t>
              </w:r>
            </w:p>
          </w:sdtContent>
        </w:sdt>
        <w:sdt>
          <w:sdtPr>
            <w:alias w:val="DocNumber"/>
            <w:tag w:val="DocNumber"/>
            <w:id w:val="1726028884"/>
            <w:placeholder>
              <w:docPart w:val="C8A98DE020B441F09036F0AF33B960AD"/>
            </w:placeholder>
            <w:showingPlcHdr/>
            <w:dataBinding w:prefixMappings="xmlns:ns0='http://lp/documentinfo/RK' " w:xpath="/ns0:DocumentInfo[1]/ns0:BaseInfo[1]/ns0:DocNumber[1]" w:storeItemID="{158723EB-AD06-4847-BA78-A60BB4E441B5}"/>
            <w:text/>
          </w:sdtPr>
          <w:sdtEndPr/>
          <w:sdtContent>
            <w:p w14:paraId="1461005E" w14:textId="77777777" w:rsidR="007661FD" w:rsidRDefault="007661FD" w:rsidP="00EE3C0F">
              <w:pPr>
                <w:pStyle w:val="Sidhuvud"/>
              </w:pPr>
              <w:r>
                <w:rPr>
                  <w:rStyle w:val="Platshllartext"/>
                </w:rPr>
                <w:t xml:space="preserve"> </w:t>
              </w:r>
            </w:p>
          </w:sdtContent>
        </w:sdt>
        <w:p w14:paraId="6857D2FD" w14:textId="77777777" w:rsidR="007661FD" w:rsidRDefault="007661FD" w:rsidP="00EE3C0F">
          <w:pPr>
            <w:pStyle w:val="Sidhuvud"/>
          </w:pPr>
        </w:p>
      </w:tc>
      <w:tc>
        <w:tcPr>
          <w:tcW w:w="1134" w:type="dxa"/>
        </w:tcPr>
        <w:p w14:paraId="0C4620A2" w14:textId="77777777" w:rsidR="007661FD" w:rsidRDefault="007661FD" w:rsidP="0094502D">
          <w:pPr>
            <w:pStyle w:val="Sidhuvud"/>
          </w:pPr>
        </w:p>
        <w:p w14:paraId="795EAFD4" w14:textId="77777777" w:rsidR="007661FD" w:rsidRPr="0094502D" w:rsidRDefault="007661FD" w:rsidP="00EC71A6">
          <w:pPr>
            <w:pStyle w:val="Sidhuvud"/>
          </w:pPr>
        </w:p>
      </w:tc>
    </w:tr>
    <w:tr w:rsidR="007661FD" w14:paraId="03FF7E19" w14:textId="77777777" w:rsidTr="00C93EBA">
      <w:trPr>
        <w:trHeight w:val="2268"/>
      </w:trPr>
      <w:tc>
        <w:tcPr>
          <w:tcW w:w="5534" w:type="dxa"/>
          <w:tcMar>
            <w:right w:w="1134" w:type="dxa"/>
          </w:tcMar>
        </w:tcPr>
        <w:sdt>
          <w:sdtPr>
            <w:rPr>
              <w:b/>
            </w:rPr>
            <w:alias w:val="SenderText"/>
            <w:tag w:val="ccRKShow_SenderText"/>
            <w:id w:val="1374046025"/>
            <w:placeholder>
              <w:docPart w:val="7654E69AECD44CD7B01D405238CE42F0"/>
            </w:placeholder>
          </w:sdtPr>
          <w:sdtEndPr>
            <w:rPr>
              <w:b w:val="0"/>
            </w:rPr>
          </w:sdtEndPr>
          <w:sdtContent>
            <w:p w14:paraId="180E37E0" w14:textId="77777777" w:rsidR="00DA2DAE" w:rsidRPr="00DA2DAE" w:rsidRDefault="00DA2DAE" w:rsidP="00340DE0">
              <w:pPr>
                <w:pStyle w:val="Sidhuvud"/>
                <w:rPr>
                  <w:b/>
                </w:rPr>
              </w:pPr>
              <w:r w:rsidRPr="00DA2DAE">
                <w:rPr>
                  <w:b/>
                </w:rPr>
                <w:t>Näringsdepartementet</w:t>
              </w:r>
            </w:p>
            <w:p w14:paraId="472EBAF3" w14:textId="77777777" w:rsidR="00DA2DAE" w:rsidRDefault="00DA2DAE" w:rsidP="00340DE0">
              <w:pPr>
                <w:pStyle w:val="Sidhuvud"/>
              </w:pPr>
              <w:r w:rsidRPr="00DA2DAE">
                <w:t>Landsbygdsministern</w:t>
              </w:r>
            </w:p>
            <w:p w14:paraId="7381808B" w14:textId="77777777" w:rsidR="00DA2DAE" w:rsidRDefault="00DA2DAE" w:rsidP="00340DE0">
              <w:pPr>
                <w:pStyle w:val="Sidhuvud"/>
              </w:pPr>
            </w:p>
            <w:p w14:paraId="0723ECE9" w14:textId="77777777" w:rsidR="00DA2DAE" w:rsidRDefault="0076610E" w:rsidP="00DA2DAE">
              <w:pPr>
                <w:pStyle w:val="Sidhuvud"/>
              </w:pPr>
            </w:p>
          </w:sdtContent>
        </w:sdt>
        <w:p w14:paraId="7364A94D" w14:textId="66C6CBB3" w:rsidR="007661FD" w:rsidRPr="00340DE0" w:rsidRDefault="007661FD" w:rsidP="00BA771D">
          <w:pPr>
            <w:pStyle w:val="Sidhuvud"/>
          </w:pPr>
        </w:p>
      </w:tc>
      <w:sdt>
        <w:sdtPr>
          <w:alias w:val="Recipient"/>
          <w:tag w:val="ccRKShow_Recipient"/>
          <w:id w:val="-28344517"/>
          <w:placeholder>
            <w:docPart w:val="DD5904FC66CA4A31828C2DA586CD4012"/>
          </w:placeholder>
          <w:dataBinding w:prefixMappings="xmlns:ns0='http://lp/documentinfo/RK' " w:xpath="/ns0:DocumentInfo[1]/ns0:BaseInfo[1]/ns0:Recipient[1]" w:storeItemID="{158723EB-AD06-4847-BA78-A60BB4E441B5}"/>
          <w:text w:multiLine="1"/>
        </w:sdtPr>
        <w:sdtEndPr/>
        <w:sdtContent>
          <w:tc>
            <w:tcPr>
              <w:tcW w:w="3170" w:type="dxa"/>
            </w:tcPr>
            <w:p w14:paraId="77BFF611" w14:textId="0BB99D4D" w:rsidR="007661FD" w:rsidRDefault="00DA2DAE" w:rsidP="00547B89">
              <w:pPr>
                <w:pStyle w:val="Sidhuvud"/>
              </w:pPr>
              <w:r>
                <w:t>Till riksdagen</w:t>
              </w:r>
            </w:p>
          </w:tc>
        </w:sdtContent>
      </w:sdt>
      <w:tc>
        <w:tcPr>
          <w:tcW w:w="1134" w:type="dxa"/>
        </w:tcPr>
        <w:p w14:paraId="1A4FD733" w14:textId="77777777" w:rsidR="007661FD" w:rsidRDefault="007661FD" w:rsidP="003E6020">
          <w:pPr>
            <w:pStyle w:val="Sidhuvud"/>
          </w:pPr>
        </w:p>
      </w:tc>
    </w:tr>
  </w:tbl>
  <w:p w14:paraId="7B952BE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F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11C3"/>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017B"/>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6610E"/>
    <w:rsid w:val="007661FD"/>
    <w:rsid w:val="00773075"/>
    <w:rsid w:val="00773F36"/>
    <w:rsid w:val="00775BF6"/>
    <w:rsid w:val="00776254"/>
    <w:rsid w:val="0077655C"/>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35CD"/>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A771D"/>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17E9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120"/>
    <w:rsid w:val="00D72719"/>
    <w:rsid w:val="00D73F9D"/>
    <w:rsid w:val="00D74B7C"/>
    <w:rsid w:val="00D76068"/>
    <w:rsid w:val="00D76B01"/>
    <w:rsid w:val="00D804A2"/>
    <w:rsid w:val="00D84704"/>
    <w:rsid w:val="00D84BF9"/>
    <w:rsid w:val="00D921FD"/>
    <w:rsid w:val="00D93714"/>
    <w:rsid w:val="00D94034"/>
    <w:rsid w:val="00D95424"/>
    <w:rsid w:val="00D96717"/>
    <w:rsid w:val="00DA2DAE"/>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791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0D8D"/>
    <w:rsid w:val="00F14024"/>
    <w:rsid w:val="00F14FA3"/>
    <w:rsid w:val="00F15DB1"/>
    <w:rsid w:val="00F24297"/>
    <w:rsid w:val="00F2564A"/>
    <w:rsid w:val="00F25761"/>
    <w:rsid w:val="00F259D7"/>
    <w:rsid w:val="00F32D05"/>
    <w:rsid w:val="00F35263"/>
    <w:rsid w:val="00F35E34"/>
    <w:rsid w:val="00F403BF"/>
    <w:rsid w:val="00F4342F"/>
    <w:rsid w:val="00F44165"/>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150B00"/>
  <w15:docId w15:val="{97CB7B2A-1E44-4F0C-B1AB-BA968A76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4235">
      <w:bodyDiv w:val="1"/>
      <w:marLeft w:val="0"/>
      <w:marRight w:val="0"/>
      <w:marTop w:val="0"/>
      <w:marBottom w:val="0"/>
      <w:divBdr>
        <w:top w:val="none" w:sz="0" w:space="0" w:color="auto"/>
        <w:left w:val="none" w:sz="0" w:space="0" w:color="auto"/>
        <w:bottom w:val="none" w:sz="0" w:space="0" w:color="auto"/>
        <w:right w:val="none" w:sz="0" w:space="0" w:color="auto"/>
      </w:divBdr>
    </w:div>
    <w:div w:id="289168103">
      <w:bodyDiv w:val="1"/>
      <w:marLeft w:val="0"/>
      <w:marRight w:val="0"/>
      <w:marTop w:val="0"/>
      <w:marBottom w:val="0"/>
      <w:divBdr>
        <w:top w:val="none" w:sz="0" w:space="0" w:color="auto"/>
        <w:left w:val="none" w:sz="0" w:space="0" w:color="auto"/>
        <w:bottom w:val="none" w:sz="0" w:space="0" w:color="auto"/>
        <w:right w:val="none" w:sz="0" w:space="0" w:color="auto"/>
      </w:divBdr>
    </w:div>
    <w:div w:id="1102529061">
      <w:bodyDiv w:val="1"/>
      <w:marLeft w:val="0"/>
      <w:marRight w:val="0"/>
      <w:marTop w:val="0"/>
      <w:marBottom w:val="0"/>
      <w:divBdr>
        <w:top w:val="none" w:sz="0" w:space="0" w:color="auto"/>
        <w:left w:val="none" w:sz="0" w:space="0" w:color="auto"/>
        <w:bottom w:val="none" w:sz="0" w:space="0" w:color="auto"/>
        <w:right w:val="none" w:sz="0" w:space="0" w:color="auto"/>
      </w:divBdr>
    </w:div>
    <w:div w:id="16461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5F9072F8854BCEB6267D349E5476B9"/>
        <w:category>
          <w:name w:val="Allmänt"/>
          <w:gallery w:val="placeholder"/>
        </w:category>
        <w:types>
          <w:type w:val="bbPlcHdr"/>
        </w:types>
        <w:behaviors>
          <w:behavior w:val="content"/>
        </w:behaviors>
        <w:guid w:val="{588D5831-76CD-49CC-A890-0C021DF18192}"/>
      </w:docPartPr>
      <w:docPartBody>
        <w:p w:rsidR="00267448" w:rsidRDefault="006C0443" w:rsidP="006C0443">
          <w:pPr>
            <w:pStyle w:val="585F9072F8854BCEB6267D349E5476B9"/>
          </w:pPr>
          <w:r>
            <w:rPr>
              <w:rStyle w:val="Platshllartext"/>
            </w:rPr>
            <w:t xml:space="preserve"> </w:t>
          </w:r>
        </w:p>
      </w:docPartBody>
    </w:docPart>
    <w:docPart>
      <w:docPartPr>
        <w:name w:val="C8A98DE020B441F09036F0AF33B960AD"/>
        <w:category>
          <w:name w:val="Allmänt"/>
          <w:gallery w:val="placeholder"/>
        </w:category>
        <w:types>
          <w:type w:val="bbPlcHdr"/>
        </w:types>
        <w:behaviors>
          <w:behavior w:val="content"/>
        </w:behaviors>
        <w:guid w:val="{3663461A-CB56-406E-BDE9-1BAACC35716E}"/>
      </w:docPartPr>
      <w:docPartBody>
        <w:p w:rsidR="00267448" w:rsidRDefault="006C0443" w:rsidP="006C0443">
          <w:pPr>
            <w:pStyle w:val="C8A98DE020B441F09036F0AF33B960AD1"/>
          </w:pPr>
          <w:r>
            <w:rPr>
              <w:rStyle w:val="Platshllartext"/>
            </w:rPr>
            <w:t xml:space="preserve"> </w:t>
          </w:r>
        </w:p>
      </w:docPartBody>
    </w:docPart>
    <w:docPart>
      <w:docPartPr>
        <w:name w:val="7654E69AECD44CD7B01D405238CE42F0"/>
        <w:category>
          <w:name w:val="Allmänt"/>
          <w:gallery w:val="placeholder"/>
        </w:category>
        <w:types>
          <w:type w:val="bbPlcHdr"/>
        </w:types>
        <w:behaviors>
          <w:behavior w:val="content"/>
        </w:behaviors>
        <w:guid w:val="{6E4471C2-B528-4623-AE8D-80F6F95F2D27}"/>
      </w:docPartPr>
      <w:docPartBody>
        <w:p w:rsidR="00267448" w:rsidRDefault="006C0443" w:rsidP="006C0443">
          <w:pPr>
            <w:pStyle w:val="7654E69AECD44CD7B01D405238CE42F01"/>
          </w:pPr>
          <w:r>
            <w:rPr>
              <w:rStyle w:val="Platshllartext"/>
            </w:rPr>
            <w:t xml:space="preserve"> </w:t>
          </w:r>
        </w:p>
      </w:docPartBody>
    </w:docPart>
    <w:docPart>
      <w:docPartPr>
        <w:name w:val="DD5904FC66CA4A31828C2DA586CD4012"/>
        <w:category>
          <w:name w:val="Allmänt"/>
          <w:gallery w:val="placeholder"/>
        </w:category>
        <w:types>
          <w:type w:val="bbPlcHdr"/>
        </w:types>
        <w:behaviors>
          <w:behavior w:val="content"/>
        </w:behaviors>
        <w:guid w:val="{F6DB71CE-D4F9-4632-AB44-8D3E413CBBEF}"/>
      </w:docPartPr>
      <w:docPartBody>
        <w:p w:rsidR="00267448" w:rsidRDefault="006C0443" w:rsidP="006C0443">
          <w:pPr>
            <w:pStyle w:val="DD5904FC66CA4A31828C2DA586CD4012"/>
          </w:pPr>
          <w:r>
            <w:rPr>
              <w:rStyle w:val="Platshllartext"/>
            </w:rPr>
            <w:t xml:space="preserve"> </w:t>
          </w:r>
        </w:p>
      </w:docPartBody>
    </w:docPart>
    <w:docPart>
      <w:docPartPr>
        <w:name w:val="A50045E60DD146FBB1FD2FEF0053CA36"/>
        <w:category>
          <w:name w:val="Allmänt"/>
          <w:gallery w:val="placeholder"/>
        </w:category>
        <w:types>
          <w:type w:val="bbPlcHdr"/>
        </w:types>
        <w:behaviors>
          <w:behavior w:val="content"/>
        </w:behaviors>
        <w:guid w:val="{C4394E50-50F2-459C-8852-BC94AC597089}"/>
      </w:docPartPr>
      <w:docPartBody>
        <w:p w:rsidR="00267448" w:rsidRDefault="006C0443" w:rsidP="006C0443">
          <w:pPr>
            <w:pStyle w:val="A50045E60DD146FBB1FD2FEF0053CA3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43"/>
    <w:rsid w:val="00267448"/>
    <w:rsid w:val="006C0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AC9365860B64B32A0AF3CAF47F22265">
    <w:name w:val="3AC9365860B64B32A0AF3CAF47F22265"/>
    <w:rsid w:val="006C0443"/>
  </w:style>
  <w:style w:type="character" w:styleId="Platshllartext">
    <w:name w:val="Placeholder Text"/>
    <w:basedOn w:val="Standardstycketeckensnitt"/>
    <w:uiPriority w:val="99"/>
    <w:semiHidden/>
    <w:rsid w:val="006C0443"/>
    <w:rPr>
      <w:noProof w:val="0"/>
      <w:color w:val="808080"/>
    </w:rPr>
  </w:style>
  <w:style w:type="paragraph" w:customStyle="1" w:styleId="01779F890D674071A7FAA3537E43AC41">
    <w:name w:val="01779F890D674071A7FAA3537E43AC41"/>
    <w:rsid w:val="006C0443"/>
  </w:style>
  <w:style w:type="paragraph" w:customStyle="1" w:styleId="FAB0B0C1F15140FE92B36033BE95BF2A">
    <w:name w:val="FAB0B0C1F15140FE92B36033BE95BF2A"/>
    <w:rsid w:val="006C0443"/>
  </w:style>
  <w:style w:type="paragraph" w:customStyle="1" w:styleId="2052AE41EDD548E28C908CB3A5F7C893">
    <w:name w:val="2052AE41EDD548E28C908CB3A5F7C893"/>
    <w:rsid w:val="006C0443"/>
  </w:style>
  <w:style w:type="paragraph" w:customStyle="1" w:styleId="585F9072F8854BCEB6267D349E5476B9">
    <w:name w:val="585F9072F8854BCEB6267D349E5476B9"/>
    <w:rsid w:val="006C0443"/>
  </w:style>
  <w:style w:type="paragraph" w:customStyle="1" w:styleId="C8A98DE020B441F09036F0AF33B960AD">
    <w:name w:val="C8A98DE020B441F09036F0AF33B960AD"/>
    <w:rsid w:val="006C0443"/>
  </w:style>
  <w:style w:type="paragraph" w:customStyle="1" w:styleId="8AF159542A3B45DAB266FD4D1C7A5818">
    <w:name w:val="8AF159542A3B45DAB266FD4D1C7A5818"/>
    <w:rsid w:val="006C0443"/>
  </w:style>
  <w:style w:type="paragraph" w:customStyle="1" w:styleId="3B31FB033DE942DAA29921D485B9A8DF">
    <w:name w:val="3B31FB033DE942DAA29921D485B9A8DF"/>
    <w:rsid w:val="006C0443"/>
  </w:style>
  <w:style w:type="paragraph" w:customStyle="1" w:styleId="5E3D25F8723D4A56A6B92C7E10B7D35A">
    <w:name w:val="5E3D25F8723D4A56A6B92C7E10B7D35A"/>
    <w:rsid w:val="006C0443"/>
  </w:style>
  <w:style w:type="paragraph" w:customStyle="1" w:styleId="7654E69AECD44CD7B01D405238CE42F0">
    <w:name w:val="7654E69AECD44CD7B01D405238CE42F0"/>
    <w:rsid w:val="006C0443"/>
  </w:style>
  <w:style w:type="paragraph" w:customStyle="1" w:styleId="DD5904FC66CA4A31828C2DA586CD4012">
    <w:name w:val="DD5904FC66CA4A31828C2DA586CD4012"/>
    <w:rsid w:val="006C0443"/>
  </w:style>
  <w:style w:type="paragraph" w:customStyle="1" w:styleId="C8A98DE020B441F09036F0AF33B960AD1">
    <w:name w:val="C8A98DE020B441F09036F0AF33B960AD1"/>
    <w:rsid w:val="006C04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654E69AECD44CD7B01D405238CE42F01">
    <w:name w:val="7654E69AECD44CD7B01D405238CE42F01"/>
    <w:rsid w:val="006C04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F170AF18B1D42018D045493B160E83D">
    <w:name w:val="0F170AF18B1D42018D045493B160E83D"/>
    <w:rsid w:val="006C0443"/>
  </w:style>
  <w:style w:type="paragraph" w:customStyle="1" w:styleId="A3266C68301F402C90C2192BE68088A5">
    <w:name w:val="A3266C68301F402C90C2192BE68088A5"/>
    <w:rsid w:val="006C0443"/>
  </w:style>
  <w:style w:type="paragraph" w:customStyle="1" w:styleId="DFDF7DC335424D2FA9A7EBAC408B521D">
    <w:name w:val="DFDF7DC335424D2FA9A7EBAC408B521D"/>
    <w:rsid w:val="006C0443"/>
  </w:style>
  <w:style w:type="paragraph" w:customStyle="1" w:styleId="5808A75B051641B98D81C95DEC8D9A09">
    <w:name w:val="5808A75B051641B98D81C95DEC8D9A09"/>
    <w:rsid w:val="006C0443"/>
  </w:style>
  <w:style w:type="paragraph" w:customStyle="1" w:styleId="E25C9E8AACA1410BA658E8AD39DDB0EC">
    <w:name w:val="E25C9E8AACA1410BA658E8AD39DDB0EC"/>
    <w:rsid w:val="006C0443"/>
  </w:style>
  <w:style w:type="paragraph" w:customStyle="1" w:styleId="A50045E60DD146FBB1FD2FEF0053CA36">
    <w:name w:val="A50045E60DD146FBB1FD2FEF0053CA36"/>
    <w:rsid w:val="006C0443"/>
  </w:style>
  <w:style w:type="paragraph" w:customStyle="1" w:styleId="3008C65EF7D8445A870C16D5519233A4">
    <w:name w:val="3008C65EF7D8445A870C16D5519233A4"/>
    <w:rsid w:val="006C0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2020-07-16T00:00:00</HeaderDate>
    <Office/>
    <Dnr>N2020/01860/FJR</Dnr>
    <ParagrafNr/>
    <DocumentTitle/>
    <VisitingAddress/>
    <Extra1/>
    <Extra2/>
    <Extra3>Sten Bergheden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2020-07-16T00:00:00</HeaderDate>
    <Office/>
    <Dnr>N2020/01860/FJR</Dnr>
    <ParagrafNr/>
    <DocumentTitle/>
    <VisitingAddress/>
    <Extra1/>
    <Extra2/>
    <Extra3>Sten Bergheden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TaxCatchAll xmlns="cc625d36-bb37-4650-91b9-0c96159295ba"/>
    <Datum xmlns="400be4d9-93ad-45ec-bd97-8834fb3cb124" xsi:nil="true"/>
    <DirtyMigration xmlns="4e9c2f0c-7bf8-49af-8356-cbf363fc78a7">false</DirtyMigration>
    <Fr_x00e5_gest_x00e4_llare xmlns="2eab4429-82ef-4a15-830e-1cb72d496e73" xsi:nil="true"/>
    <Diarienummer xmlns="35670e95-d5a3-4c2b-9f0d-a339565e4e06" xsi:nil="true"/>
    <c9cd366cc722410295b9eacffbd73909 xmlns="2eab4429-82ef-4a15-830e-1cb72d496e73">
      <Terms xmlns="http://schemas.microsoft.com/office/infopath/2007/PartnerControls"/>
    </c9cd366cc722410295b9eacffbd73909>
    <Handl_x00e4_ggare xmlns="2eab4429-82ef-4a15-830e-1cb72d496e73">
      <UserInfo>
        <DisplayName/>
        <AccountId xsi:nil="true"/>
        <AccountType/>
      </UserInfo>
    </Handl_x00e4_ggare>
    <_x00c4_mne xmlns="2eab4429-82ef-4a15-830e-1cb72d496e73">Jakt</_x00c4_mne>
    <k46d94c0acf84ab9a79866a9d8b1905f xmlns="cc625d36-bb37-4650-91b9-0c96159295ba">
      <Terms xmlns="http://schemas.microsoft.com/office/infopath/2007/PartnerControls"/>
    </k46d94c0acf84ab9a79866a9d8b1905f>
    <_dlc_DocId xmlns="35670e95-d5a3-4c2b-9f0d-a339565e4e06">SNWENR3PSMA7-960071464-606</_dlc_DocId>
    <_dlc_DocIdUrl xmlns="35670e95-d5a3-4c2b-9f0d-a339565e4e06">
      <Url>https://dhs.sp.regeringskansliet.se/yta/n-lb/fjr/_layouts/15/DocIdRedir.aspx?ID=SNWENR3PSMA7-960071464-606</Url>
      <Description>SNWENR3PSMA7-960071464-606</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af0cee34-0bad-4ff2-99ac-2eeaff7f696e</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3964-27F6-40B0-8528-8F8CF477C6A4}"/>
</file>

<file path=customXml/itemProps2.xml><?xml version="1.0" encoding="utf-8"?>
<ds:datastoreItem xmlns:ds="http://schemas.openxmlformats.org/officeDocument/2006/customXml" ds:itemID="{158723EB-AD06-4847-BA78-A60BB4E441B5}"/>
</file>

<file path=customXml/itemProps3.xml><?xml version="1.0" encoding="utf-8"?>
<ds:datastoreItem xmlns:ds="http://schemas.openxmlformats.org/officeDocument/2006/customXml" ds:itemID="{9A9F2FD0-C23C-4FF6-A452-B1DC7F2772BA}"/>
</file>

<file path=customXml/itemProps4.xml><?xml version="1.0" encoding="utf-8"?>
<ds:datastoreItem xmlns:ds="http://schemas.openxmlformats.org/officeDocument/2006/customXml" ds:itemID="{158723EB-AD06-4847-BA78-A60BB4E441B5}">
  <ds:schemaRefs>
    <ds:schemaRef ds:uri="http://lp/documentinfo/RK"/>
  </ds:schemaRefs>
</ds:datastoreItem>
</file>

<file path=customXml/itemProps5.xml><?xml version="1.0" encoding="utf-8"?>
<ds:datastoreItem xmlns:ds="http://schemas.openxmlformats.org/officeDocument/2006/customXml" ds:itemID="{DCA244E7-C184-45C7-862E-43F33C0C8D5E}">
  <ds:schemaRefs>
    <ds:schemaRef ds:uri="http://purl.org/dc/terms/"/>
    <ds:schemaRef ds:uri="http://schemas.microsoft.com/office/2006/metadata/properties"/>
    <ds:schemaRef ds:uri="cc625d36-bb37-4650-91b9-0c96159295ba"/>
    <ds:schemaRef ds:uri="http://schemas.microsoft.com/office/2006/documentManagement/types"/>
    <ds:schemaRef ds:uri="400be4d9-93ad-45ec-bd97-8834fb3cb124"/>
    <ds:schemaRef ds:uri="35670e95-d5a3-4c2b-9f0d-a339565e4e06"/>
    <ds:schemaRef ds:uri="http://purl.org/dc/elements/1.1/"/>
    <ds:schemaRef ds:uri="http://schemas.microsoft.com/office/infopath/2007/PartnerControls"/>
    <ds:schemaRef ds:uri="http://schemas.openxmlformats.org/package/2006/metadata/core-properties"/>
    <ds:schemaRef ds:uri="9c9941df-7074-4a92-bf99-225d24d78d61"/>
    <ds:schemaRef ds:uri="4e9c2f0c-7bf8-49af-8356-cbf363fc78a7"/>
    <ds:schemaRef ds:uri="2eab4429-82ef-4a15-830e-1cb72d496e73"/>
    <ds:schemaRef ds:uri="http://www.w3.org/XML/1998/namespace"/>
    <ds:schemaRef ds:uri="http://purl.org/dc/dcmitype/"/>
  </ds:schemaRefs>
</ds:datastoreItem>
</file>

<file path=customXml/itemProps6.xml><?xml version="1.0" encoding="utf-8"?>
<ds:datastoreItem xmlns:ds="http://schemas.openxmlformats.org/officeDocument/2006/customXml" ds:itemID="{D12FD3E5-2469-4927-94A8-4C65D5566F65}">
  <ds:schemaRefs>
    <ds:schemaRef ds:uri="Microsoft.SharePoint.Taxonomy.ContentTypeSync"/>
  </ds:schemaRefs>
</ds:datastoreItem>
</file>

<file path=customXml/itemProps7.xml><?xml version="1.0" encoding="utf-8"?>
<ds:datastoreItem xmlns:ds="http://schemas.openxmlformats.org/officeDocument/2006/customXml" ds:itemID="{DCA244E7-C184-45C7-862E-43F33C0C8D5E}"/>
</file>

<file path=customXml/itemProps8.xml><?xml version="1.0" encoding="utf-8"?>
<ds:datastoreItem xmlns:ds="http://schemas.openxmlformats.org/officeDocument/2006/customXml" ds:itemID="{0532503D-247B-4C7E-AFB7-5CF4BF74ACC6}"/>
</file>

<file path=docProps/app.xml><?xml version="1.0" encoding="utf-8"?>
<Properties xmlns="http://schemas.openxmlformats.org/officeDocument/2006/extended-properties" xmlns:vt="http://schemas.openxmlformats.org/officeDocument/2006/docPropsVTypes">
  <Template>RK Basmall</Template>
  <TotalTime>0</TotalTime>
  <Pages>2</Pages>
  <Words>296</Words>
  <Characters>1570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1729 av Sten Bergheden (M) Den nya viltmyndigheten.docx</dc:title>
  <dc:subject/>
  <dc:creator>Camilla Frisch</dc:creator>
  <cp:keywords/>
  <dc:description/>
  <cp:lastModifiedBy>Agneta Kling</cp:lastModifiedBy>
  <cp:revision>2</cp:revision>
  <dcterms:created xsi:type="dcterms:W3CDTF">2020-07-14T12:42:00Z</dcterms:created>
  <dcterms:modified xsi:type="dcterms:W3CDTF">2020-07-14T12:42:00Z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d825b80b-40d2-4d0a-a330-81fabb472149</vt:lpwstr>
  </property>
  <property fmtid="{D5CDD505-2E9C-101B-9397-08002B2CF9AE}" pid="5" name="Organisation">
    <vt:lpwstr/>
  </property>
  <property fmtid="{D5CDD505-2E9C-101B-9397-08002B2CF9AE}" pid="6" name="ActivityCategory">
    <vt:lpwstr/>
  </property>
</Properties>
</file>