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F54D2" w14:textId="3A0ADBF2" w:rsidR="00FD597F" w:rsidRDefault="00FD597F" w:rsidP="00472EBA">
      <w:pPr>
        <w:pStyle w:val="Rubrik"/>
      </w:pPr>
      <w:bookmarkStart w:id="0" w:name="_GoBack"/>
      <w:r w:rsidRPr="00FD597F">
        <w:t>S</w:t>
      </w:r>
      <w:r w:rsidR="00CF0334">
        <w:t xml:space="preserve">var på fråga 2016/17:351 av Ellen </w:t>
      </w:r>
      <w:proofErr w:type="spellStart"/>
      <w:r w:rsidR="00CF0334">
        <w:t>Jun</w:t>
      </w:r>
      <w:r w:rsidR="00367761">
        <w:t>t</w:t>
      </w:r>
      <w:r w:rsidR="00CF0334">
        <w:t>ti</w:t>
      </w:r>
      <w:proofErr w:type="spellEnd"/>
      <w:r w:rsidR="00CF0334">
        <w:t xml:space="preserve"> (M) </w:t>
      </w:r>
      <w:r w:rsidR="00CF0334" w:rsidRPr="00CF0334">
        <w:t>Ökad utsatthet för sexualbrott bland kvinnor</w:t>
      </w:r>
    </w:p>
    <w:bookmarkEnd w:id="0"/>
    <w:p w14:paraId="0FEC7C09" w14:textId="369CFC5E" w:rsidR="00FD597F" w:rsidRDefault="00FD597F" w:rsidP="00CF0334">
      <w:pPr>
        <w:pStyle w:val="Brdtext"/>
      </w:pPr>
      <w:r>
        <w:t xml:space="preserve">Ellen </w:t>
      </w:r>
      <w:proofErr w:type="spellStart"/>
      <w:r>
        <w:t>Juntti</w:t>
      </w:r>
      <w:proofErr w:type="spellEnd"/>
      <w:r>
        <w:t xml:space="preserve"> har frågat mig </w:t>
      </w:r>
      <w:r w:rsidR="00CF0334">
        <w:t xml:space="preserve">hur jag ser på </w:t>
      </w:r>
      <w:r w:rsidR="007F73C3">
        <w:t xml:space="preserve">den </w:t>
      </w:r>
      <w:r w:rsidR="00CF0334">
        <w:t>ökad</w:t>
      </w:r>
      <w:r w:rsidR="007F73C3">
        <w:t>e</w:t>
      </w:r>
      <w:r w:rsidR="00CF0334">
        <w:t xml:space="preserve"> utsatthet</w:t>
      </w:r>
      <w:r w:rsidR="007F73C3">
        <w:t>en</w:t>
      </w:r>
      <w:r w:rsidR="00CF0334">
        <w:t xml:space="preserve"> för sexualbrott bland kvinnor och om jag tänker vidta några åtgärder för att bryta utvecklingen.</w:t>
      </w:r>
    </w:p>
    <w:p w14:paraId="37601D42" w14:textId="05E4CD33" w:rsidR="00CF0334" w:rsidRDefault="00CF0334" w:rsidP="00542B02">
      <w:pPr>
        <w:pStyle w:val="Brdtext"/>
      </w:pPr>
      <w:r>
        <w:t>Kvinnors trygghet</w:t>
      </w:r>
      <w:r w:rsidR="001A73B2">
        <w:t xml:space="preserve"> och rätt till kroppslig integritet såväl i hemmet som på allmänna platser</w:t>
      </w:r>
      <w:r>
        <w:t xml:space="preserve"> är en fråga som regeringen tar på stort allvar. </w:t>
      </w:r>
      <w:r w:rsidR="007F73C3">
        <w:t>Den 17 november beslutades skrivelsen 2016/17:</w:t>
      </w:r>
      <w:r w:rsidR="00FF47E3">
        <w:t xml:space="preserve">10 </w:t>
      </w:r>
      <w:r w:rsidR="007F73C3" w:rsidRPr="007F73C3">
        <w:rPr>
          <w:i/>
        </w:rPr>
        <w:t xml:space="preserve">Makt, mål och myndighet – </w:t>
      </w:r>
      <w:proofErr w:type="gramStart"/>
      <w:r w:rsidR="007F73C3" w:rsidRPr="007F73C3">
        <w:rPr>
          <w:i/>
        </w:rPr>
        <w:t>feministisk politik för en jämställd framtid</w:t>
      </w:r>
      <w:r w:rsidR="0027664F">
        <w:t xml:space="preserve"> som även innehåller</w:t>
      </w:r>
      <w:r w:rsidR="007F73C3">
        <w:t xml:space="preserve"> en </w:t>
      </w:r>
      <w:r w:rsidR="007F73C3" w:rsidRPr="007F73C3">
        <w:t>tioårig nationell strategi för att förebygga och bekämpa mäns våld mot kvinnor</w:t>
      </w:r>
      <w:r w:rsidR="007F73C3">
        <w:t>.</w:t>
      </w:r>
      <w:proofErr w:type="gramEnd"/>
      <w:r w:rsidR="007F73C3">
        <w:t xml:space="preserve"> </w:t>
      </w:r>
      <w:r w:rsidR="007F73C3" w:rsidRPr="007F73C3">
        <w:t>Gen</w:t>
      </w:r>
      <w:r w:rsidR="007F73C3">
        <w:t xml:space="preserve">om </w:t>
      </w:r>
      <w:r w:rsidR="0027664F">
        <w:t xml:space="preserve">strategin </w:t>
      </w:r>
      <w:r w:rsidR="007F73C3" w:rsidRPr="007F73C3">
        <w:t xml:space="preserve">lägger regeringen </w:t>
      </w:r>
      <w:r w:rsidR="009C62DC">
        <w:t xml:space="preserve">nu </w:t>
      </w:r>
      <w:r w:rsidR="007F73C3" w:rsidRPr="007F73C3">
        <w:t xml:space="preserve">grunden </w:t>
      </w:r>
      <w:r w:rsidR="00502C51">
        <w:t>för</w:t>
      </w:r>
      <w:r w:rsidR="007F73C3" w:rsidRPr="007F73C3">
        <w:t xml:space="preserve"> ett mer målinriktat och samordnat arbete mot mäns våld mot kvinnor. Särskilt angeläget är att utveckla våldsförebyggande insatser. </w:t>
      </w:r>
    </w:p>
    <w:p w14:paraId="0F7395C4" w14:textId="16A8D086" w:rsidR="00B264B4" w:rsidRDefault="00542B02" w:rsidP="00C73F4A">
      <w:pPr>
        <w:pStyle w:val="Brdtext"/>
      </w:pPr>
      <w:r>
        <w:t xml:space="preserve">Polismyndigheten har genomfört en särskild studie av utsattheten för sexuella ofredanden </w:t>
      </w:r>
      <w:r w:rsidR="00B264B4">
        <w:t xml:space="preserve">bland ungdomar. En slutsats som dras i studien är att </w:t>
      </w:r>
      <w:r w:rsidR="00C73F4A">
        <w:t xml:space="preserve">den här typen av ofredanden </w:t>
      </w:r>
      <w:r w:rsidR="00270076">
        <w:t xml:space="preserve">till stor del handlar </w:t>
      </w:r>
      <w:r w:rsidR="00C73F4A">
        <w:t>om attityder och normer. Polisen kan därför inte ensa</w:t>
      </w:r>
      <w:r w:rsidR="00270076">
        <w:t xml:space="preserve">m komma till rätta med problemet utan hela samhället </w:t>
      </w:r>
      <w:r w:rsidR="00C73F4A" w:rsidRPr="00C73F4A">
        <w:t>måste agera mot attityd</w:t>
      </w:r>
      <w:r w:rsidR="00270076">
        <w:t xml:space="preserve">er och beteenden som </w:t>
      </w:r>
      <w:r w:rsidR="00C73F4A" w:rsidRPr="00C73F4A">
        <w:t>normaliserar olika former av sexuella ofredanden och övergrepp</w:t>
      </w:r>
      <w:r w:rsidR="00C73F4A">
        <w:t>. Vid specifika händelser kan polisen tillsammans med organisatörer, kommun och skola gemensamt arbeta aktivt mot sexuella ofredanden bland unga i publika miljöer.</w:t>
      </w:r>
    </w:p>
    <w:p w14:paraId="00F9EE0D" w14:textId="471963CB" w:rsidR="007F73C3" w:rsidRDefault="003F2447" w:rsidP="00542B02">
      <w:pPr>
        <w:pStyle w:val="Brdtext"/>
      </w:pPr>
      <w:r>
        <w:t xml:space="preserve">Av polisens rapport framgår att </w:t>
      </w:r>
      <w:r w:rsidR="00E260FA">
        <w:t xml:space="preserve">det </w:t>
      </w:r>
      <w:r>
        <w:t xml:space="preserve">under 2015 anmäldes sexuella ofredanden på badanläggningar vid 123 olika brottstillfällen. Ofredandena var i 112 fall riktade mot flickor. </w:t>
      </w:r>
      <w:r w:rsidR="007F7C8D">
        <w:t>För att öka tryggh</w:t>
      </w:r>
      <w:r w:rsidR="00E260FA">
        <w:t>eten på badanläggningar</w:t>
      </w:r>
      <w:r w:rsidR="007F7C8D">
        <w:t xml:space="preserve"> </w:t>
      </w:r>
      <w:r w:rsidR="007F7C8D">
        <w:lastRenderedPageBreak/>
        <w:t xml:space="preserve">har regeringen inlett en analys av det rättsliga läget när det gäller </w:t>
      </w:r>
      <w:r w:rsidR="007F7C8D" w:rsidRPr="007F7C8D">
        <w:t>simhallars möjligheter att stänga av badgäster som begår sexualbrott</w:t>
      </w:r>
      <w:r w:rsidR="007F7C8D">
        <w:t>.</w:t>
      </w:r>
    </w:p>
    <w:p w14:paraId="7950E0DD" w14:textId="4A4578B4" w:rsidR="003A5F1E" w:rsidRDefault="003A5F1E" w:rsidP="00542B02">
      <w:pPr>
        <w:pStyle w:val="Brdtext"/>
      </w:pPr>
      <w:r>
        <w:t xml:space="preserve">Vid sidan av förebyggande åtgärder är det viktigt att sexualbrott anmäls, utreds och </w:t>
      </w:r>
      <w:proofErr w:type="gramStart"/>
      <w:r>
        <w:t>lagförs</w:t>
      </w:r>
      <w:proofErr w:type="gramEnd"/>
      <w:r>
        <w:t xml:space="preserve">. Regeringen gav i regleringsbreven för 2016 Polismyndigheten och Åklagarmyndigheten i uppdrag att redovisa vilka åtgärder som har vidtagits för att utveckla myndigheternas arbetsmetoder vid utredning av våldtäkt. Regeringen avser </w:t>
      </w:r>
      <w:r w:rsidR="00011A9C">
        <w:t xml:space="preserve">att </w:t>
      </w:r>
      <w:r>
        <w:t xml:space="preserve">fortsätta följa myndigheternas arbete på detta </w:t>
      </w:r>
      <w:r w:rsidR="002A6827">
        <w:t xml:space="preserve">angelägna </w:t>
      </w:r>
      <w:r>
        <w:t>område.</w:t>
      </w:r>
    </w:p>
    <w:p w14:paraId="7E5F2AE0" w14:textId="1BB263A1" w:rsidR="00FD597F" w:rsidRDefault="00CF0334" w:rsidP="00FD597F">
      <w:pPr>
        <w:pStyle w:val="Brdtext"/>
      </w:pPr>
      <w:r>
        <w:t>Stockholm den 30 november 2016</w:t>
      </w:r>
    </w:p>
    <w:p w14:paraId="23FCC9C4" w14:textId="77777777" w:rsidR="00FD597F" w:rsidRDefault="00FD597F" w:rsidP="00FD597F">
      <w:pPr>
        <w:pStyle w:val="Brdtext"/>
      </w:pPr>
    </w:p>
    <w:p w14:paraId="33D51761" w14:textId="0752A5C5" w:rsidR="0003679E" w:rsidRPr="00222258" w:rsidRDefault="00CF0334" w:rsidP="005C120D">
      <w:pPr>
        <w:pStyle w:val="Brdtext"/>
      </w:pPr>
      <w:r>
        <w:t xml:space="preserve">Anders </w:t>
      </w:r>
      <w:proofErr w:type="spellStart"/>
      <w:r>
        <w:t>Ygeman</w:t>
      </w:r>
      <w:proofErr w:type="spellEnd"/>
    </w:p>
    <w:sectPr w:rsidR="0003679E" w:rsidRPr="00222258" w:rsidSect="00FD597F">
      <w:footerReference w:type="default" r:id="rId16"/>
      <w:headerReference w:type="first" r:id="rId17"/>
      <w:footerReference w:type="first" r:id="rId18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19D89" w14:textId="77777777" w:rsidR="00FD597F" w:rsidRDefault="00FD597F" w:rsidP="00A87A54">
      <w:pPr>
        <w:spacing w:after="0" w:line="240" w:lineRule="auto"/>
      </w:pPr>
      <w:r>
        <w:separator/>
      </w:r>
    </w:p>
  </w:endnote>
  <w:endnote w:type="continuationSeparator" w:id="0">
    <w:p w14:paraId="53C186E0" w14:textId="77777777" w:rsidR="00FD597F" w:rsidRDefault="00FD597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altName w:val="Constantia"/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16D0A17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F65DA1A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E445F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E445F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A02CE00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F28C462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8A5B89C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FD597F" w:rsidRPr="00347E11" w14:paraId="0AFB251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9332ABC" w14:textId="77777777" w:rsidR="00FD597F" w:rsidRPr="00347E11" w:rsidRDefault="00FD597F" w:rsidP="00347E11">
          <w:pPr>
            <w:pStyle w:val="Sidfot"/>
            <w:rPr>
              <w:sz w:val="8"/>
            </w:rPr>
          </w:pPr>
        </w:p>
      </w:tc>
    </w:tr>
    <w:tr w:rsidR="00FD597F" w:rsidRPr="00EE3C0F" w14:paraId="2DF10F07" w14:textId="77777777" w:rsidTr="00C26068">
      <w:trPr>
        <w:trHeight w:val="227"/>
      </w:trPr>
      <w:tc>
        <w:tcPr>
          <w:tcW w:w="4074" w:type="dxa"/>
        </w:tcPr>
        <w:p w14:paraId="5FC9F4E9" w14:textId="77777777" w:rsidR="00FD597F" w:rsidRDefault="00FD597F" w:rsidP="00C26068">
          <w:pPr>
            <w:pStyle w:val="Sidfot"/>
          </w:pPr>
          <w:r>
            <w:t>Telefonväxel: 08-405 10 00</w:t>
          </w:r>
        </w:p>
        <w:p w14:paraId="61C57286" w14:textId="77777777" w:rsidR="00FD597F" w:rsidRDefault="00FD597F" w:rsidP="00C26068">
          <w:pPr>
            <w:pStyle w:val="Sidfot"/>
          </w:pPr>
          <w:r>
            <w:t>Fax: 08-20 27 34</w:t>
          </w:r>
        </w:p>
        <w:p w14:paraId="6EC75D63" w14:textId="77777777" w:rsidR="00FD597F" w:rsidRPr="00F53AEA" w:rsidRDefault="00FD597F" w:rsidP="00C26068">
          <w:pPr>
            <w:pStyle w:val="Sidfot"/>
          </w:pPr>
          <w:r>
            <w:t>Webb: www.regeringen.se</w:t>
          </w:r>
        </w:p>
      </w:tc>
      <w:tc>
        <w:tcPr>
          <w:tcW w:w="4451" w:type="dxa"/>
        </w:tcPr>
        <w:p w14:paraId="71568F94" w14:textId="77777777" w:rsidR="00FD597F" w:rsidRDefault="00FD597F" w:rsidP="00F53AEA">
          <w:pPr>
            <w:pStyle w:val="Sidfot"/>
          </w:pPr>
          <w:r>
            <w:t>Postadress: 103 33 Stockholm</w:t>
          </w:r>
        </w:p>
        <w:p w14:paraId="20CF2145" w14:textId="77777777" w:rsidR="00FD597F" w:rsidRDefault="00FD597F" w:rsidP="00F53AEA">
          <w:pPr>
            <w:pStyle w:val="Sidfot"/>
          </w:pPr>
          <w:r>
            <w:t>Besöksadress: Rosenbad 4</w:t>
          </w:r>
        </w:p>
        <w:p w14:paraId="453C1B53" w14:textId="77777777" w:rsidR="00FD597F" w:rsidRPr="00F53AEA" w:rsidRDefault="00FD597F" w:rsidP="00F53AEA">
          <w:pPr>
            <w:pStyle w:val="Sidfot"/>
          </w:pPr>
          <w:r>
            <w:t>E-post: ju.registrator@regeringskansliet.se</w:t>
          </w:r>
        </w:p>
      </w:tc>
    </w:tr>
  </w:tbl>
  <w:p w14:paraId="13DA4B26" w14:textId="77777777" w:rsidR="00093408" w:rsidRPr="00E445FC" w:rsidRDefault="0009340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EC067" w14:textId="77777777" w:rsidR="00FD597F" w:rsidRDefault="00FD597F" w:rsidP="00A87A54">
      <w:pPr>
        <w:spacing w:after="0" w:line="240" w:lineRule="auto"/>
      </w:pPr>
      <w:r>
        <w:separator/>
      </w:r>
    </w:p>
  </w:footnote>
  <w:footnote w:type="continuationSeparator" w:id="0">
    <w:p w14:paraId="730F612F" w14:textId="77777777" w:rsidR="00FD597F" w:rsidRDefault="00FD597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D597F" w14:paraId="3DC0371A" w14:textId="77777777" w:rsidTr="00C93EBA">
      <w:trPr>
        <w:trHeight w:val="227"/>
      </w:trPr>
      <w:tc>
        <w:tcPr>
          <w:tcW w:w="5534" w:type="dxa"/>
        </w:tcPr>
        <w:p w14:paraId="3D54BCE4" w14:textId="77777777" w:rsidR="00FD597F" w:rsidRPr="007D73AB" w:rsidRDefault="00FD597F">
          <w:pPr>
            <w:pStyle w:val="Sidhuvud"/>
          </w:pPr>
        </w:p>
      </w:tc>
      <w:tc>
        <w:tcPr>
          <w:tcW w:w="3170" w:type="dxa"/>
          <w:vAlign w:val="bottom"/>
        </w:tcPr>
        <w:p w14:paraId="76DF4A85" w14:textId="77777777" w:rsidR="00FD597F" w:rsidRPr="007D73AB" w:rsidRDefault="00FD597F" w:rsidP="00340DE0">
          <w:pPr>
            <w:pStyle w:val="Sidhuvud"/>
          </w:pPr>
        </w:p>
      </w:tc>
      <w:tc>
        <w:tcPr>
          <w:tcW w:w="1134" w:type="dxa"/>
        </w:tcPr>
        <w:p w14:paraId="6F3ACC65" w14:textId="77777777" w:rsidR="00FD597F" w:rsidRDefault="00FD597F" w:rsidP="005A703A">
          <w:pPr>
            <w:pStyle w:val="Sidhuvud"/>
          </w:pPr>
        </w:p>
      </w:tc>
    </w:tr>
    <w:tr w:rsidR="00FD597F" w14:paraId="74C8F0F7" w14:textId="77777777" w:rsidTr="00C93EBA">
      <w:trPr>
        <w:trHeight w:val="1928"/>
      </w:trPr>
      <w:tc>
        <w:tcPr>
          <w:tcW w:w="5534" w:type="dxa"/>
        </w:tcPr>
        <w:p w14:paraId="120EB664" w14:textId="77777777" w:rsidR="00FD597F" w:rsidRPr="00340DE0" w:rsidRDefault="00FD597F" w:rsidP="00340DE0">
          <w:pPr>
            <w:pStyle w:val="Sidhuvud"/>
          </w:pPr>
          <w:bookmarkStart w:id="1" w:name="Logo"/>
          <w:bookmarkEnd w:id="1"/>
          <w:r>
            <w:rPr>
              <w:noProof/>
              <w:lang w:eastAsia="sv-SE"/>
            </w:rPr>
            <w:drawing>
              <wp:inline distT="0" distB="0" distL="0" distR="0" wp14:anchorId="206803FE" wp14:editId="516DDD99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977DAEA" w14:textId="77777777" w:rsidR="00FD597F" w:rsidRPr="00710A6C" w:rsidRDefault="00FD597F" w:rsidP="00EE3C0F">
          <w:pPr>
            <w:pStyle w:val="Sidhuvud"/>
            <w:rPr>
              <w:b/>
            </w:rPr>
          </w:pPr>
        </w:p>
        <w:p w14:paraId="661632E0" w14:textId="77777777" w:rsidR="00FD597F" w:rsidRDefault="00FD597F" w:rsidP="00EE3C0F">
          <w:pPr>
            <w:pStyle w:val="Sidhuvud"/>
          </w:pPr>
        </w:p>
        <w:p w14:paraId="7CAA9C7B" w14:textId="77777777" w:rsidR="00FD597F" w:rsidRDefault="00FD597F" w:rsidP="00EE3C0F">
          <w:pPr>
            <w:pStyle w:val="Sidhuvud"/>
          </w:pPr>
        </w:p>
        <w:sdt>
          <w:sdtPr>
            <w:alias w:val="HeaderDate"/>
            <w:tag w:val="ccRKShow_HeaderDate"/>
            <w:id w:val="823010959"/>
            <w:placeholder>
              <w:docPart w:val="E6DDFBE8033C4BC2AA21DD1E5D0209E4"/>
            </w:placeholder>
            <w:showingPlcHdr/>
            <w:dataBinding w:prefixMappings="xmlns:ns0='http://lp/documentinfo/RK' " w:xpath="/ns0:DocumentInfo[1]/ns0:BaseInfo[1]/ns0:HeaderDate[1]" w:storeItemID="{60E8556A-A8B3-4540-82EF-F9537FED594A}"/>
            <w:date w:fullDate="2016-11-30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3842041C" w14:textId="77777777" w:rsidR="00FD597F" w:rsidRDefault="00FD597F" w:rsidP="00EE3C0F">
              <w:pPr>
                <w:pStyle w:val="Sidhuvud"/>
              </w:pPr>
              <w:r>
                <w:t xml:space="preserve"> </w:t>
              </w:r>
            </w:p>
          </w:sdtContent>
        </w:sdt>
        <w:sdt>
          <w:sdtPr>
            <w:alias w:val="Dnr"/>
            <w:tag w:val="ccRKShow_Dnr"/>
            <w:id w:val="-584148506"/>
            <w:placeholder>
              <w:docPart w:val="E9FBF1688802431D8AB4BDEE24577D2C"/>
            </w:placeholder>
            <w:dataBinding w:prefixMappings="xmlns:ns0='http://lp/documentinfo/RK' " w:xpath="/ns0:DocumentInfo[1]/ns0:BaseInfo[1]/ns0:Dnr[1]" w:storeItemID="{60E8556A-A8B3-4540-82EF-F9537FED594A}"/>
            <w:text/>
          </w:sdtPr>
          <w:sdtEndPr/>
          <w:sdtContent>
            <w:p w14:paraId="57A46F87" w14:textId="557C07CB" w:rsidR="00FD597F" w:rsidRDefault="00CF0334" w:rsidP="00EE3C0F">
              <w:pPr>
                <w:pStyle w:val="Sidhuvud"/>
              </w:pPr>
              <w:r w:rsidRPr="00CF0334">
                <w:t>Ju2016/08285/POL</w:t>
              </w:r>
            </w:p>
          </w:sdtContent>
        </w:sdt>
        <w:sdt>
          <w:sdtPr>
            <w:alias w:val="DocNumber"/>
            <w:tag w:val="DocNumber"/>
            <w:id w:val="1636522252"/>
            <w:placeholder>
              <w:docPart w:val="2CE27D8F37A54CFABC1E8515487714F7"/>
            </w:placeholder>
            <w:showingPlcHdr/>
            <w:dataBinding w:prefixMappings="xmlns:ns0='http://lp/documentinfo/RK' " w:xpath="/ns0:DocumentInfo[1]/ns0:BaseInfo[1]/ns0:DocNumber[1]" w:storeItemID="{60E8556A-A8B3-4540-82EF-F9537FED594A}"/>
            <w:text/>
          </w:sdtPr>
          <w:sdtEndPr/>
          <w:sdtContent>
            <w:p w14:paraId="5A576136" w14:textId="77777777" w:rsidR="00FD597F" w:rsidRDefault="00FD597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5394648" w14:textId="77777777" w:rsidR="00FD597F" w:rsidRDefault="00FD597F" w:rsidP="00EE3C0F">
          <w:pPr>
            <w:pStyle w:val="Sidhuvud"/>
          </w:pPr>
        </w:p>
      </w:tc>
      <w:tc>
        <w:tcPr>
          <w:tcW w:w="1134" w:type="dxa"/>
        </w:tcPr>
        <w:p w14:paraId="614A270C" w14:textId="77777777" w:rsidR="00FD597F" w:rsidRPr="0094502D" w:rsidRDefault="00FD597F" w:rsidP="0094502D">
          <w:pPr>
            <w:pStyle w:val="Sidhuvud"/>
          </w:pPr>
        </w:p>
      </w:tc>
    </w:tr>
    <w:tr w:rsidR="00FD597F" w14:paraId="6EB8A003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864632897"/>
          <w:placeholder>
            <w:docPart w:val="1399DFD1BF1A4E49A9CD4824EF0A6AD6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BD12C5D" w14:textId="77777777" w:rsidR="00FD597F" w:rsidRPr="00FD597F" w:rsidRDefault="00FD597F" w:rsidP="00340DE0">
              <w:pPr>
                <w:pStyle w:val="Sidhuvud"/>
                <w:rPr>
                  <w:b/>
                </w:rPr>
              </w:pPr>
              <w:r w:rsidRPr="00FD597F">
                <w:rPr>
                  <w:b/>
                </w:rPr>
                <w:t>Justitiedepartementet</w:t>
              </w:r>
            </w:p>
            <w:p w14:paraId="029FD690" w14:textId="77777777" w:rsidR="00FD597F" w:rsidRPr="00FD597F" w:rsidRDefault="00FD597F" w:rsidP="00340DE0">
              <w:pPr>
                <w:pStyle w:val="Sidhuvud"/>
              </w:pPr>
            </w:p>
            <w:p w14:paraId="48F6FF92" w14:textId="465F368D" w:rsidR="00FD597F" w:rsidRPr="00340DE0" w:rsidRDefault="00CF0334" w:rsidP="00340DE0">
              <w:pPr>
                <w:pStyle w:val="Sidhuvud"/>
              </w:pPr>
              <w:r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1825270627"/>
          <w:placeholder>
            <w:docPart w:val="8A8E16E383C948B8A37C7737D8E39B7D"/>
          </w:placeholder>
          <w:dataBinding w:prefixMappings="xmlns:ns0='http://lp/documentinfo/RK' " w:xpath="/ns0:DocumentInfo[1]/ns0:BaseInfo[1]/ns0:Recipient[1]" w:storeItemID="{60E8556A-A8B3-4540-82EF-F9537FED594A}"/>
          <w:text w:multiLine="1"/>
        </w:sdtPr>
        <w:sdtEndPr/>
        <w:sdtContent>
          <w:tc>
            <w:tcPr>
              <w:tcW w:w="3170" w:type="dxa"/>
            </w:tcPr>
            <w:p w14:paraId="46B752CA" w14:textId="77777777" w:rsidR="00FD597F" w:rsidRDefault="00FD597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1EFFC8F" w14:textId="77777777" w:rsidR="00FD597F" w:rsidRDefault="00FD597F" w:rsidP="003E6020">
          <w:pPr>
            <w:pStyle w:val="Sidhuvud"/>
          </w:pPr>
        </w:p>
      </w:tc>
    </w:tr>
  </w:tbl>
  <w:p w14:paraId="3BDF776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B4120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2041A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3ACD8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3C74B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pStyle w:val="0551DEBBB60648789CBF788F338E8B71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"/>
  </w:num>
  <w:num w:numId="39">
    <w:abstractNumId w:val="0"/>
  </w:num>
  <w:num w:numId="40">
    <w:abstractNumId w:val="5"/>
  </w:num>
  <w:num w:numId="41">
    <w:abstractNumId w:val="4"/>
  </w:num>
  <w:num w:numId="42">
    <w:abstractNumId w:val="2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revisionView w:markup="0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7F"/>
    <w:rsid w:val="00004D5C"/>
    <w:rsid w:val="00005F68"/>
    <w:rsid w:val="00011A9C"/>
    <w:rsid w:val="00012B00"/>
    <w:rsid w:val="00017197"/>
    <w:rsid w:val="0001725B"/>
    <w:rsid w:val="000203B0"/>
    <w:rsid w:val="00025992"/>
    <w:rsid w:val="00026711"/>
    <w:rsid w:val="0003679E"/>
    <w:rsid w:val="00041EDC"/>
    <w:rsid w:val="00053CAA"/>
    <w:rsid w:val="00057FE0"/>
    <w:rsid w:val="00066BC9"/>
    <w:rsid w:val="0007033C"/>
    <w:rsid w:val="000757FC"/>
    <w:rsid w:val="000862E0"/>
    <w:rsid w:val="000873C3"/>
    <w:rsid w:val="00093408"/>
    <w:rsid w:val="0009435C"/>
    <w:rsid w:val="000C61D1"/>
    <w:rsid w:val="000E12D9"/>
    <w:rsid w:val="000F00B8"/>
    <w:rsid w:val="0011413E"/>
    <w:rsid w:val="00121002"/>
    <w:rsid w:val="001428E2"/>
    <w:rsid w:val="00170CE4"/>
    <w:rsid w:val="0017300E"/>
    <w:rsid w:val="00173126"/>
    <w:rsid w:val="00192E34"/>
    <w:rsid w:val="001A2A61"/>
    <w:rsid w:val="001A73B2"/>
    <w:rsid w:val="001C4980"/>
    <w:rsid w:val="001C5DC9"/>
    <w:rsid w:val="001C71A9"/>
    <w:rsid w:val="001E1A13"/>
    <w:rsid w:val="001F0629"/>
    <w:rsid w:val="001F0736"/>
    <w:rsid w:val="001F4302"/>
    <w:rsid w:val="001F525B"/>
    <w:rsid w:val="001F6BBE"/>
    <w:rsid w:val="00202BA5"/>
    <w:rsid w:val="00204079"/>
    <w:rsid w:val="002102FD"/>
    <w:rsid w:val="00211B4E"/>
    <w:rsid w:val="00213258"/>
    <w:rsid w:val="00222258"/>
    <w:rsid w:val="00223AD6"/>
    <w:rsid w:val="0022666A"/>
    <w:rsid w:val="00233D52"/>
    <w:rsid w:val="00237147"/>
    <w:rsid w:val="00260D2D"/>
    <w:rsid w:val="00270076"/>
    <w:rsid w:val="002760F6"/>
    <w:rsid w:val="0027664F"/>
    <w:rsid w:val="00281106"/>
    <w:rsid w:val="00282D27"/>
    <w:rsid w:val="00292420"/>
    <w:rsid w:val="00296B7A"/>
    <w:rsid w:val="002A6820"/>
    <w:rsid w:val="002A6827"/>
    <w:rsid w:val="002C5B48"/>
    <w:rsid w:val="002D4298"/>
    <w:rsid w:val="002D4829"/>
    <w:rsid w:val="002E4D3F"/>
    <w:rsid w:val="002F59E0"/>
    <w:rsid w:val="002F66A6"/>
    <w:rsid w:val="003050DB"/>
    <w:rsid w:val="00310561"/>
    <w:rsid w:val="00311D8C"/>
    <w:rsid w:val="003128E2"/>
    <w:rsid w:val="00326C03"/>
    <w:rsid w:val="00327474"/>
    <w:rsid w:val="00340DE0"/>
    <w:rsid w:val="00341F47"/>
    <w:rsid w:val="00342327"/>
    <w:rsid w:val="00347E11"/>
    <w:rsid w:val="00350696"/>
    <w:rsid w:val="00350C92"/>
    <w:rsid w:val="00352D04"/>
    <w:rsid w:val="00365461"/>
    <w:rsid w:val="00367761"/>
    <w:rsid w:val="00370311"/>
    <w:rsid w:val="00380663"/>
    <w:rsid w:val="003853E3"/>
    <w:rsid w:val="0038587E"/>
    <w:rsid w:val="00385999"/>
    <w:rsid w:val="00392ED4"/>
    <w:rsid w:val="003A2E73"/>
    <w:rsid w:val="003A5969"/>
    <w:rsid w:val="003A5C58"/>
    <w:rsid w:val="003A5F1E"/>
    <w:rsid w:val="003C7BE0"/>
    <w:rsid w:val="003D0DD3"/>
    <w:rsid w:val="003D17EF"/>
    <w:rsid w:val="003D3535"/>
    <w:rsid w:val="003E6020"/>
    <w:rsid w:val="003F2447"/>
    <w:rsid w:val="0041223B"/>
    <w:rsid w:val="00413A4E"/>
    <w:rsid w:val="00415163"/>
    <w:rsid w:val="0042068E"/>
    <w:rsid w:val="00422030"/>
    <w:rsid w:val="00422A7F"/>
    <w:rsid w:val="00441D70"/>
    <w:rsid w:val="00445E4C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B1E7B"/>
    <w:rsid w:val="004B35E7"/>
    <w:rsid w:val="004B63BF"/>
    <w:rsid w:val="004B66DA"/>
    <w:rsid w:val="004B7DFF"/>
    <w:rsid w:val="004C5686"/>
    <w:rsid w:val="004C70EE"/>
    <w:rsid w:val="004E25CD"/>
    <w:rsid w:val="004F0448"/>
    <w:rsid w:val="004F1038"/>
    <w:rsid w:val="004F1EA0"/>
    <w:rsid w:val="004F6525"/>
    <w:rsid w:val="00502C51"/>
    <w:rsid w:val="00505905"/>
    <w:rsid w:val="00511A1B"/>
    <w:rsid w:val="00511A68"/>
    <w:rsid w:val="0052127C"/>
    <w:rsid w:val="005302E0"/>
    <w:rsid w:val="00542B02"/>
    <w:rsid w:val="00544738"/>
    <w:rsid w:val="005456E4"/>
    <w:rsid w:val="00547B89"/>
    <w:rsid w:val="005606BC"/>
    <w:rsid w:val="00567799"/>
    <w:rsid w:val="00571A0B"/>
    <w:rsid w:val="005747D0"/>
    <w:rsid w:val="005850D7"/>
    <w:rsid w:val="0058522F"/>
    <w:rsid w:val="00596E2B"/>
    <w:rsid w:val="005A5193"/>
    <w:rsid w:val="005B115A"/>
    <w:rsid w:val="005C120D"/>
    <w:rsid w:val="005E2F29"/>
    <w:rsid w:val="005E4E79"/>
    <w:rsid w:val="005E5CE7"/>
    <w:rsid w:val="006175D7"/>
    <w:rsid w:val="006208E5"/>
    <w:rsid w:val="00631F82"/>
    <w:rsid w:val="00650080"/>
    <w:rsid w:val="00654B4D"/>
    <w:rsid w:val="0066378C"/>
    <w:rsid w:val="00670A48"/>
    <w:rsid w:val="00672F6F"/>
    <w:rsid w:val="0069523C"/>
    <w:rsid w:val="006962CA"/>
    <w:rsid w:val="006B4A30"/>
    <w:rsid w:val="006B7569"/>
    <w:rsid w:val="006C28EE"/>
    <w:rsid w:val="006D2998"/>
    <w:rsid w:val="006D3188"/>
    <w:rsid w:val="006E08FC"/>
    <w:rsid w:val="006F2588"/>
    <w:rsid w:val="00710A6C"/>
    <w:rsid w:val="00712266"/>
    <w:rsid w:val="00712593"/>
    <w:rsid w:val="00743E09"/>
    <w:rsid w:val="00750C93"/>
    <w:rsid w:val="00754E24"/>
    <w:rsid w:val="00757B3B"/>
    <w:rsid w:val="00773075"/>
    <w:rsid w:val="00776254"/>
    <w:rsid w:val="00782B3F"/>
    <w:rsid w:val="00782E3C"/>
    <w:rsid w:val="0079641B"/>
    <w:rsid w:val="007A1887"/>
    <w:rsid w:val="007A629C"/>
    <w:rsid w:val="007B69C5"/>
    <w:rsid w:val="007C44FF"/>
    <w:rsid w:val="007C7BDB"/>
    <w:rsid w:val="007D73AB"/>
    <w:rsid w:val="007E2712"/>
    <w:rsid w:val="007E5516"/>
    <w:rsid w:val="007E7EE2"/>
    <w:rsid w:val="007F06CA"/>
    <w:rsid w:val="007F73C3"/>
    <w:rsid w:val="007F7C8D"/>
    <w:rsid w:val="0080228F"/>
    <w:rsid w:val="00804C1B"/>
    <w:rsid w:val="008178E6"/>
    <w:rsid w:val="0082249C"/>
    <w:rsid w:val="00830B7B"/>
    <w:rsid w:val="008349AA"/>
    <w:rsid w:val="008375D5"/>
    <w:rsid w:val="00840C2B"/>
    <w:rsid w:val="008431AF"/>
    <w:rsid w:val="008504F6"/>
    <w:rsid w:val="00863BB7"/>
    <w:rsid w:val="00875DDD"/>
    <w:rsid w:val="00881BC6"/>
    <w:rsid w:val="008860CC"/>
    <w:rsid w:val="00891929"/>
    <w:rsid w:val="00893029"/>
    <w:rsid w:val="0089514A"/>
    <w:rsid w:val="008A0A0D"/>
    <w:rsid w:val="008A7506"/>
    <w:rsid w:val="008B1603"/>
    <w:rsid w:val="008C562B"/>
    <w:rsid w:val="008D3090"/>
    <w:rsid w:val="008D4306"/>
    <w:rsid w:val="008D4508"/>
    <w:rsid w:val="008D4DC4"/>
    <w:rsid w:val="008D7CAF"/>
    <w:rsid w:val="008E65A8"/>
    <w:rsid w:val="008E77D6"/>
    <w:rsid w:val="009036E7"/>
    <w:rsid w:val="0091053B"/>
    <w:rsid w:val="0094502D"/>
    <w:rsid w:val="00947013"/>
    <w:rsid w:val="00984EA2"/>
    <w:rsid w:val="00986CC3"/>
    <w:rsid w:val="0099068E"/>
    <w:rsid w:val="009920AA"/>
    <w:rsid w:val="009A4D0A"/>
    <w:rsid w:val="009C2459"/>
    <w:rsid w:val="009C2B46"/>
    <w:rsid w:val="009C4448"/>
    <w:rsid w:val="009C610D"/>
    <w:rsid w:val="009C62DC"/>
    <w:rsid w:val="009D5D40"/>
    <w:rsid w:val="009D6B1B"/>
    <w:rsid w:val="009E107B"/>
    <w:rsid w:val="009E18D6"/>
    <w:rsid w:val="00A00D24"/>
    <w:rsid w:val="00A01F5C"/>
    <w:rsid w:val="00A2019A"/>
    <w:rsid w:val="00A3270B"/>
    <w:rsid w:val="00A379E4"/>
    <w:rsid w:val="00A43B02"/>
    <w:rsid w:val="00A46B85"/>
    <w:rsid w:val="00A50585"/>
    <w:rsid w:val="00A506F1"/>
    <w:rsid w:val="00A5156E"/>
    <w:rsid w:val="00A53E57"/>
    <w:rsid w:val="00A56824"/>
    <w:rsid w:val="00A67276"/>
    <w:rsid w:val="00A67840"/>
    <w:rsid w:val="00A71A9E"/>
    <w:rsid w:val="00A743AC"/>
    <w:rsid w:val="00A870B0"/>
    <w:rsid w:val="00A87A54"/>
    <w:rsid w:val="00AA1809"/>
    <w:rsid w:val="00AB5519"/>
    <w:rsid w:val="00AB6313"/>
    <w:rsid w:val="00AB71DD"/>
    <w:rsid w:val="00AC15C5"/>
    <w:rsid w:val="00AD0E75"/>
    <w:rsid w:val="00AF0BB7"/>
    <w:rsid w:val="00AF0BDE"/>
    <w:rsid w:val="00AF0EDE"/>
    <w:rsid w:val="00B0234E"/>
    <w:rsid w:val="00B06751"/>
    <w:rsid w:val="00B149E2"/>
    <w:rsid w:val="00B2169D"/>
    <w:rsid w:val="00B21CBB"/>
    <w:rsid w:val="00B263C0"/>
    <w:rsid w:val="00B264B4"/>
    <w:rsid w:val="00B316CA"/>
    <w:rsid w:val="00B3528F"/>
    <w:rsid w:val="00B41F72"/>
    <w:rsid w:val="00B44E90"/>
    <w:rsid w:val="00B47956"/>
    <w:rsid w:val="00B517E1"/>
    <w:rsid w:val="00B55E70"/>
    <w:rsid w:val="00B60238"/>
    <w:rsid w:val="00B64962"/>
    <w:rsid w:val="00B66AC0"/>
    <w:rsid w:val="00B84409"/>
    <w:rsid w:val="00BB5683"/>
    <w:rsid w:val="00BC17DF"/>
    <w:rsid w:val="00BD0826"/>
    <w:rsid w:val="00BD15AB"/>
    <w:rsid w:val="00BE3210"/>
    <w:rsid w:val="00BF4F06"/>
    <w:rsid w:val="00BF534E"/>
    <w:rsid w:val="00C141C6"/>
    <w:rsid w:val="00C2071A"/>
    <w:rsid w:val="00C20ACB"/>
    <w:rsid w:val="00C23703"/>
    <w:rsid w:val="00C26068"/>
    <w:rsid w:val="00C271A8"/>
    <w:rsid w:val="00C37A77"/>
    <w:rsid w:val="00C461E6"/>
    <w:rsid w:val="00C63EC4"/>
    <w:rsid w:val="00C73F4A"/>
    <w:rsid w:val="00C86683"/>
    <w:rsid w:val="00C9061B"/>
    <w:rsid w:val="00C93EBA"/>
    <w:rsid w:val="00CA7FF5"/>
    <w:rsid w:val="00CB07E5"/>
    <w:rsid w:val="00CB1E7C"/>
    <w:rsid w:val="00CB2EA1"/>
    <w:rsid w:val="00CB2F84"/>
    <w:rsid w:val="00CB43F1"/>
    <w:rsid w:val="00CB6A8A"/>
    <w:rsid w:val="00CB6EDE"/>
    <w:rsid w:val="00CC41BA"/>
    <w:rsid w:val="00CD1C6C"/>
    <w:rsid w:val="00CD6169"/>
    <w:rsid w:val="00CD6D76"/>
    <w:rsid w:val="00CF0334"/>
    <w:rsid w:val="00CF1FD8"/>
    <w:rsid w:val="00CF4FDC"/>
    <w:rsid w:val="00D021D2"/>
    <w:rsid w:val="00D061BB"/>
    <w:rsid w:val="00D07BE1"/>
    <w:rsid w:val="00D116C0"/>
    <w:rsid w:val="00D13433"/>
    <w:rsid w:val="00D13D8A"/>
    <w:rsid w:val="00D279D8"/>
    <w:rsid w:val="00D27C8E"/>
    <w:rsid w:val="00D4141B"/>
    <w:rsid w:val="00D4145D"/>
    <w:rsid w:val="00D5467F"/>
    <w:rsid w:val="00D55837"/>
    <w:rsid w:val="00D6730A"/>
    <w:rsid w:val="00D674A6"/>
    <w:rsid w:val="00D74B7C"/>
    <w:rsid w:val="00D76068"/>
    <w:rsid w:val="00D76B01"/>
    <w:rsid w:val="00D84704"/>
    <w:rsid w:val="00D95424"/>
    <w:rsid w:val="00DA5C0D"/>
    <w:rsid w:val="00DB714B"/>
    <w:rsid w:val="00DD0722"/>
    <w:rsid w:val="00DF5BFB"/>
    <w:rsid w:val="00E124DC"/>
    <w:rsid w:val="00E260FA"/>
    <w:rsid w:val="00E406DF"/>
    <w:rsid w:val="00E445FC"/>
    <w:rsid w:val="00E469E4"/>
    <w:rsid w:val="00E475C3"/>
    <w:rsid w:val="00E509B0"/>
    <w:rsid w:val="00EA1688"/>
    <w:rsid w:val="00EA4C83"/>
    <w:rsid w:val="00EC1DA0"/>
    <w:rsid w:val="00EC329B"/>
    <w:rsid w:val="00EC73EB"/>
    <w:rsid w:val="00ED592E"/>
    <w:rsid w:val="00ED6ABD"/>
    <w:rsid w:val="00ED72E1"/>
    <w:rsid w:val="00EE3C0F"/>
    <w:rsid w:val="00EE6810"/>
    <w:rsid w:val="00EF2A7F"/>
    <w:rsid w:val="00EF4803"/>
    <w:rsid w:val="00F02E83"/>
    <w:rsid w:val="00F03EAC"/>
    <w:rsid w:val="00F04B7C"/>
    <w:rsid w:val="00F14024"/>
    <w:rsid w:val="00F25761"/>
    <w:rsid w:val="00F259D7"/>
    <w:rsid w:val="00F32D05"/>
    <w:rsid w:val="00F35263"/>
    <w:rsid w:val="00F403BF"/>
    <w:rsid w:val="00F5045C"/>
    <w:rsid w:val="00F53AEA"/>
    <w:rsid w:val="00F6392C"/>
    <w:rsid w:val="00F64256"/>
    <w:rsid w:val="00F66093"/>
    <w:rsid w:val="00F70848"/>
    <w:rsid w:val="00F834AA"/>
    <w:rsid w:val="00F848D6"/>
    <w:rsid w:val="00F943C8"/>
    <w:rsid w:val="00F96B28"/>
    <w:rsid w:val="00FA41B4"/>
    <w:rsid w:val="00FA5DDD"/>
    <w:rsid w:val="00FA7644"/>
    <w:rsid w:val="00FD0B7B"/>
    <w:rsid w:val="00FD597F"/>
    <w:rsid w:val="00FE1DCC"/>
    <w:rsid w:val="00FF0538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348C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025992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D59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FD59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FD59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FD59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nhideWhenUsed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025992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6C28EE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unhideWhenUsed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6C28EE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unhideWhenUsed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A87A54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unhideWhenUsed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A87A54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unhideWhenUsed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unhideWhenUsed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unhideWhenUsed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unhideWhenUsed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unhideWhenUsed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unhideWhenUsed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672F6F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rsid w:val="0094502D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D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597F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FD597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FD597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FD597F"/>
  </w:style>
  <w:style w:type="paragraph" w:styleId="Avslutandetext">
    <w:name w:val="Closing"/>
    <w:basedOn w:val="Normal"/>
    <w:link w:val="AvslutandetextChar"/>
    <w:uiPriority w:val="99"/>
    <w:semiHidden/>
    <w:unhideWhenUsed/>
    <w:rsid w:val="00FD597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FD597F"/>
  </w:style>
  <w:style w:type="paragraph" w:styleId="Avsndaradress-brev">
    <w:name w:val="envelope return"/>
    <w:basedOn w:val="Normal"/>
    <w:uiPriority w:val="99"/>
    <w:semiHidden/>
    <w:unhideWhenUsed/>
    <w:rsid w:val="00FD597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FD597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FD597F"/>
  </w:style>
  <w:style w:type="paragraph" w:styleId="Brdtext3">
    <w:name w:val="Body Text 3"/>
    <w:basedOn w:val="Normal"/>
    <w:link w:val="Brdtext3Char"/>
    <w:uiPriority w:val="99"/>
    <w:semiHidden/>
    <w:unhideWhenUsed/>
    <w:rsid w:val="00FD597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FD597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FD597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FD597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FD597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FD597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FD597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FD597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FD597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FD597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FD597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FD597F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FD597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FD59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FD597F"/>
  </w:style>
  <w:style w:type="character" w:customStyle="1" w:styleId="DatumChar">
    <w:name w:val="Datum Char"/>
    <w:basedOn w:val="Standardstycketeckensnitt"/>
    <w:link w:val="Datum"/>
    <w:uiPriority w:val="99"/>
    <w:semiHidden/>
    <w:rsid w:val="00FD597F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FD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D597F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FD597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FD597F"/>
  </w:style>
  <w:style w:type="paragraph" w:styleId="Figurfrteckning">
    <w:name w:val="table of figures"/>
    <w:basedOn w:val="Normal"/>
    <w:next w:val="Normal"/>
    <w:uiPriority w:val="99"/>
    <w:semiHidden/>
    <w:unhideWhenUsed/>
    <w:rsid w:val="00FD597F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FD597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FD597F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FD597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FD597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FD597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FD597F"/>
    <w:pPr>
      <w:pBdr>
        <w:top w:val="single" w:sz="2" w:space="10" w:color="1A3050" w:themeColor="accent1" w:shadow="1" w:frame="1"/>
        <w:left w:val="single" w:sz="2" w:space="10" w:color="1A3050" w:themeColor="accent1" w:shadow="1" w:frame="1"/>
        <w:bottom w:val="single" w:sz="2" w:space="10" w:color="1A3050" w:themeColor="accent1" w:shadow="1" w:frame="1"/>
        <w:right w:val="single" w:sz="2" w:space="10" w:color="1A3050" w:themeColor="accent1" w:shadow="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FD597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FD597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FD597F"/>
  </w:style>
  <w:style w:type="paragraph" w:styleId="Innehll4">
    <w:name w:val="toc 4"/>
    <w:basedOn w:val="Normal"/>
    <w:next w:val="Normal"/>
    <w:autoRedefine/>
    <w:uiPriority w:val="39"/>
    <w:semiHidden/>
    <w:unhideWhenUsed/>
    <w:rsid w:val="00FD597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FD597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FD597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FD597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FD597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FD597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FD597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D597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D597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D597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FD597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FD597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FD597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FD597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FD597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FD597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FD597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FD597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FD597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FD597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FD597F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FD597F"/>
  </w:style>
  <w:style w:type="paragraph" w:styleId="Makrotext">
    <w:name w:val="macro"/>
    <w:link w:val="MakrotextChar"/>
    <w:uiPriority w:val="99"/>
    <w:semiHidden/>
    <w:unhideWhenUsed/>
    <w:rsid w:val="00FD59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FD597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FD59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FD59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FD597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FD597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FD597F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FD597F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D597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D597F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FD597F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FD597F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FD597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D59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D59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D59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FD597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FD597F"/>
  </w:style>
  <w:style w:type="paragraph" w:styleId="Slutkommentar">
    <w:name w:val="endnote text"/>
    <w:basedOn w:val="Normal"/>
    <w:link w:val="SlutkommentarChar"/>
    <w:uiPriority w:val="99"/>
    <w:semiHidden/>
    <w:unhideWhenUsed/>
    <w:rsid w:val="00FD597F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FD597F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FD597F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FD597F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FD597F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FD597F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FD597F"/>
    <w:pPr>
      <w:numPr>
        <w:numId w:val="42"/>
      </w:numPr>
      <w:tabs>
        <w:tab w:val="num" w:pos="425"/>
      </w:tabs>
      <w:spacing w:after="100"/>
      <w:ind w:left="425" w:hanging="425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025992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D59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FD59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FD59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FD59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nhideWhenUsed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025992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6C28EE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unhideWhenUsed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6C28EE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unhideWhenUsed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A87A54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unhideWhenUsed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A87A54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unhideWhenUsed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unhideWhenUsed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unhideWhenUsed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unhideWhenUsed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unhideWhenUsed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unhideWhenUsed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672F6F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rsid w:val="0094502D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D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597F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FD597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FD597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FD597F"/>
  </w:style>
  <w:style w:type="paragraph" w:styleId="Avslutandetext">
    <w:name w:val="Closing"/>
    <w:basedOn w:val="Normal"/>
    <w:link w:val="AvslutandetextChar"/>
    <w:uiPriority w:val="99"/>
    <w:semiHidden/>
    <w:unhideWhenUsed/>
    <w:rsid w:val="00FD597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FD597F"/>
  </w:style>
  <w:style w:type="paragraph" w:styleId="Avsndaradress-brev">
    <w:name w:val="envelope return"/>
    <w:basedOn w:val="Normal"/>
    <w:uiPriority w:val="99"/>
    <w:semiHidden/>
    <w:unhideWhenUsed/>
    <w:rsid w:val="00FD597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FD597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FD597F"/>
  </w:style>
  <w:style w:type="paragraph" w:styleId="Brdtext3">
    <w:name w:val="Body Text 3"/>
    <w:basedOn w:val="Normal"/>
    <w:link w:val="Brdtext3Char"/>
    <w:uiPriority w:val="99"/>
    <w:semiHidden/>
    <w:unhideWhenUsed/>
    <w:rsid w:val="00FD597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FD597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FD597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FD597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FD597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FD597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FD597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FD597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FD597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FD597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FD597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FD597F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FD597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FD59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FD597F"/>
  </w:style>
  <w:style w:type="character" w:customStyle="1" w:styleId="DatumChar">
    <w:name w:val="Datum Char"/>
    <w:basedOn w:val="Standardstycketeckensnitt"/>
    <w:link w:val="Datum"/>
    <w:uiPriority w:val="99"/>
    <w:semiHidden/>
    <w:rsid w:val="00FD597F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FD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D597F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FD597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FD597F"/>
  </w:style>
  <w:style w:type="paragraph" w:styleId="Figurfrteckning">
    <w:name w:val="table of figures"/>
    <w:basedOn w:val="Normal"/>
    <w:next w:val="Normal"/>
    <w:uiPriority w:val="99"/>
    <w:semiHidden/>
    <w:unhideWhenUsed/>
    <w:rsid w:val="00FD597F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FD597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FD597F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FD597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FD597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FD597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FD597F"/>
    <w:pPr>
      <w:pBdr>
        <w:top w:val="single" w:sz="2" w:space="10" w:color="1A3050" w:themeColor="accent1" w:shadow="1" w:frame="1"/>
        <w:left w:val="single" w:sz="2" w:space="10" w:color="1A3050" w:themeColor="accent1" w:shadow="1" w:frame="1"/>
        <w:bottom w:val="single" w:sz="2" w:space="10" w:color="1A3050" w:themeColor="accent1" w:shadow="1" w:frame="1"/>
        <w:right w:val="single" w:sz="2" w:space="10" w:color="1A3050" w:themeColor="accent1" w:shadow="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FD597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FD597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FD597F"/>
  </w:style>
  <w:style w:type="paragraph" w:styleId="Innehll4">
    <w:name w:val="toc 4"/>
    <w:basedOn w:val="Normal"/>
    <w:next w:val="Normal"/>
    <w:autoRedefine/>
    <w:uiPriority w:val="39"/>
    <w:semiHidden/>
    <w:unhideWhenUsed/>
    <w:rsid w:val="00FD597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FD597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FD597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FD597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FD597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FD597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FD597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D597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D597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D597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FD597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FD597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FD597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FD597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FD597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FD597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FD597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FD597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FD597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FD597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FD597F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FD597F"/>
  </w:style>
  <w:style w:type="paragraph" w:styleId="Makrotext">
    <w:name w:val="macro"/>
    <w:link w:val="MakrotextChar"/>
    <w:uiPriority w:val="99"/>
    <w:semiHidden/>
    <w:unhideWhenUsed/>
    <w:rsid w:val="00FD59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FD597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FD59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FD59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FD597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FD597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FD597F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FD597F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D597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D597F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FD597F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FD597F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FD597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D59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D59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D59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FD597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FD597F"/>
  </w:style>
  <w:style w:type="paragraph" w:styleId="Slutkommentar">
    <w:name w:val="endnote text"/>
    <w:basedOn w:val="Normal"/>
    <w:link w:val="SlutkommentarChar"/>
    <w:uiPriority w:val="99"/>
    <w:semiHidden/>
    <w:unhideWhenUsed/>
    <w:rsid w:val="00FD597F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FD597F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FD597F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FD597F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FD597F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FD597F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FD597F"/>
    <w:pPr>
      <w:numPr>
        <w:numId w:val="42"/>
      </w:numPr>
      <w:tabs>
        <w:tab w:val="num" w:pos="425"/>
      </w:tabs>
      <w:spacing w:after="100"/>
      <w:ind w:left="425" w:hanging="425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11" Type="http://schemas.microsoft.com/office/2007/relationships/stylesWithEffects" Target="stylesWithEffects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14" Type="http://schemas.openxmlformats.org/officeDocument/2006/relationships/footnotes" Target="foot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DDFBE8033C4BC2AA21DD1E5D0209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C8AC84-52BB-4664-969E-1F9EA266551D}"/>
      </w:docPartPr>
      <w:docPartBody>
        <w:p w14:paraId="7527FA7E" w14:textId="77777777" w:rsidR="005F1CE0" w:rsidRDefault="00627708" w:rsidP="00627708">
          <w:pPr>
            <w:pStyle w:val="E6DDFBE8033C4BC2AA21DD1E5D0209E4"/>
          </w:pPr>
          <w:r>
            <w:t xml:space="preserve"> </w:t>
          </w:r>
        </w:p>
      </w:docPartBody>
    </w:docPart>
    <w:docPart>
      <w:docPartPr>
        <w:name w:val="E9FBF1688802431D8AB4BDEE24577D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932B19-9D4C-4F97-9750-97B0CA783E7C}"/>
      </w:docPartPr>
      <w:docPartBody>
        <w:p w14:paraId="7527FA7F" w14:textId="77777777" w:rsidR="005F1CE0" w:rsidRDefault="00627708" w:rsidP="00627708">
          <w:pPr>
            <w:pStyle w:val="E9FBF1688802431D8AB4BDEE24577D2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CE27D8F37A54CFABC1E8515487714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F573AE-718B-4B94-A61B-4B9095F5FE19}"/>
      </w:docPartPr>
      <w:docPartBody>
        <w:p w14:paraId="7527FA80" w14:textId="77777777" w:rsidR="005F1CE0" w:rsidRDefault="00627708" w:rsidP="00627708">
          <w:pPr>
            <w:pStyle w:val="2CE27D8F37A54CFABC1E8515487714F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399DFD1BF1A4E49A9CD4824EF0A6A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7BED1A-CA96-4D68-98F3-33F45754B90A}"/>
      </w:docPartPr>
      <w:docPartBody>
        <w:p w14:paraId="7527FA81" w14:textId="77777777" w:rsidR="005F1CE0" w:rsidRDefault="00627708" w:rsidP="00627708">
          <w:pPr>
            <w:pStyle w:val="1399DFD1BF1A4E49A9CD4824EF0A6AD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A8E16E383C948B8A37C7737D8E39B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EFC7A4-37B4-4B46-AD99-CE0F41609DDC}"/>
      </w:docPartPr>
      <w:docPartBody>
        <w:p w14:paraId="7527FA82" w14:textId="77777777" w:rsidR="005F1CE0" w:rsidRDefault="00627708" w:rsidP="00627708">
          <w:pPr>
            <w:pStyle w:val="8A8E16E383C948B8A37C7737D8E39B7D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altName w:val="Constantia"/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08"/>
    <w:rsid w:val="005F1CE0"/>
    <w:rsid w:val="0062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27FA7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27708"/>
    <w:rPr>
      <w:color w:val="808080"/>
    </w:rPr>
  </w:style>
  <w:style w:type="paragraph" w:customStyle="1" w:styleId="1D9BAD3D57F64AEB99F123944B3BF85F">
    <w:name w:val="1D9BAD3D57F64AEB99F123944B3BF85F"/>
    <w:rsid w:val="00627708"/>
  </w:style>
  <w:style w:type="paragraph" w:customStyle="1" w:styleId="E699A74D07484FB8B95797DBA1A7E028">
    <w:name w:val="E699A74D07484FB8B95797DBA1A7E028"/>
    <w:rsid w:val="00627708"/>
  </w:style>
  <w:style w:type="paragraph" w:customStyle="1" w:styleId="FE775927AAD34E6DA8AF47A372CA8765">
    <w:name w:val="FE775927AAD34E6DA8AF47A372CA8765"/>
    <w:rsid w:val="00627708"/>
  </w:style>
  <w:style w:type="paragraph" w:customStyle="1" w:styleId="B700CF2790074839AF9C96034347C0FF">
    <w:name w:val="B700CF2790074839AF9C96034347C0FF"/>
    <w:rsid w:val="00627708"/>
  </w:style>
  <w:style w:type="paragraph" w:customStyle="1" w:styleId="E6DDFBE8033C4BC2AA21DD1E5D0209E4">
    <w:name w:val="E6DDFBE8033C4BC2AA21DD1E5D0209E4"/>
    <w:rsid w:val="00627708"/>
  </w:style>
  <w:style w:type="paragraph" w:customStyle="1" w:styleId="E9FBF1688802431D8AB4BDEE24577D2C">
    <w:name w:val="E9FBF1688802431D8AB4BDEE24577D2C"/>
    <w:rsid w:val="00627708"/>
  </w:style>
  <w:style w:type="paragraph" w:customStyle="1" w:styleId="2CE27D8F37A54CFABC1E8515487714F7">
    <w:name w:val="2CE27D8F37A54CFABC1E8515487714F7"/>
    <w:rsid w:val="00627708"/>
  </w:style>
  <w:style w:type="paragraph" w:customStyle="1" w:styleId="17F65B0E6A1A4C3C94B5623749BB8988">
    <w:name w:val="17F65B0E6A1A4C3C94B5623749BB8988"/>
    <w:rsid w:val="00627708"/>
  </w:style>
  <w:style w:type="paragraph" w:customStyle="1" w:styleId="59CF104840F049FD909810CFE8010EE2">
    <w:name w:val="59CF104840F049FD909810CFE8010EE2"/>
    <w:rsid w:val="00627708"/>
  </w:style>
  <w:style w:type="paragraph" w:customStyle="1" w:styleId="1399DFD1BF1A4E49A9CD4824EF0A6AD6">
    <w:name w:val="1399DFD1BF1A4E49A9CD4824EF0A6AD6"/>
    <w:rsid w:val="00627708"/>
  </w:style>
  <w:style w:type="paragraph" w:customStyle="1" w:styleId="8A8E16E383C948B8A37C7737D8E39B7D">
    <w:name w:val="8A8E16E383C948B8A37C7737D8E39B7D"/>
    <w:rsid w:val="00627708"/>
  </w:style>
  <w:style w:type="paragraph" w:customStyle="1" w:styleId="EEE2CEB0289B4210A5222583351F5429">
    <w:name w:val="EEE2CEB0289B4210A5222583351F5429"/>
    <w:rsid w:val="00627708"/>
  </w:style>
  <w:style w:type="paragraph" w:customStyle="1" w:styleId="D13FF8E153BD4A2BAC75444C62773071">
    <w:name w:val="D13FF8E153BD4A2BAC75444C62773071"/>
    <w:rsid w:val="006277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27708"/>
    <w:rPr>
      <w:color w:val="808080"/>
    </w:rPr>
  </w:style>
  <w:style w:type="paragraph" w:customStyle="1" w:styleId="1D9BAD3D57F64AEB99F123944B3BF85F">
    <w:name w:val="1D9BAD3D57F64AEB99F123944B3BF85F"/>
    <w:rsid w:val="00627708"/>
  </w:style>
  <w:style w:type="paragraph" w:customStyle="1" w:styleId="E699A74D07484FB8B95797DBA1A7E028">
    <w:name w:val="E699A74D07484FB8B95797DBA1A7E028"/>
    <w:rsid w:val="00627708"/>
  </w:style>
  <w:style w:type="paragraph" w:customStyle="1" w:styleId="FE775927AAD34E6DA8AF47A372CA8765">
    <w:name w:val="FE775927AAD34E6DA8AF47A372CA8765"/>
    <w:rsid w:val="00627708"/>
  </w:style>
  <w:style w:type="paragraph" w:customStyle="1" w:styleId="B700CF2790074839AF9C96034347C0FF">
    <w:name w:val="B700CF2790074839AF9C96034347C0FF"/>
    <w:rsid w:val="00627708"/>
  </w:style>
  <w:style w:type="paragraph" w:customStyle="1" w:styleId="E6DDFBE8033C4BC2AA21DD1E5D0209E4">
    <w:name w:val="E6DDFBE8033C4BC2AA21DD1E5D0209E4"/>
    <w:rsid w:val="00627708"/>
  </w:style>
  <w:style w:type="paragraph" w:customStyle="1" w:styleId="E9FBF1688802431D8AB4BDEE24577D2C">
    <w:name w:val="E9FBF1688802431D8AB4BDEE24577D2C"/>
    <w:rsid w:val="00627708"/>
  </w:style>
  <w:style w:type="paragraph" w:customStyle="1" w:styleId="2CE27D8F37A54CFABC1E8515487714F7">
    <w:name w:val="2CE27D8F37A54CFABC1E8515487714F7"/>
    <w:rsid w:val="00627708"/>
  </w:style>
  <w:style w:type="paragraph" w:customStyle="1" w:styleId="17F65B0E6A1A4C3C94B5623749BB8988">
    <w:name w:val="17F65B0E6A1A4C3C94B5623749BB8988"/>
    <w:rsid w:val="00627708"/>
  </w:style>
  <w:style w:type="paragraph" w:customStyle="1" w:styleId="59CF104840F049FD909810CFE8010EE2">
    <w:name w:val="59CF104840F049FD909810CFE8010EE2"/>
    <w:rsid w:val="00627708"/>
  </w:style>
  <w:style w:type="paragraph" w:customStyle="1" w:styleId="1399DFD1BF1A4E49A9CD4824EF0A6AD6">
    <w:name w:val="1399DFD1BF1A4E49A9CD4824EF0A6AD6"/>
    <w:rsid w:val="00627708"/>
  </w:style>
  <w:style w:type="paragraph" w:customStyle="1" w:styleId="8A8E16E383C948B8A37C7737D8E39B7D">
    <w:name w:val="8A8E16E383C948B8A37C7737D8E39B7D"/>
    <w:rsid w:val="00627708"/>
  </w:style>
  <w:style w:type="paragraph" w:customStyle="1" w:styleId="EEE2CEB0289B4210A5222583351F5429">
    <w:name w:val="EEE2CEB0289B4210A5222583351F5429"/>
    <w:rsid w:val="00627708"/>
  </w:style>
  <w:style w:type="paragraph" w:customStyle="1" w:styleId="D13FF8E153BD4A2BAC75444C62773071">
    <w:name w:val="D13FF8E153BD4A2BAC75444C62773071"/>
    <w:rsid w:val="006277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7065030f-71cf-4173-943c-b1e318aba637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!--<?xml version="1.0" encoding="iso-8859-1"?>-->
<DocumentInfo xmlns="http://lp/documentinfo/RK">
  <BaseInfo>
    <RkTemplate>Rktemplatetest</RkTemplate>
    <DocType>Brev</DocType>
    <DocTypeShowName>Brev</DocTypeShowName>
    <Status/>
    <Sender>
      <SenderName>Jonas Öhlund</SenderName>
      <SenderTitle/>
      <SenderMail>jonas.ohlund@regeringskansliet.se</SenderMail>
      <SenderPhone>08-405 45 21 </SenderPhone>
    </Sender>
    <TopId>1</TopId>
    <TopSender>Justitie- och migrationsministern</TopSender>
    <OrganisationInfo>
      <Organisatoriskenhet1>Justitiedepartementet</Organisatoriskenhet1>
      <Organisatoriskenhet2>Enheten för processrätt och domstolsfrågor</Organisatoriskenhet2>
      <Organisatoriskenhet3> </Organisatoriskenhet3>
      <Organisatoriskenhet1Id>142</Organisatoriskenhet1Id>
      <Organisatoriskenhet2Id>146</Organisatoriskenhet2Id>
      <Organisatoriskenhet3Id> </Organisatoriskenhet3Id>
    </OrganisationInfo>
    <HeaderDate/>
    <Office/>
    <Dnr>Ju2016/08285/POL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72269-1C6E-47EF-822E-B986F7E3B16D}"/>
</file>

<file path=customXml/itemProps2.xml><?xml version="1.0" encoding="utf-8"?>
<ds:datastoreItem xmlns:ds="http://schemas.openxmlformats.org/officeDocument/2006/customXml" ds:itemID="{7A6EB895-B80A-4392-96E3-F7001322D932}"/>
</file>

<file path=customXml/itemProps3.xml><?xml version="1.0" encoding="utf-8"?>
<ds:datastoreItem xmlns:ds="http://schemas.openxmlformats.org/officeDocument/2006/customXml" ds:itemID="{B67A1C96-73B4-4B25-BF50-4BCEADE5BBDF}"/>
</file>

<file path=customXml/itemProps4.xml><?xml version="1.0" encoding="utf-8"?>
<ds:datastoreItem xmlns:ds="http://schemas.openxmlformats.org/officeDocument/2006/customXml" ds:itemID="{797B7680-E6F8-4672-9AA1-76BFED63220F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BCFD1562-A11D-41B7-BCD2-88622D1E24F9}"/>
</file>

<file path=customXml/itemProps6.xml><?xml version="1.0" encoding="utf-8"?>
<ds:datastoreItem xmlns:ds="http://schemas.openxmlformats.org/officeDocument/2006/customXml" ds:itemID="{797B7680-E6F8-4672-9AA1-76BFED63220F}"/>
</file>

<file path=customXml/itemProps7.xml><?xml version="1.0" encoding="utf-8"?>
<ds:datastoreItem xmlns:ds="http://schemas.openxmlformats.org/officeDocument/2006/customXml" ds:itemID="{60E8556A-A8B3-4540-82EF-F9537FED594A}"/>
</file>

<file path=customXml/itemProps8.xml><?xml version="1.0" encoding="utf-8"?>
<ds:datastoreItem xmlns:ds="http://schemas.openxmlformats.org/officeDocument/2006/customXml" ds:itemID="{7DA6E4F4-C075-4D2C-B307-790BBF74272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343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>Jonas Öhlund</Manager>
  <Company>Regeringskansliet RK IT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Jonas Öhlund</dc:creator>
  <cp:lastModifiedBy>Lena Mångs</cp:lastModifiedBy>
  <cp:revision>8</cp:revision>
  <cp:lastPrinted>2016-11-21T14:34:00Z</cp:lastPrinted>
  <dcterms:created xsi:type="dcterms:W3CDTF">2016-11-22T12:47:00Z</dcterms:created>
  <dcterms:modified xsi:type="dcterms:W3CDTF">2016-11-30T07:52:00Z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TaxCatchAll">
    <vt:lpwstr/>
  </property>
  <property fmtid="{D5CDD505-2E9C-101B-9397-08002B2CF9AE}" pid="6" name="_dlc_DocIdItemGuid">
    <vt:lpwstr>e447bc9f-1066-4942-a76c-c0d5c09bae8a</vt:lpwstr>
  </property>
</Properties>
</file>