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DD3E" w14:textId="77777777" w:rsidR="00730357" w:rsidRDefault="00730357" w:rsidP="00DA0661">
      <w:pPr>
        <w:pStyle w:val="Rubrik"/>
      </w:pPr>
      <w:bookmarkStart w:id="0" w:name="Start"/>
      <w:bookmarkEnd w:id="0"/>
      <w:r>
        <w:t xml:space="preserve">Svar på fråga 2017/18:536 av </w:t>
      </w:r>
      <w:sdt>
        <w:sdtPr>
          <w:alias w:val="Frågeställare"/>
          <w:tag w:val="delete"/>
          <w:id w:val="-211816850"/>
          <w:placeholder>
            <w:docPart w:val="4FCEB946704F4FC6A8490DEF214DDB73"/>
          </w:placeholder>
          <w:dataBinding w:prefixMappings="xmlns:ns0='http://lp/documentinfo/RK' " w:xpath="/ns0:DocumentInfo[1]/ns0:BaseInfo[1]/ns0:Extra3[1]" w:storeItemID="{BC8F3DEB-117F-407E-908C-62D7B1D3D3C5}"/>
          <w:text/>
        </w:sdtPr>
        <w:sdtEndPr/>
        <w:sdtContent>
          <w:r>
            <w:t>John Widegren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0AA1C5B5EEA40AE88362C69ADA2834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EU-stöd till lantbrukare</w:t>
      </w:r>
    </w:p>
    <w:p w14:paraId="5DF36E7C" w14:textId="32651086" w:rsidR="00730357" w:rsidRDefault="00C6306F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1121E4822D08426E87BEFA1C6ADF4150"/>
          </w:placeholder>
          <w:dataBinding w:prefixMappings="xmlns:ns0='http://lp/documentinfo/RK' " w:xpath="/ns0:DocumentInfo[1]/ns0:BaseInfo[1]/ns0:Extra3[1]" w:storeItemID="{BC8F3DEB-117F-407E-908C-62D7B1D3D3C5}"/>
          <w:text/>
        </w:sdtPr>
        <w:sdtEndPr/>
        <w:sdtContent>
          <w:r w:rsidR="00730357">
            <w:t>John Widegren</w:t>
          </w:r>
        </w:sdtContent>
      </w:sdt>
      <w:r w:rsidR="00730357">
        <w:t xml:space="preserve"> har frågat mig vilka åtgärder jag och regeringen avser att vidta för att säkerställa att EU-stöden betalas ut i tid och avser man att kompensera de lantbrukare som fått sina stöd försenade</w:t>
      </w:r>
      <w:r>
        <w:t>.</w:t>
      </w:r>
    </w:p>
    <w:p w14:paraId="5EE27884" w14:textId="77777777" w:rsidR="00C714E8" w:rsidRDefault="00C714E8" w:rsidP="00C714E8">
      <w:pPr>
        <w:pStyle w:val="RKnormal"/>
      </w:pPr>
      <w:r>
        <w:t xml:space="preserve">Till att börja med skulle jag vilja framföra att jag beklagar att lantbrukare drabbats av Statens jordbruksverks försenade utbetalningar och jag har förståelse för att det påverkar deras företagande negativt. </w:t>
      </w:r>
    </w:p>
    <w:p w14:paraId="31364841" w14:textId="77777777" w:rsidR="00C714E8" w:rsidRDefault="00C714E8" w:rsidP="00C714E8">
      <w:pPr>
        <w:pStyle w:val="RKnormal"/>
        <w:tabs>
          <w:tab w:val="clear" w:pos="709"/>
        </w:tabs>
      </w:pPr>
    </w:p>
    <w:p w14:paraId="0A7EB976" w14:textId="77777777" w:rsidR="00C714E8" w:rsidRDefault="00C714E8" w:rsidP="00C714E8">
      <w:pPr>
        <w:pStyle w:val="RKnormal"/>
      </w:pPr>
      <w:r>
        <w:t xml:space="preserve">Precis som jag har framfört i tidigare frågesvar ligger ansvaret för administrationen av den gemensamma jordbrukspolitiken hos Jordbruksverket. Regeringen har och har haft en löpande dialog med Jordbruksverket om eftersläpningarna i utbetalningarna. </w:t>
      </w:r>
      <w:r w:rsidRPr="004C5E8C">
        <w:t>Bland annat har den rapport om införandet av den nya jordbrukspolitiken, som Statskontoret tog fram på uppdrag av regeringen, fungerat som underlag för diskussion</w:t>
      </w:r>
      <w:r>
        <w:t>.</w:t>
      </w:r>
    </w:p>
    <w:p w14:paraId="3A9DA129" w14:textId="77777777" w:rsidR="00C714E8" w:rsidRDefault="00C714E8" w:rsidP="00C714E8">
      <w:pPr>
        <w:pStyle w:val="RKnormal"/>
      </w:pPr>
    </w:p>
    <w:p w14:paraId="4C3C6BB3" w14:textId="77777777" w:rsidR="00C714E8" w:rsidRDefault="00C714E8" w:rsidP="00C714E8">
      <w:pPr>
        <w:pStyle w:val="RKnormal"/>
      </w:pPr>
      <w:r>
        <w:t xml:space="preserve">För att komma tillrätta med problemen har </w:t>
      </w:r>
      <w:r w:rsidRPr="00CF7B0E">
        <w:t xml:space="preserve">Jordbruksverket </w:t>
      </w:r>
      <w:r>
        <w:t xml:space="preserve">också </w:t>
      </w:r>
      <w:r w:rsidRPr="00CF7B0E">
        <w:t>fått öka</w:t>
      </w:r>
      <w:r>
        <w:t>de</w:t>
      </w:r>
      <w:r w:rsidRPr="00CF7B0E">
        <w:t xml:space="preserve"> förvaltningsanslag. I budgetpropositionen 2016 tillfördes myndigheten 20 miljoner kronor per år för åren 2016</w:t>
      </w:r>
      <w:r>
        <w:t>–</w:t>
      </w:r>
      <w:r w:rsidRPr="00CF7B0E">
        <w:t>2018</w:t>
      </w:r>
      <w:r>
        <w:t xml:space="preserve"> och i</w:t>
      </w:r>
      <w:r w:rsidRPr="00CF7B0E">
        <w:t xml:space="preserve"> budgetpropositionen 2017 tillfördes myndigheten ytterligare 60 miljoner kronor per år för åren 2017</w:t>
      </w:r>
      <w:r>
        <w:t>–</w:t>
      </w:r>
      <w:r w:rsidRPr="00CF7B0E">
        <w:t xml:space="preserve">2020. Regeringen bedömer </w:t>
      </w:r>
      <w:r>
        <w:t xml:space="preserve">därmed </w:t>
      </w:r>
      <w:r w:rsidRPr="00CF7B0E">
        <w:t xml:space="preserve">att Jordbruksverket har de </w:t>
      </w:r>
      <w:r>
        <w:t>resurser som verket behöver och följer nu noga myndighetens arbete med att komma tillrätta med eftersläpningarna i utbetalningarna.</w:t>
      </w:r>
    </w:p>
    <w:p w14:paraId="44FC88A5" w14:textId="77777777" w:rsidR="00C714E8" w:rsidRDefault="00C714E8" w:rsidP="00C714E8">
      <w:pPr>
        <w:pStyle w:val="RKnormal"/>
      </w:pPr>
    </w:p>
    <w:p w14:paraId="2712FAE2" w14:textId="77777777" w:rsidR="00C714E8" w:rsidRDefault="00C714E8" w:rsidP="00C714E8">
      <w:pPr>
        <w:pStyle w:val="RKnormal"/>
      </w:pPr>
      <w:r>
        <w:t xml:space="preserve">Vad gäller möjligheterna till kompensation så </w:t>
      </w:r>
      <w:r w:rsidRPr="00EC0133">
        <w:t xml:space="preserve">finns </w:t>
      </w:r>
      <w:r>
        <w:t>det inte möjlighet att inom ramen för de EU-regelverk som hanterar berörda ersättningar, att kompensera för sena utbetalningar.</w:t>
      </w:r>
    </w:p>
    <w:p w14:paraId="1E2F7AE2" w14:textId="77777777" w:rsidR="00C714E8" w:rsidRPr="00CF7B0E" w:rsidRDefault="00C714E8" w:rsidP="00C714E8">
      <w:pPr>
        <w:pStyle w:val="RKnormal"/>
      </w:pPr>
    </w:p>
    <w:p w14:paraId="1E89EE38" w14:textId="77777777" w:rsidR="00730357" w:rsidRDefault="00730357" w:rsidP="002749F7">
      <w:pPr>
        <w:pStyle w:val="Brdtex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C714E8" w14:paraId="77973C8C" w14:textId="77777777" w:rsidTr="00730357">
        <w:trPr>
          <w:trHeight w:val="284"/>
        </w:trPr>
        <w:tc>
          <w:tcPr>
            <w:tcW w:w="4911" w:type="dxa"/>
          </w:tcPr>
          <w:p w14:paraId="2C84A413" w14:textId="77777777" w:rsidR="00C714E8" w:rsidRDefault="00C714E8" w:rsidP="00C714E8"/>
        </w:tc>
      </w:tr>
      <w:tr w:rsidR="00C714E8" w14:paraId="532F1D13" w14:textId="77777777" w:rsidTr="00730357">
        <w:trPr>
          <w:trHeight w:val="284"/>
        </w:trPr>
        <w:tc>
          <w:tcPr>
            <w:tcW w:w="4911" w:type="dxa"/>
          </w:tcPr>
          <w:p w14:paraId="7FFACA48" w14:textId="77777777" w:rsidR="00C714E8" w:rsidRDefault="00C714E8" w:rsidP="00C714E8"/>
        </w:tc>
      </w:tr>
    </w:tbl>
    <w:p w14:paraId="517B318D" w14:textId="77777777" w:rsidR="00730357" w:rsidRDefault="00730357" w:rsidP="002749F7">
      <w:pPr>
        <w:pStyle w:val="Brdtext"/>
      </w:pPr>
    </w:p>
    <w:p w14:paraId="7E28CB48" w14:textId="512F5185" w:rsidR="00730357" w:rsidRDefault="0073035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16F7B8954D543469EA9E885AE3E3953"/>
          </w:placeholder>
          <w:dataBinding w:prefixMappings="xmlns:ns0='http://lp/documentinfo/RK' " w:xpath="/ns0:DocumentInfo[1]/ns0:BaseInfo[1]/ns0:HeaderDate[1]" w:storeItemID="{BC8F3DEB-117F-407E-908C-62D7B1D3D3C5}"/>
          <w:date w:fullDate="2018-01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6306F">
            <w:t>4 januari 2018</w:t>
          </w:r>
        </w:sdtContent>
      </w:sdt>
    </w:p>
    <w:p w14:paraId="7E0B79EB" w14:textId="77777777" w:rsidR="00730357" w:rsidRDefault="00730357" w:rsidP="004E7A8F">
      <w:pPr>
        <w:pStyle w:val="Brdtextutanavstnd"/>
      </w:pPr>
    </w:p>
    <w:p w14:paraId="19513AD0" w14:textId="77777777" w:rsidR="00730357" w:rsidRDefault="00730357" w:rsidP="004E7A8F">
      <w:pPr>
        <w:pStyle w:val="Brdtextutanavstnd"/>
      </w:pPr>
    </w:p>
    <w:p w14:paraId="5C49FC93" w14:textId="77777777" w:rsidR="00730357" w:rsidRDefault="00730357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9F405466031D41DBAD0073D234AD1BEF"/>
        </w:placeholder>
        <w:dataBinding w:prefixMappings="xmlns:ns0='http://lp/documentinfo/RK' " w:xpath="/ns0:DocumentInfo[1]/ns0:BaseInfo[1]/ns0:TopSender[1]" w:storeItemID="{BC8F3DEB-117F-407E-908C-62D7B1D3D3C5}"/>
        <w:comboBox w:lastValue="Landsbygds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14:paraId="1D6B8A64" w14:textId="77777777" w:rsidR="00730357" w:rsidRDefault="00730357" w:rsidP="00422A41">
          <w:pPr>
            <w:pStyle w:val="Brdtext"/>
          </w:pPr>
          <w:r>
            <w:t>Sven-Erik Bucht</w:t>
          </w:r>
        </w:p>
      </w:sdtContent>
    </w:sdt>
    <w:p w14:paraId="41A8E2E3" w14:textId="77777777" w:rsidR="00730357" w:rsidRPr="00DB48AB" w:rsidRDefault="00730357" w:rsidP="00DB48AB">
      <w:pPr>
        <w:pStyle w:val="Brdtext"/>
      </w:pPr>
    </w:p>
    <w:sectPr w:rsidR="00730357" w:rsidRPr="00DB48AB" w:rsidSect="0073035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C770" w14:textId="77777777" w:rsidR="00730357" w:rsidRDefault="00730357" w:rsidP="00A87A54">
      <w:pPr>
        <w:spacing w:after="0" w:line="240" w:lineRule="auto"/>
      </w:pPr>
      <w:r>
        <w:separator/>
      </w:r>
    </w:p>
  </w:endnote>
  <w:endnote w:type="continuationSeparator" w:id="0">
    <w:p w14:paraId="2F8D6F79" w14:textId="77777777" w:rsidR="00730357" w:rsidRDefault="007303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2A32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FB564B" w14:textId="50626D7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630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630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3D96E3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D09B1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65C6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565B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2D7E6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4F5CF7" w14:textId="77777777" w:rsidTr="00C26068">
      <w:trPr>
        <w:trHeight w:val="227"/>
      </w:trPr>
      <w:tc>
        <w:tcPr>
          <w:tcW w:w="4074" w:type="dxa"/>
        </w:tcPr>
        <w:p w14:paraId="22F5BF6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BD61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AE411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514C" w14:textId="77777777" w:rsidR="00730357" w:rsidRDefault="00730357" w:rsidP="00A87A54">
      <w:pPr>
        <w:spacing w:after="0" w:line="240" w:lineRule="auto"/>
      </w:pPr>
      <w:r>
        <w:separator/>
      </w:r>
    </w:p>
  </w:footnote>
  <w:footnote w:type="continuationSeparator" w:id="0">
    <w:p w14:paraId="51560FB5" w14:textId="77777777" w:rsidR="00730357" w:rsidRDefault="007303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0357" w14:paraId="12A9636B" w14:textId="77777777" w:rsidTr="00C93EBA">
      <w:trPr>
        <w:trHeight w:val="227"/>
      </w:trPr>
      <w:tc>
        <w:tcPr>
          <w:tcW w:w="5534" w:type="dxa"/>
        </w:tcPr>
        <w:p w14:paraId="7470D510" w14:textId="77777777" w:rsidR="00730357" w:rsidRPr="007D73AB" w:rsidRDefault="00730357">
          <w:pPr>
            <w:pStyle w:val="Sidhuvud"/>
          </w:pPr>
        </w:p>
      </w:tc>
      <w:tc>
        <w:tcPr>
          <w:tcW w:w="3170" w:type="dxa"/>
          <w:vAlign w:val="bottom"/>
        </w:tcPr>
        <w:p w14:paraId="27AAAF44" w14:textId="77777777" w:rsidR="00730357" w:rsidRPr="007D73AB" w:rsidRDefault="00730357" w:rsidP="00340DE0">
          <w:pPr>
            <w:pStyle w:val="Sidhuvud"/>
          </w:pPr>
        </w:p>
      </w:tc>
      <w:tc>
        <w:tcPr>
          <w:tcW w:w="1134" w:type="dxa"/>
        </w:tcPr>
        <w:p w14:paraId="5A127F45" w14:textId="77777777" w:rsidR="00730357" w:rsidRDefault="00730357" w:rsidP="005A703A">
          <w:pPr>
            <w:pStyle w:val="Sidhuvud"/>
          </w:pPr>
        </w:p>
      </w:tc>
    </w:tr>
    <w:tr w:rsidR="00730357" w14:paraId="68F50EB5" w14:textId="77777777" w:rsidTr="00C93EBA">
      <w:trPr>
        <w:trHeight w:val="1928"/>
      </w:trPr>
      <w:tc>
        <w:tcPr>
          <w:tcW w:w="5534" w:type="dxa"/>
        </w:tcPr>
        <w:p w14:paraId="0757C230" w14:textId="77777777" w:rsidR="00730357" w:rsidRPr="00340DE0" w:rsidRDefault="0073035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9744C7" wp14:editId="233625D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C15566" w14:textId="77777777" w:rsidR="00730357" w:rsidRPr="00710A6C" w:rsidRDefault="00730357" w:rsidP="00EE3C0F">
          <w:pPr>
            <w:pStyle w:val="Sidhuvud"/>
            <w:rPr>
              <w:b/>
            </w:rPr>
          </w:pPr>
        </w:p>
        <w:p w14:paraId="2FF5F91B" w14:textId="77777777" w:rsidR="00730357" w:rsidRDefault="00730357" w:rsidP="00EE3C0F">
          <w:pPr>
            <w:pStyle w:val="Sidhuvud"/>
          </w:pPr>
        </w:p>
        <w:p w14:paraId="0A624C7D" w14:textId="77777777" w:rsidR="00730357" w:rsidRDefault="00730357" w:rsidP="00EE3C0F">
          <w:pPr>
            <w:pStyle w:val="Sidhuvud"/>
          </w:pPr>
        </w:p>
        <w:p w14:paraId="781D1C6B" w14:textId="77777777" w:rsidR="00730357" w:rsidRDefault="0073035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279D628DD24564873890EF2F1B2B18"/>
            </w:placeholder>
            <w:dataBinding w:prefixMappings="xmlns:ns0='http://lp/documentinfo/RK' " w:xpath="/ns0:DocumentInfo[1]/ns0:BaseInfo[1]/ns0:Dnr[1]" w:storeItemID="{BC8F3DEB-117F-407E-908C-62D7B1D3D3C5}"/>
            <w:text/>
          </w:sdtPr>
          <w:sdtEndPr/>
          <w:sdtContent>
            <w:p w14:paraId="0FD819E1" w14:textId="77777777" w:rsidR="00730357" w:rsidRDefault="00730357" w:rsidP="00EE3C0F">
              <w:pPr>
                <w:pStyle w:val="Sidhuvud"/>
              </w:pPr>
              <w:r>
                <w:t>N2017/</w:t>
              </w:r>
              <w:r w:rsidR="00C714E8">
                <w:t>07904/HL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4A32F3293B4C65B1ADA560B1738AE4"/>
            </w:placeholder>
            <w:showingPlcHdr/>
            <w:dataBinding w:prefixMappings="xmlns:ns0='http://lp/documentinfo/RK' " w:xpath="/ns0:DocumentInfo[1]/ns0:BaseInfo[1]/ns0:DocNumber[1]" w:storeItemID="{BC8F3DEB-117F-407E-908C-62D7B1D3D3C5}"/>
            <w:text/>
          </w:sdtPr>
          <w:sdtEndPr/>
          <w:sdtContent>
            <w:p w14:paraId="70657A84" w14:textId="77777777" w:rsidR="00730357" w:rsidRDefault="0073035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1A197C" w14:textId="77777777" w:rsidR="00730357" w:rsidRDefault="00730357" w:rsidP="00EE3C0F">
          <w:pPr>
            <w:pStyle w:val="Sidhuvud"/>
          </w:pPr>
        </w:p>
      </w:tc>
      <w:tc>
        <w:tcPr>
          <w:tcW w:w="1134" w:type="dxa"/>
        </w:tcPr>
        <w:p w14:paraId="04506385" w14:textId="77777777" w:rsidR="00730357" w:rsidRDefault="00730357" w:rsidP="0094502D">
          <w:pPr>
            <w:pStyle w:val="Sidhuvud"/>
          </w:pPr>
        </w:p>
        <w:p w14:paraId="1B06A502" w14:textId="77777777" w:rsidR="00730357" w:rsidRPr="0094502D" w:rsidRDefault="00730357" w:rsidP="00EC71A6">
          <w:pPr>
            <w:pStyle w:val="Sidhuvud"/>
          </w:pPr>
        </w:p>
      </w:tc>
    </w:tr>
    <w:tr w:rsidR="00730357" w14:paraId="4708EB4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FFFF6B91F4041D9A76CB656C890D21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C422CA1" w14:textId="77777777" w:rsidR="00730357" w:rsidRPr="00730357" w:rsidRDefault="00730357" w:rsidP="00340DE0">
              <w:pPr>
                <w:pStyle w:val="Sidhuvud"/>
                <w:rPr>
                  <w:b/>
                </w:rPr>
              </w:pPr>
              <w:r w:rsidRPr="00730357">
                <w:rPr>
                  <w:b/>
                </w:rPr>
                <w:t>Näringsdepartementet</w:t>
              </w:r>
            </w:p>
            <w:p w14:paraId="31B6E9D1" w14:textId="77777777" w:rsidR="00730357" w:rsidRDefault="00730357" w:rsidP="00340DE0">
              <w:pPr>
                <w:pStyle w:val="Sidhuvud"/>
              </w:pPr>
              <w:r w:rsidRPr="00730357">
                <w:t>Landsbygdsministern</w:t>
              </w:r>
            </w:p>
            <w:p w14:paraId="6F14E515" w14:textId="77777777" w:rsidR="00730357" w:rsidRPr="00730357" w:rsidRDefault="0073035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4ABD9B03CB4A9BBE9CDA1C5FDA4DDF"/>
          </w:placeholder>
          <w:dataBinding w:prefixMappings="xmlns:ns0='http://lp/documentinfo/RK' " w:xpath="/ns0:DocumentInfo[1]/ns0:BaseInfo[1]/ns0:Recipient[1]" w:storeItemID="{BC8F3DEB-117F-407E-908C-62D7B1D3D3C5}"/>
          <w:text w:multiLine="1"/>
        </w:sdtPr>
        <w:sdtEndPr/>
        <w:sdtContent>
          <w:tc>
            <w:tcPr>
              <w:tcW w:w="3170" w:type="dxa"/>
            </w:tcPr>
            <w:p w14:paraId="0FA55962" w14:textId="77777777" w:rsidR="00730357" w:rsidRDefault="0073035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62B6BA" w14:textId="77777777" w:rsidR="00730357" w:rsidRDefault="00730357" w:rsidP="003E6020">
          <w:pPr>
            <w:pStyle w:val="Sidhuvud"/>
          </w:pPr>
        </w:p>
      </w:tc>
    </w:tr>
  </w:tbl>
  <w:p w14:paraId="3C36668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8B9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0357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06F"/>
    <w:rsid w:val="00C63EC4"/>
    <w:rsid w:val="00C64CD9"/>
    <w:rsid w:val="00C670F8"/>
    <w:rsid w:val="00C714E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66EA3"/>
  <w15:docId w15:val="{25F9526B-2EBA-40FA-A583-1E74893D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3035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79D628DD24564873890EF2F1B2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58A89-BF12-4A23-B112-7CA98C7CD732}"/>
      </w:docPartPr>
      <w:docPartBody>
        <w:p w:rsidR="009A6C3B" w:rsidRDefault="00744537" w:rsidP="00744537">
          <w:pPr>
            <w:pStyle w:val="A8279D628DD24564873890EF2F1B2B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4A32F3293B4C65B1ADA560B1738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66409-1828-498F-87CE-3D431B921395}"/>
      </w:docPartPr>
      <w:docPartBody>
        <w:p w:rsidR="009A6C3B" w:rsidRDefault="00744537" w:rsidP="00744537">
          <w:pPr>
            <w:pStyle w:val="D74A32F3293B4C65B1ADA560B1738A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FFF6B91F4041D9A76CB656C890D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35C8E-4DCC-418F-A4E2-2108BA7C4F59}"/>
      </w:docPartPr>
      <w:docPartBody>
        <w:p w:rsidR="009A6C3B" w:rsidRDefault="00744537" w:rsidP="00744537">
          <w:pPr>
            <w:pStyle w:val="8FFFF6B91F4041D9A76CB656C890D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4ABD9B03CB4A9BBE9CDA1C5FDA4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C271E-574B-48E4-ACB6-006C9CD610DB}"/>
      </w:docPartPr>
      <w:docPartBody>
        <w:p w:rsidR="009A6C3B" w:rsidRDefault="00744537" w:rsidP="00744537">
          <w:pPr>
            <w:pStyle w:val="7B4ABD9B03CB4A9BBE9CDA1C5FDA4D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CEB946704F4FC6A8490DEF214DD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30F0E-F778-48C3-8BD5-28490F4AD9C0}"/>
      </w:docPartPr>
      <w:docPartBody>
        <w:p w:rsidR="009A6C3B" w:rsidRDefault="00744537" w:rsidP="00744537">
          <w:pPr>
            <w:pStyle w:val="4FCEB946704F4FC6A8490DEF214DDB7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0AA1C5B5EEA40AE88362C69ADA28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67504-61EB-4066-A6FA-2D56251CCF2D}"/>
      </w:docPartPr>
      <w:docPartBody>
        <w:p w:rsidR="009A6C3B" w:rsidRDefault="00744537" w:rsidP="00744537">
          <w:pPr>
            <w:pStyle w:val="70AA1C5B5EEA40AE88362C69ADA2834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121E4822D08426E87BEFA1C6ADF4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AD4D9-D3D0-4177-9513-7F76688620A5}"/>
      </w:docPartPr>
      <w:docPartBody>
        <w:p w:rsidR="009A6C3B" w:rsidRDefault="00744537" w:rsidP="00744537">
          <w:pPr>
            <w:pStyle w:val="1121E4822D08426E87BEFA1C6ADF415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16F7B8954D543469EA9E885AE3E3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BF5CC-3D38-4832-8FB0-DD3276DE6657}"/>
      </w:docPartPr>
      <w:docPartBody>
        <w:p w:rsidR="009A6C3B" w:rsidRDefault="00744537" w:rsidP="00744537">
          <w:pPr>
            <w:pStyle w:val="316F7B8954D543469EA9E885AE3E395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F405466031D41DBAD0073D234AD1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5D5DC-D4C9-4923-B647-A7D63414739D}"/>
      </w:docPartPr>
      <w:docPartBody>
        <w:p w:rsidR="009A6C3B" w:rsidRDefault="00744537" w:rsidP="00744537">
          <w:pPr>
            <w:pStyle w:val="9F405466031D41DBAD0073D234AD1BE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37"/>
    <w:rsid w:val="00744537"/>
    <w:rsid w:val="009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D5288746E34AB2AFB3C2A0BEDFF1B4">
    <w:name w:val="65D5288746E34AB2AFB3C2A0BEDFF1B4"/>
    <w:rsid w:val="00744537"/>
  </w:style>
  <w:style w:type="character" w:styleId="Platshllartext">
    <w:name w:val="Placeholder Text"/>
    <w:basedOn w:val="Standardstycketeckensnitt"/>
    <w:uiPriority w:val="99"/>
    <w:semiHidden/>
    <w:rsid w:val="00744537"/>
    <w:rPr>
      <w:noProof w:val="0"/>
      <w:color w:val="808080"/>
    </w:rPr>
  </w:style>
  <w:style w:type="paragraph" w:customStyle="1" w:styleId="805E76FC9D2A4335A18F1FE61E2F242F">
    <w:name w:val="805E76FC9D2A4335A18F1FE61E2F242F"/>
    <w:rsid w:val="00744537"/>
  </w:style>
  <w:style w:type="paragraph" w:customStyle="1" w:styleId="51E2A2A71CA14040B62C0872DD599507">
    <w:name w:val="51E2A2A71CA14040B62C0872DD599507"/>
    <w:rsid w:val="00744537"/>
  </w:style>
  <w:style w:type="paragraph" w:customStyle="1" w:styleId="653273BE8EA64020B3F973394543E08E">
    <w:name w:val="653273BE8EA64020B3F973394543E08E"/>
    <w:rsid w:val="00744537"/>
  </w:style>
  <w:style w:type="paragraph" w:customStyle="1" w:styleId="A8279D628DD24564873890EF2F1B2B18">
    <w:name w:val="A8279D628DD24564873890EF2F1B2B18"/>
    <w:rsid w:val="00744537"/>
  </w:style>
  <w:style w:type="paragraph" w:customStyle="1" w:styleId="D74A32F3293B4C65B1ADA560B1738AE4">
    <w:name w:val="D74A32F3293B4C65B1ADA560B1738AE4"/>
    <w:rsid w:val="00744537"/>
  </w:style>
  <w:style w:type="paragraph" w:customStyle="1" w:styleId="E9E4D2CEC01C4073933719730A30703E">
    <w:name w:val="E9E4D2CEC01C4073933719730A30703E"/>
    <w:rsid w:val="00744537"/>
  </w:style>
  <w:style w:type="paragraph" w:customStyle="1" w:styleId="70FB87C8081443F3B0B5511E68763E8B">
    <w:name w:val="70FB87C8081443F3B0B5511E68763E8B"/>
    <w:rsid w:val="00744537"/>
  </w:style>
  <w:style w:type="paragraph" w:customStyle="1" w:styleId="CA7F5E2722F2464DBF1FC93500508CF8">
    <w:name w:val="CA7F5E2722F2464DBF1FC93500508CF8"/>
    <w:rsid w:val="00744537"/>
  </w:style>
  <w:style w:type="paragraph" w:customStyle="1" w:styleId="8FFFF6B91F4041D9A76CB656C890D211">
    <w:name w:val="8FFFF6B91F4041D9A76CB656C890D211"/>
    <w:rsid w:val="00744537"/>
  </w:style>
  <w:style w:type="paragraph" w:customStyle="1" w:styleId="7B4ABD9B03CB4A9BBE9CDA1C5FDA4DDF">
    <w:name w:val="7B4ABD9B03CB4A9BBE9CDA1C5FDA4DDF"/>
    <w:rsid w:val="00744537"/>
  </w:style>
  <w:style w:type="paragraph" w:customStyle="1" w:styleId="4FCEB946704F4FC6A8490DEF214DDB73">
    <w:name w:val="4FCEB946704F4FC6A8490DEF214DDB73"/>
    <w:rsid w:val="00744537"/>
  </w:style>
  <w:style w:type="paragraph" w:customStyle="1" w:styleId="70AA1C5B5EEA40AE88362C69ADA2834E">
    <w:name w:val="70AA1C5B5EEA40AE88362C69ADA2834E"/>
    <w:rsid w:val="00744537"/>
  </w:style>
  <w:style w:type="paragraph" w:customStyle="1" w:styleId="FF2B5C1DA1004DE0A7F6A110DBA99B11">
    <w:name w:val="FF2B5C1DA1004DE0A7F6A110DBA99B11"/>
    <w:rsid w:val="00744537"/>
  </w:style>
  <w:style w:type="paragraph" w:customStyle="1" w:styleId="68C7DD97678547598BCE959964EB7DC0">
    <w:name w:val="68C7DD97678547598BCE959964EB7DC0"/>
    <w:rsid w:val="00744537"/>
  </w:style>
  <w:style w:type="paragraph" w:customStyle="1" w:styleId="1121E4822D08426E87BEFA1C6ADF4150">
    <w:name w:val="1121E4822D08426E87BEFA1C6ADF4150"/>
    <w:rsid w:val="00744537"/>
  </w:style>
  <w:style w:type="paragraph" w:customStyle="1" w:styleId="316F7B8954D543469EA9E885AE3E3953">
    <w:name w:val="316F7B8954D543469EA9E885AE3E3953"/>
    <w:rsid w:val="00744537"/>
  </w:style>
  <w:style w:type="paragraph" w:customStyle="1" w:styleId="9F405466031D41DBAD0073D234AD1BEF">
    <w:name w:val="9F405466031D41DBAD0073D234AD1BEF"/>
    <w:rsid w:val="00744537"/>
  </w:style>
  <w:style w:type="paragraph" w:customStyle="1" w:styleId="3E74743EFD834AD0B7129A2225D24DA4">
    <w:name w:val="3E74743EFD834AD0B7129A2225D24DA4"/>
    <w:rsid w:val="00744537"/>
  </w:style>
  <w:style w:type="paragraph" w:customStyle="1" w:styleId="A755B3F5547E4BBA8AFFA136CB9CFAF6">
    <w:name w:val="A755B3F5547E4BBA8AFFA136CB9CFAF6"/>
    <w:rsid w:val="00744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f06e4525-ec70-401d-b27a-7df5dc2de455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2018-01-04T00:00:00</HeaderDate>
    <Office/>
    <Dnr>N2017/07904/HL</Dnr>
    <ParagrafNr/>
    <DocumentTitle/>
    <VisitingAddress/>
    <Extra1/>
    <Extra2/>
    <Extra3>John Widegren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7123-0A1F-4F7F-968C-3F580D996CD4}"/>
</file>

<file path=customXml/itemProps2.xml><?xml version="1.0" encoding="utf-8"?>
<ds:datastoreItem xmlns:ds="http://schemas.openxmlformats.org/officeDocument/2006/customXml" ds:itemID="{EB8A2CBF-26CD-4FC0-88C6-0D37B858664B}"/>
</file>

<file path=customXml/itemProps3.xml><?xml version="1.0" encoding="utf-8"?>
<ds:datastoreItem xmlns:ds="http://schemas.openxmlformats.org/officeDocument/2006/customXml" ds:itemID="{554684B1-96CB-4AFD-89DB-096F80FA45AE}"/>
</file>

<file path=customXml/itemProps4.xml><?xml version="1.0" encoding="utf-8"?>
<ds:datastoreItem xmlns:ds="http://schemas.openxmlformats.org/officeDocument/2006/customXml" ds:itemID="{3D6E77E4-1DC9-4DFA-B78F-15A0D1E688D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38F8859-980B-4BF4-81FC-511EEBB537D3}"/>
</file>

<file path=customXml/itemProps6.xml><?xml version="1.0" encoding="utf-8"?>
<ds:datastoreItem xmlns:ds="http://schemas.openxmlformats.org/officeDocument/2006/customXml" ds:itemID="{3D6E77E4-1DC9-4DFA-B78F-15A0D1E688D7}"/>
</file>

<file path=customXml/itemProps7.xml><?xml version="1.0" encoding="utf-8"?>
<ds:datastoreItem xmlns:ds="http://schemas.openxmlformats.org/officeDocument/2006/customXml" ds:itemID="{BC8F3DEB-117F-407E-908C-62D7B1D3D3C5}"/>
</file>

<file path=customXml/itemProps8.xml><?xml version="1.0" encoding="utf-8"?>
<ds:datastoreItem xmlns:ds="http://schemas.openxmlformats.org/officeDocument/2006/customXml" ds:itemID="{541C9087-EDC5-4FCD-B3D1-1A0AB1411A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Rolandsson</dc:creator>
  <cp:keywords/>
  <dc:description/>
  <cp:lastModifiedBy>Cecilia Gallegos</cp:lastModifiedBy>
  <cp:revision>2</cp:revision>
  <dcterms:created xsi:type="dcterms:W3CDTF">2018-01-03T08:08:00Z</dcterms:created>
  <dcterms:modified xsi:type="dcterms:W3CDTF">2018-01-03T08:08:00Z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e671ca8f-ee33-48e1-b209-8cd8daa1b68d</vt:lpwstr>
  </property>
</Properties>
</file>