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7C9D" w14:textId="5693DC5C" w:rsidR="00AD64EA" w:rsidRDefault="00AD64EA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2019/20:1452 av Anders Åkesson (C)</w:t>
      </w:r>
      <w:r>
        <w:br/>
      </w:r>
      <w:r w:rsidRPr="00AD64EA">
        <w:t xml:space="preserve">Sverige på EU:s </w:t>
      </w:r>
      <w:proofErr w:type="spellStart"/>
      <w:r w:rsidRPr="00AD64EA">
        <w:t>risklista</w:t>
      </w:r>
      <w:proofErr w:type="spellEnd"/>
      <w:r w:rsidRPr="00AD64EA">
        <w:t xml:space="preserve"> över flygplatser</w:t>
      </w:r>
      <w:r w:rsidR="00F47EEF">
        <w:t xml:space="preserve"> och 2019/20:1497 av Åsa </w:t>
      </w:r>
      <w:proofErr w:type="spellStart"/>
      <w:r w:rsidR="00F47EEF">
        <w:t>Coenraads</w:t>
      </w:r>
      <w:proofErr w:type="spellEnd"/>
      <w:r w:rsidR="00F47EEF">
        <w:t xml:space="preserve"> (M) </w:t>
      </w:r>
      <w:r w:rsidR="00F47EEF" w:rsidRPr="00BA34A4">
        <w:t>Sverige på svarta listan</w:t>
      </w:r>
    </w:p>
    <w:p w14:paraId="2EFD0D0B" w14:textId="77777777" w:rsidR="004571D4" w:rsidRDefault="00AD64EA" w:rsidP="00AD64EA">
      <w:pPr>
        <w:pStyle w:val="Brdtext"/>
      </w:pPr>
      <w:r>
        <w:t xml:space="preserve">Anders Åkesson </w:t>
      </w:r>
      <w:r w:rsidR="00A536A4">
        <w:t xml:space="preserve">och </w:t>
      </w:r>
      <w:r w:rsidR="00A536A4" w:rsidRPr="00A536A4">
        <w:t xml:space="preserve">Åsa </w:t>
      </w:r>
      <w:proofErr w:type="spellStart"/>
      <w:r w:rsidR="00A536A4" w:rsidRPr="00A536A4">
        <w:t>Coenraads</w:t>
      </w:r>
      <w:proofErr w:type="spellEnd"/>
      <w:r w:rsidR="001923C3">
        <w:t xml:space="preserve"> </w:t>
      </w:r>
      <w:r>
        <w:t xml:space="preserve">har </w:t>
      </w:r>
      <w:r w:rsidR="00F47EEF">
        <w:t xml:space="preserve">i två snarlika frågor </w:t>
      </w:r>
      <w:r>
        <w:t xml:space="preserve">frågat mig vilka åtgärder jag </w:t>
      </w:r>
      <w:bookmarkStart w:id="2" w:name="_Hlk42174718"/>
      <w:r w:rsidR="00F47EEF" w:rsidRPr="001B664F">
        <w:t xml:space="preserve">och regeringen avser att vidta för att Stockholms flygplatser ska tas bort från </w:t>
      </w:r>
      <w:proofErr w:type="spellStart"/>
      <w:r w:rsidR="00F47EEF" w:rsidRPr="001B664F">
        <w:t>Easas</w:t>
      </w:r>
      <w:proofErr w:type="spellEnd"/>
      <w:r w:rsidR="00F47EEF" w:rsidRPr="001B664F">
        <w:t xml:space="preserve"> lista över särskilt utpekade flygplatser. Jag väljer att besvara frågorna i ett sammanhang.</w:t>
      </w:r>
      <w:bookmarkEnd w:id="2"/>
    </w:p>
    <w:p w14:paraId="647A6142" w14:textId="16FD85B7" w:rsidR="001923C3" w:rsidRDefault="001266A9" w:rsidP="00AD64EA">
      <w:pPr>
        <w:pStyle w:val="Brdtext"/>
      </w:pPr>
      <w:r>
        <w:t>Den 13 mars 2020 publicerade E</w:t>
      </w:r>
      <w:r w:rsidR="003167DA">
        <w:t xml:space="preserve">U:s </w:t>
      </w:r>
      <w:r w:rsidR="00315238">
        <w:t>byrå</w:t>
      </w:r>
      <w:r w:rsidR="003167DA">
        <w:t xml:space="preserve"> för flygsäkerhet </w:t>
      </w:r>
      <w:proofErr w:type="spellStart"/>
      <w:r w:rsidR="003167DA">
        <w:t>Easa</w:t>
      </w:r>
      <w:proofErr w:type="spellEnd"/>
      <w:r>
        <w:t xml:space="preserve"> två s.k. säkerhetsdirektiv: ”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the </w:t>
      </w:r>
      <w:proofErr w:type="spellStart"/>
      <w:r>
        <w:t>spread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Coronavirus </w:t>
      </w:r>
      <w:r w:rsidR="007E4BDE">
        <w:t>’</w:t>
      </w:r>
      <w:r>
        <w:t>SARS-CoV-2</w:t>
      </w:r>
      <w:r w:rsidR="007E4BDE">
        <w:t>’</w:t>
      </w:r>
      <w:r>
        <w:t xml:space="preserve"> </w:t>
      </w:r>
      <w:proofErr w:type="spellStart"/>
      <w:r>
        <w:t>infection</w:t>
      </w:r>
      <w:proofErr w:type="spellEnd"/>
      <w:r>
        <w:t xml:space="preserve">”. Det ena direktivet är riktat till de nationella flygsäkerhetsmyndigheterna inom EU och det andra till tredjelandsoperatörer. </w:t>
      </w:r>
      <w:r w:rsidR="00A536A4">
        <w:t xml:space="preserve">Direktiven innehåller instruktioner om hur </w:t>
      </w:r>
      <w:r w:rsidR="00FA1748">
        <w:t xml:space="preserve">bland annat </w:t>
      </w:r>
      <w:r w:rsidR="00A536A4">
        <w:t>fl</w:t>
      </w:r>
      <w:r w:rsidR="00A536A4" w:rsidRPr="008C254C">
        <w:t xml:space="preserve">ygplan </w:t>
      </w:r>
      <w:r w:rsidR="00A536A4">
        <w:t>som flyger</w:t>
      </w:r>
      <w:r w:rsidR="00FA1748">
        <w:t xml:space="preserve"> från flygplatser</w:t>
      </w:r>
      <w:r w:rsidR="00A536A4">
        <w:t xml:space="preserve"> </w:t>
      </w:r>
      <w:r w:rsidR="00FA1748">
        <w:t xml:space="preserve">lokaliserade i </w:t>
      </w:r>
      <w:r w:rsidR="001923C3">
        <w:t>områden</w:t>
      </w:r>
      <w:r w:rsidR="00FA1748">
        <w:t xml:space="preserve"> med utbredd smittspridning av</w:t>
      </w:r>
      <w:r w:rsidR="00ED2B60">
        <w:t xml:space="preserve"> c</w:t>
      </w:r>
      <w:r w:rsidR="00FA1748">
        <w:t>ovid-19</w:t>
      </w:r>
      <w:r w:rsidR="00A536A4">
        <w:t xml:space="preserve"> </w:t>
      </w:r>
      <w:r w:rsidR="00A536A4" w:rsidRPr="008C254C">
        <w:t>sk</w:t>
      </w:r>
      <w:r w:rsidR="00A536A4">
        <w:t xml:space="preserve">a rengöras och desinficeras. </w:t>
      </w:r>
      <w:r w:rsidR="00A30771">
        <w:t>Listan omfattar bland annat flygplatser i Storbritannien, Frankrike, Nederländerna, Portugal, Polen och Belgien.</w:t>
      </w:r>
    </w:p>
    <w:p w14:paraId="665D18FD" w14:textId="207D58BB" w:rsidR="003167DA" w:rsidRDefault="00A605D1" w:rsidP="001266A9">
      <w:pPr>
        <w:pStyle w:val="Brdtext"/>
      </w:pPr>
      <w:r>
        <w:t>Syftet med säkerhetsdirektiven är att förhindra spridning av det nya coronaviruset och</w:t>
      </w:r>
      <w:r w:rsidR="001266A9">
        <w:t xml:space="preserve"> </w:t>
      </w:r>
      <w:r w:rsidR="00B3352E">
        <w:t xml:space="preserve">i </w:t>
      </w:r>
      <w:r w:rsidR="00A536A4">
        <w:t xml:space="preserve">ett </w:t>
      </w:r>
      <w:r w:rsidR="001266A9">
        <w:t xml:space="preserve">annex finns en lista över </w:t>
      </w:r>
      <w:r>
        <w:t>de</w:t>
      </w:r>
      <w:r w:rsidR="00FA1748">
        <w:t xml:space="preserve"> </w:t>
      </w:r>
      <w:r w:rsidR="001266A9">
        <w:t>flygplatser</w:t>
      </w:r>
      <w:r>
        <w:t xml:space="preserve"> som omfattas</w:t>
      </w:r>
      <w:r w:rsidR="00F47EEF">
        <w:t xml:space="preserve"> av rengörings- och desinficeringskraven</w:t>
      </w:r>
      <w:r w:rsidR="001266A9">
        <w:t xml:space="preserve">. </w:t>
      </w:r>
      <w:r w:rsidR="00522CEB">
        <w:t>Arlanda och Bromma flygplats</w:t>
      </w:r>
      <w:r w:rsidR="001863E7">
        <w:t>er</w:t>
      </w:r>
      <w:r w:rsidR="00522CEB">
        <w:t xml:space="preserve"> lades till på listan den 21 april. </w:t>
      </w:r>
      <w:r w:rsidR="00F47EEF">
        <w:t xml:space="preserve">Det finns dock exempel på att medlemsstater har använt </w:t>
      </w:r>
      <w:proofErr w:type="spellStart"/>
      <w:r w:rsidR="00F47EEF">
        <w:t>Easas</w:t>
      </w:r>
      <w:proofErr w:type="spellEnd"/>
      <w:r w:rsidR="00F47EEF">
        <w:t xml:space="preserve"> lista för andra syften än den skapades för, och</w:t>
      </w:r>
      <w:r w:rsidR="00F47EEF" w:rsidRPr="001F2828">
        <w:t xml:space="preserve"> </w:t>
      </w:r>
      <w:r w:rsidR="001F2828" w:rsidRPr="001F2828">
        <w:t xml:space="preserve">Sverige </w:t>
      </w:r>
      <w:r w:rsidR="00F47EEF">
        <w:t>tog</w:t>
      </w:r>
      <w:r w:rsidR="00F47EEF" w:rsidRPr="001F2828">
        <w:t xml:space="preserve"> </w:t>
      </w:r>
      <w:r w:rsidR="001F2828" w:rsidRPr="001F2828">
        <w:t xml:space="preserve">genom Transportstyrelsen </w:t>
      </w:r>
      <w:r w:rsidR="00F47EEF">
        <w:t>upp problem</w:t>
      </w:r>
      <w:r w:rsidR="00B3352E">
        <w:t>et</w:t>
      </w:r>
      <w:r w:rsidR="00F47EEF">
        <w:t xml:space="preserve"> med </w:t>
      </w:r>
      <w:r w:rsidR="00B3352E">
        <w:t xml:space="preserve">den felaktiga </w:t>
      </w:r>
      <w:r w:rsidR="00F47EEF">
        <w:t xml:space="preserve">användningen av listan vid </w:t>
      </w:r>
      <w:proofErr w:type="spellStart"/>
      <w:r w:rsidR="001F2828" w:rsidRPr="001F2828">
        <w:t>Easas</w:t>
      </w:r>
      <w:proofErr w:type="spellEnd"/>
      <w:r w:rsidR="001F2828" w:rsidRPr="001F2828">
        <w:t xml:space="preserve"> styrelsemöte </w:t>
      </w:r>
      <w:r w:rsidR="00F47EEF">
        <w:t>i</w:t>
      </w:r>
      <w:r w:rsidR="001863E7">
        <w:t xml:space="preserve"> </w:t>
      </w:r>
      <w:r w:rsidR="00F47EEF">
        <w:t>går</w:t>
      </w:r>
      <w:r w:rsidR="00F47EEF" w:rsidRPr="001F2828">
        <w:t xml:space="preserve"> </w:t>
      </w:r>
      <w:r w:rsidR="001F2828" w:rsidRPr="001F2828">
        <w:t>den 9 juni</w:t>
      </w:r>
      <w:r w:rsidR="00297F57">
        <w:t>.</w:t>
      </w:r>
    </w:p>
    <w:p w14:paraId="1C9D95D3" w14:textId="582CCB34" w:rsidR="00A30771" w:rsidRDefault="00A30771" w:rsidP="00A30771">
      <w:pPr>
        <w:pStyle w:val="Brdtext"/>
      </w:pPr>
      <w:r>
        <w:lastRenderedPageBreak/>
        <w:t>För att svenska flygplatser ska avföras från listan är det avgörande att vi fortsätter</w:t>
      </w:r>
      <w:r w:rsidRPr="004571D4">
        <w:t xml:space="preserve"> </w:t>
      </w:r>
      <w:r w:rsidR="00EF24D1">
        <w:t>arbetet med att begränsa</w:t>
      </w:r>
      <w:r w:rsidRPr="004571D4">
        <w:t xml:space="preserve"> spridningen av covid-19 </w:t>
      </w:r>
      <w:r>
        <w:t xml:space="preserve">genom att </w:t>
      </w:r>
      <w:r w:rsidRPr="004571D4">
        <w:t xml:space="preserve">följa </w:t>
      </w:r>
      <w:r w:rsidR="00E95E27">
        <w:t xml:space="preserve">det åtgärder som vidtagits av </w:t>
      </w:r>
      <w:r w:rsidR="00EF24D1">
        <w:t>regering</w:t>
      </w:r>
      <w:r w:rsidR="00E95E27">
        <w:t>en</w:t>
      </w:r>
      <w:r w:rsidR="00EF24D1">
        <w:t xml:space="preserve"> och </w:t>
      </w:r>
      <w:r w:rsidRPr="004571D4">
        <w:t>myndigheter</w:t>
      </w:r>
      <w:r w:rsidR="00E46B13">
        <w:t>.</w:t>
      </w:r>
      <w:r>
        <w:t xml:space="preserve"> </w:t>
      </w:r>
    </w:p>
    <w:p w14:paraId="24187580" w14:textId="20A2D89F" w:rsidR="00ED1795" w:rsidRDefault="00522CEB" w:rsidP="001266A9">
      <w:pPr>
        <w:pStyle w:val="Brdtext"/>
      </w:pPr>
      <w:r w:rsidRPr="00522CEB">
        <w:t xml:space="preserve">Regeringen följer </w:t>
      </w:r>
      <w:r w:rsidR="00A30771">
        <w:t>utvecklingen</w:t>
      </w:r>
      <w:r w:rsidRPr="00522CEB">
        <w:t xml:space="preserve"> noggrant och påtalar i</w:t>
      </w:r>
      <w:r w:rsidR="00A30771">
        <w:t>nom ramen för</w:t>
      </w:r>
      <w:r w:rsidRPr="00522CEB">
        <w:t xml:space="preserve"> EU</w:t>
      </w:r>
      <w:r w:rsidR="00A30771">
        <w:t>-samarbetet</w:t>
      </w:r>
      <w:r w:rsidRPr="00522CEB">
        <w:t xml:space="preserve"> vikten av att medlemsstater agerar koordinerat och proportionerligt när gränserna som införts med anledning av </w:t>
      </w:r>
      <w:r w:rsidR="001863E7">
        <w:t>c</w:t>
      </w:r>
      <w:r w:rsidRPr="00522CEB">
        <w:t>ovid-19 inom EU öppnas</w:t>
      </w:r>
      <w:r>
        <w:t>,</w:t>
      </w:r>
      <w:r w:rsidRPr="00522CEB">
        <w:t xml:space="preserve"> och att detta bör ske genom en utvärdering av de epidemiologiska riskerna och på ett icke-diskriminerande sätt. </w:t>
      </w:r>
    </w:p>
    <w:p w14:paraId="5F728241" w14:textId="38FB578A" w:rsidR="00AD64EA" w:rsidRDefault="00AD64EA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6A4586735CBE4229A1A6F8FCE27972D9"/>
          </w:placeholder>
          <w:dataBinding w:prefixMappings="xmlns:ns0='http://lp/documentinfo/RK' " w:xpath="/ns0:DocumentInfo[1]/ns0:BaseInfo[1]/ns0:HeaderDate[1]" w:storeItemID="{D958921D-4320-4683-9C5B-55EC9724EFF7}"/>
          <w:date w:fullDate="2020-06-1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F47EEF">
            <w:t>10 juni 2020</w:t>
          </w:r>
        </w:sdtContent>
      </w:sdt>
    </w:p>
    <w:p w14:paraId="46FBE2C3" w14:textId="77777777" w:rsidR="00AD64EA" w:rsidRDefault="00AD64EA" w:rsidP="004E7A8F">
      <w:pPr>
        <w:pStyle w:val="Brdtextutanavstnd"/>
      </w:pPr>
    </w:p>
    <w:p w14:paraId="483722F0" w14:textId="77777777" w:rsidR="00AD64EA" w:rsidRDefault="00AD64EA" w:rsidP="004E7A8F">
      <w:pPr>
        <w:pStyle w:val="Brdtextutanavstnd"/>
      </w:pPr>
    </w:p>
    <w:p w14:paraId="064431B3" w14:textId="77777777" w:rsidR="00AD64EA" w:rsidRDefault="00AD64EA" w:rsidP="004E7A8F">
      <w:pPr>
        <w:pStyle w:val="Brdtextutanavstnd"/>
      </w:pPr>
    </w:p>
    <w:p w14:paraId="013351B5" w14:textId="6D832E1B" w:rsidR="00AD64EA" w:rsidRDefault="00ED1795" w:rsidP="00422A41">
      <w:pPr>
        <w:pStyle w:val="Brdtext"/>
      </w:pPr>
      <w:r>
        <w:t>Tomas Eneroth</w:t>
      </w:r>
    </w:p>
    <w:p w14:paraId="28D250A4" w14:textId="77777777" w:rsidR="00AD64EA" w:rsidRPr="00DB48AB" w:rsidRDefault="00AD64EA" w:rsidP="00DB48AB">
      <w:pPr>
        <w:pStyle w:val="Brdtext"/>
      </w:pPr>
    </w:p>
    <w:sectPr w:rsidR="00AD64EA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002D6" w14:textId="77777777" w:rsidR="00AD64EA" w:rsidRDefault="00AD64EA" w:rsidP="00A87A54">
      <w:pPr>
        <w:spacing w:after="0" w:line="240" w:lineRule="auto"/>
      </w:pPr>
      <w:r>
        <w:separator/>
      </w:r>
    </w:p>
  </w:endnote>
  <w:endnote w:type="continuationSeparator" w:id="0">
    <w:p w14:paraId="2FC39C7E" w14:textId="77777777" w:rsidR="00AD64EA" w:rsidRDefault="00AD64E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50DFAB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7D22CD0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6D3AE17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458C99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6E8D89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1CCCC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2F0B35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AD0CF9C" w14:textId="77777777" w:rsidTr="00C26068">
      <w:trPr>
        <w:trHeight w:val="227"/>
      </w:trPr>
      <w:tc>
        <w:tcPr>
          <w:tcW w:w="4074" w:type="dxa"/>
        </w:tcPr>
        <w:p w14:paraId="76E89C4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4C0FDA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7B94D8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CF78F" w14:textId="77777777" w:rsidR="00AD64EA" w:rsidRDefault="00AD64EA" w:rsidP="00A87A54">
      <w:pPr>
        <w:spacing w:after="0" w:line="240" w:lineRule="auto"/>
      </w:pPr>
      <w:r>
        <w:separator/>
      </w:r>
    </w:p>
  </w:footnote>
  <w:footnote w:type="continuationSeparator" w:id="0">
    <w:p w14:paraId="67DFDF89" w14:textId="77777777" w:rsidR="00AD64EA" w:rsidRDefault="00AD64E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D64EA" w14:paraId="012C8191" w14:textId="77777777" w:rsidTr="00C93EBA">
      <w:trPr>
        <w:trHeight w:val="227"/>
      </w:trPr>
      <w:tc>
        <w:tcPr>
          <w:tcW w:w="5534" w:type="dxa"/>
        </w:tcPr>
        <w:p w14:paraId="13D28290" w14:textId="77777777" w:rsidR="00AD64EA" w:rsidRPr="007D73AB" w:rsidRDefault="00AD64EA">
          <w:pPr>
            <w:pStyle w:val="Sidhuvud"/>
          </w:pPr>
        </w:p>
      </w:tc>
      <w:tc>
        <w:tcPr>
          <w:tcW w:w="3170" w:type="dxa"/>
          <w:vAlign w:val="bottom"/>
        </w:tcPr>
        <w:p w14:paraId="0DE77774" w14:textId="77777777" w:rsidR="00AD64EA" w:rsidRPr="007D73AB" w:rsidRDefault="00AD64EA" w:rsidP="00340DE0">
          <w:pPr>
            <w:pStyle w:val="Sidhuvud"/>
          </w:pPr>
        </w:p>
      </w:tc>
      <w:tc>
        <w:tcPr>
          <w:tcW w:w="1134" w:type="dxa"/>
        </w:tcPr>
        <w:p w14:paraId="03DE45E8" w14:textId="77777777" w:rsidR="00AD64EA" w:rsidRDefault="00AD64EA" w:rsidP="005A703A">
          <w:pPr>
            <w:pStyle w:val="Sidhuvud"/>
          </w:pPr>
        </w:p>
      </w:tc>
    </w:tr>
    <w:tr w:rsidR="00AD64EA" w14:paraId="199088FB" w14:textId="77777777" w:rsidTr="00C93EBA">
      <w:trPr>
        <w:trHeight w:val="1928"/>
      </w:trPr>
      <w:tc>
        <w:tcPr>
          <w:tcW w:w="5534" w:type="dxa"/>
        </w:tcPr>
        <w:p w14:paraId="23735891" w14:textId="77777777" w:rsidR="00AD64EA" w:rsidRPr="00340DE0" w:rsidRDefault="00AD64EA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9D7EB3A" wp14:editId="0B67BCB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B1971B2" w14:textId="77777777" w:rsidR="00AD64EA" w:rsidRPr="00710A6C" w:rsidRDefault="00AD64EA" w:rsidP="00EE3C0F">
          <w:pPr>
            <w:pStyle w:val="Sidhuvud"/>
            <w:rPr>
              <w:b/>
            </w:rPr>
          </w:pPr>
        </w:p>
        <w:p w14:paraId="3A2B6F6D" w14:textId="77777777" w:rsidR="00AD64EA" w:rsidRDefault="00AD64EA" w:rsidP="00EE3C0F">
          <w:pPr>
            <w:pStyle w:val="Sidhuvud"/>
          </w:pPr>
        </w:p>
        <w:p w14:paraId="2F5E7BCF" w14:textId="77777777" w:rsidR="00AD64EA" w:rsidRDefault="00AD64EA" w:rsidP="00EE3C0F">
          <w:pPr>
            <w:pStyle w:val="Sidhuvud"/>
          </w:pPr>
        </w:p>
        <w:p w14:paraId="56C06FD7" w14:textId="77777777" w:rsidR="00AD64EA" w:rsidRDefault="00AD64EA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1AA8AC115815411482F8D16A42EA47D4"/>
            </w:placeholder>
            <w:dataBinding w:prefixMappings="xmlns:ns0='http://lp/documentinfo/RK' " w:xpath="/ns0:DocumentInfo[1]/ns0:BaseInfo[1]/ns0:Dnr[1]" w:storeItemID="{D958921D-4320-4683-9C5B-55EC9724EFF7}"/>
            <w:text/>
          </w:sdtPr>
          <w:sdtEndPr/>
          <w:sdtContent>
            <w:p w14:paraId="2F8F7B6D" w14:textId="77777777" w:rsidR="00AD64EA" w:rsidRDefault="00AD64EA" w:rsidP="00EE3C0F">
              <w:pPr>
                <w:pStyle w:val="Sidhuvud"/>
              </w:pPr>
              <w:r>
                <w:t>I2020/01531/TM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83C0C13AA44DC4A1442377D7DB2D1A"/>
            </w:placeholder>
            <w:dataBinding w:prefixMappings="xmlns:ns0='http://lp/documentinfo/RK' " w:xpath="/ns0:DocumentInfo[1]/ns0:BaseInfo[1]/ns0:DocNumber[1]" w:storeItemID="{D958921D-4320-4683-9C5B-55EC9724EFF7}"/>
            <w:text/>
          </w:sdtPr>
          <w:sdtEndPr/>
          <w:sdtContent>
            <w:p w14:paraId="2E7EC2CA" w14:textId="5ED83002" w:rsidR="00AD64EA" w:rsidRDefault="00F47EEF" w:rsidP="00EE3C0F">
              <w:pPr>
                <w:pStyle w:val="Sidhuvud"/>
              </w:pPr>
              <w:r w:rsidRPr="007A1DBB">
                <w:t>I2020/01574/TM</w:t>
              </w:r>
            </w:p>
          </w:sdtContent>
        </w:sdt>
        <w:p w14:paraId="50039014" w14:textId="77777777" w:rsidR="00AD64EA" w:rsidRDefault="00AD64EA" w:rsidP="00EE3C0F">
          <w:pPr>
            <w:pStyle w:val="Sidhuvud"/>
          </w:pPr>
        </w:p>
      </w:tc>
      <w:tc>
        <w:tcPr>
          <w:tcW w:w="1134" w:type="dxa"/>
        </w:tcPr>
        <w:p w14:paraId="33BB4128" w14:textId="77777777" w:rsidR="00AD64EA" w:rsidRDefault="00AD64EA" w:rsidP="0094502D">
          <w:pPr>
            <w:pStyle w:val="Sidhuvud"/>
          </w:pPr>
        </w:p>
        <w:p w14:paraId="31BF78F8" w14:textId="77777777" w:rsidR="00AD64EA" w:rsidRPr="0094502D" w:rsidRDefault="00AD64EA" w:rsidP="00EC71A6">
          <w:pPr>
            <w:pStyle w:val="Sidhuvud"/>
          </w:pPr>
        </w:p>
      </w:tc>
    </w:tr>
    <w:tr w:rsidR="00AD64EA" w14:paraId="7E8BED76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A5B547EA2FAA40D18677533756594E88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E0F770D" w14:textId="77777777" w:rsidR="00F100A4" w:rsidRPr="00F100A4" w:rsidRDefault="00F100A4" w:rsidP="00340DE0">
              <w:pPr>
                <w:pStyle w:val="Sidhuvud"/>
                <w:rPr>
                  <w:b/>
                </w:rPr>
              </w:pPr>
              <w:r w:rsidRPr="00F100A4">
                <w:rPr>
                  <w:b/>
                </w:rPr>
                <w:t>Infrastrukturdepartementet</w:t>
              </w:r>
            </w:p>
            <w:p w14:paraId="4AD8F011" w14:textId="77777777" w:rsidR="00AD64EA" w:rsidRDefault="00F100A4" w:rsidP="00340DE0">
              <w:pPr>
                <w:pStyle w:val="Sidhuvud"/>
              </w:pPr>
              <w:r w:rsidRPr="00F100A4">
                <w:t>Infrastrukturministern</w:t>
              </w:r>
            </w:p>
            <w:p w14:paraId="34A19C65" w14:textId="77777777" w:rsidR="00E46B13" w:rsidRDefault="00E46B13" w:rsidP="00E46B13">
              <w:pPr>
                <w:rPr>
                  <w:rFonts w:asciiTheme="majorHAnsi" w:hAnsiTheme="majorHAnsi"/>
                  <w:sz w:val="19"/>
                </w:rPr>
              </w:pPr>
            </w:p>
            <w:p w14:paraId="58E3B237" w14:textId="60F48BC4" w:rsidR="00E46B13" w:rsidRPr="00E46B13" w:rsidRDefault="00E46B13" w:rsidP="00E46B13"/>
          </w:tc>
        </w:sdtContent>
      </w:sdt>
      <w:sdt>
        <w:sdtPr>
          <w:alias w:val="Recipient"/>
          <w:tag w:val="ccRKShow_Recipient"/>
          <w:id w:val="-28344517"/>
          <w:placeholder>
            <w:docPart w:val="E8DA2EADDB174CBAA5C33D72DC8D3DFB"/>
          </w:placeholder>
          <w:dataBinding w:prefixMappings="xmlns:ns0='http://lp/documentinfo/RK' " w:xpath="/ns0:DocumentInfo[1]/ns0:BaseInfo[1]/ns0:Recipient[1]" w:storeItemID="{D958921D-4320-4683-9C5B-55EC9724EFF7}"/>
          <w:text w:multiLine="1"/>
        </w:sdtPr>
        <w:sdtEndPr/>
        <w:sdtContent>
          <w:tc>
            <w:tcPr>
              <w:tcW w:w="3170" w:type="dxa"/>
            </w:tcPr>
            <w:p w14:paraId="3238C831" w14:textId="77777777" w:rsidR="00AD64EA" w:rsidRDefault="00AD64EA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764BBF8" w14:textId="77777777" w:rsidR="00AD64EA" w:rsidRDefault="00AD64EA" w:rsidP="003E6020">
          <w:pPr>
            <w:pStyle w:val="Sidhuvud"/>
          </w:pPr>
        </w:p>
      </w:tc>
    </w:tr>
  </w:tbl>
  <w:p w14:paraId="5921B5F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EA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1EFA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953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6A9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63E7"/>
    <w:rsid w:val="00187E1F"/>
    <w:rsid w:val="0019051C"/>
    <w:rsid w:val="0019127B"/>
    <w:rsid w:val="00192350"/>
    <w:rsid w:val="001923C3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2828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2D9F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97F57"/>
    <w:rsid w:val="002A0CB3"/>
    <w:rsid w:val="002A39EF"/>
    <w:rsid w:val="002A4489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238"/>
    <w:rsid w:val="003153D9"/>
    <w:rsid w:val="003167DA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0662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9E9"/>
    <w:rsid w:val="00456DC3"/>
    <w:rsid w:val="004571D4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04CC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2CEB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FF3"/>
    <w:rsid w:val="006C28EE"/>
    <w:rsid w:val="006C4FF1"/>
    <w:rsid w:val="006D2998"/>
    <w:rsid w:val="006D3188"/>
    <w:rsid w:val="006D5159"/>
    <w:rsid w:val="006D6441"/>
    <w:rsid w:val="006D6779"/>
    <w:rsid w:val="006E08FC"/>
    <w:rsid w:val="006E0AEB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4BDE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3B60"/>
    <w:rsid w:val="00824CCE"/>
    <w:rsid w:val="00830B7B"/>
    <w:rsid w:val="00832661"/>
    <w:rsid w:val="00832C95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87A66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771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6A4"/>
    <w:rsid w:val="00A53E57"/>
    <w:rsid w:val="00A548EA"/>
    <w:rsid w:val="00A56667"/>
    <w:rsid w:val="00A56824"/>
    <w:rsid w:val="00A572DA"/>
    <w:rsid w:val="00A605D1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4EA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C8E"/>
    <w:rsid w:val="00B2131A"/>
    <w:rsid w:val="00B2169D"/>
    <w:rsid w:val="00B21CBB"/>
    <w:rsid w:val="00B2606D"/>
    <w:rsid w:val="00B263C0"/>
    <w:rsid w:val="00B316CA"/>
    <w:rsid w:val="00B31BFB"/>
    <w:rsid w:val="00B3352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03D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4A7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6B13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5E27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795"/>
    <w:rsid w:val="00ED2B60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4D1"/>
    <w:rsid w:val="00EF2A7F"/>
    <w:rsid w:val="00EF2D58"/>
    <w:rsid w:val="00EF37C2"/>
    <w:rsid w:val="00EF4803"/>
    <w:rsid w:val="00EF5127"/>
    <w:rsid w:val="00F03EAC"/>
    <w:rsid w:val="00F04B7C"/>
    <w:rsid w:val="00F078B5"/>
    <w:rsid w:val="00F100A4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7EEF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1748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C00F4D"/>
  <w15:docId w15:val="{B37D6EB5-65F5-4F6E-818D-F555BDE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A8AC115815411482F8D16A42EA4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F0A46-5B87-43D2-97C0-CE3AC8A1EF85}"/>
      </w:docPartPr>
      <w:docPartBody>
        <w:p w:rsidR="00022A28" w:rsidRDefault="00526FA1" w:rsidP="00526FA1">
          <w:pPr>
            <w:pStyle w:val="1AA8AC115815411482F8D16A42EA47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83C0C13AA44DC4A1442377D7DB2D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8DFFE1-44E3-430A-8795-E7D4B03CCE14}"/>
      </w:docPartPr>
      <w:docPartBody>
        <w:p w:rsidR="00022A28" w:rsidRDefault="00526FA1" w:rsidP="00526FA1">
          <w:pPr>
            <w:pStyle w:val="5E83C0C13AA44DC4A1442377D7DB2D1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B547EA2FAA40D18677533756594E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8E9B7B-3F54-4781-914C-A359F547DB46}"/>
      </w:docPartPr>
      <w:docPartBody>
        <w:p w:rsidR="00022A28" w:rsidRDefault="00526FA1" w:rsidP="00526FA1">
          <w:pPr>
            <w:pStyle w:val="A5B547EA2FAA40D18677533756594E8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8DA2EADDB174CBAA5C33D72DC8D3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81BE3D-AE87-4669-86C6-D42A5010C1C9}"/>
      </w:docPartPr>
      <w:docPartBody>
        <w:p w:rsidR="00022A28" w:rsidRDefault="00526FA1" w:rsidP="00526FA1">
          <w:pPr>
            <w:pStyle w:val="E8DA2EADDB174CBAA5C33D72DC8D3D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A4586735CBE4229A1A6F8FCE2797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88BDA2-B8CD-4441-A698-0A759631F07F}"/>
      </w:docPartPr>
      <w:docPartBody>
        <w:p w:rsidR="00022A28" w:rsidRDefault="00526FA1" w:rsidP="00526FA1">
          <w:pPr>
            <w:pStyle w:val="6A4586735CBE4229A1A6F8FCE27972D9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FA1"/>
    <w:rsid w:val="00022A28"/>
    <w:rsid w:val="0052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83F942EB8944EF7A0E19D36D0CA7B5B">
    <w:name w:val="D83F942EB8944EF7A0E19D36D0CA7B5B"/>
    <w:rsid w:val="00526FA1"/>
  </w:style>
  <w:style w:type="character" w:styleId="Platshllartext">
    <w:name w:val="Placeholder Text"/>
    <w:basedOn w:val="Standardstycketeckensnitt"/>
    <w:uiPriority w:val="99"/>
    <w:semiHidden/>
    <w:rsid w:val="00526FA1"/>
    <w:rPr>
      <w:noProof w:val="0"/>
      <w:color w:val="808080"/>
    </w:rPr>
  </w:style>
  <w:style w:type="paragraph" w:customStyle="1" w:styleId="5C881D8E3FDC49F1B088FF7C23EDF505">
    <w:name w:val="5C881D8E3FDC49F1B088FF7C23EDF505"/>
    <w:rsid w:val="00526FA1"/>
  </w:style>
  <w:style w:type="paragraph" w:customStyle="1" w:styleId="C597FB9EE07340A6B27F83C67EDD60C9">
    <w:name w:val="C597FB9EE07340A6B27F83C67EDD60C9"/>
    <w:rsid w:val="00526FA1"/>
  </w:style>
  <w:style w:type="paragraph" w:customStyle="1" w:styleId="0068021419AA4791A9249D6A4AE53CA4">
    <w:name w:val="0068021419AA4791A9249D6A4AE53CA4"/>
    <w:rsid w:val="00526FA1"/>
  </w:style>
  <w:style w:type="paragraph" w:customStyle="1" w:styleId="1AA8AC115815411482F8D16A42EA47D4">
    <w:name w:val="1AA8AC115815411482F8D16A42EA47D4"/>
    <w:rsid w:val="00526FA1"/>
  </w:style>
  <w:style w:type="paragraph" w:customStyle="1" w:styleId="5E83C0C13AA44DC4A1442377D7DB2D1A">
    <w:name w:val="5E83C0C13AA44DC4A1442377D7DB2D1A"/>
    <w:rsid w:val="00526FA1"/>
  </w:style>
  <w:style w:type="paragraph" w:customStyle="1" w:styleId="A6341DD3DDFA487C8433A6AD9613B63F">
    <w:name w:val="A6341DD3DDFA487C8433A6AD9613B63F"/>
    <w:rsid w:val="00526FA1"/>
  </w:style>
  <w:style w:type="paragraph" w:customStyle="1" w:styleId="AFB7D5F190D94884BF10859DC4604909">
    <w:name w:val="AFB7D5F190D94884BF10859DC4604909"/>
    <w:rsid w:val="00526FA1"/>
  </w:style>
  <w:style w:type="paragraph" w:customStyle="1" w:styleId="BE5B31CCF9B54731ADD86F9BB63DB960">
    <w:name w:val="BE5B31CCF9B54731ADD86F9BB63DB960"/>
    <w:rsid w:val="00526FA1"/>
  </w:style>
  <w:style w:type="paragraph" w:customStyle="1" w:styleId="A5B547EA2FAA40D18677533756594E88">
    <w:name w:val="A5B547EA2FAA40D18677533756594E88"/>
    <w:rsid w:val="00526FA1"/>
  </w:style>
  <w:style w:type="paragraph" w:customStyle="1" w:styleId="E8DA2EADDB174CBAA5C33D72DC8D3DFB">
    <w:name w:val="E8DA2EADDB174CBAA5C33D72DC8D3DFB"/>
    <w:rsid w:val="00526FA1"/>
  </w:style>
  <w:style w:type="paragraph" w:customStyle="1" w:styleId="5E83C0C13AA44DC4A1442377D7DB2D1A1">
    <w:name w:val="5E83C0C13AA44DC4A1442377D7DB2D1A1"/>
    <w:rsid w:val="00526F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A5B547EA2FAA40D18677533756594E881">
    <w:name w:val="A5B547EA2FAA40D18677533756594E881"/>
    <w:rsid w:val="00526FA1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7413ED98C3E45748681F945ABA733C6">
    <w:name w:val="D7413ED98C3E45748681F945ABA733C6"/>
    <w:rsid w:val="00526FA1"/>
  </w:style>
  <w:style w:type="paragraph" w:customStyle="1" w:styleId="7A79B6D368D74B69B4BE1A04788CC415">
    <w:name w:val="7A79B6D368D74B69B4BE1A04788CC415"/>
    <w:rsid w:val="00526FA1"/>
  </w:style>
  <w:style w:type="paragraph" w:customStyle="1" w:styleId="0F3B6211006D4694813F5FA629DB7BFD">
    <w:name w:val="0F3B6211006D4694813F5FA629DB7BFD"/>
    <w:rsid w:val="00526FA1"/>
  </w:style>
  <w:style w:type="paragraph" w:customStyle="1" w:styleId="A89336F2D15E4073B6CECAB03752E124">
    <w:name w:val="A89336F2D15E4073B6CECAB03752E124"/>
    <w:rsid w:val="00526FA1"/>
  </w:style>
  <w:style w:type="paragraph" w:customStyle="1" w:styleId="72A38F5E2A28414DA20374403CC195B3">
    <w:name w:val="72A38F5E2A28414DA20374403CC195B3"/>
    <w:rsid w:val="00526FA1"/>
  </w:style>
  <w:style w:type="paragraph" w:customStyle="1" w:styleId="6A4586735CBE4229A1A6F8FCE27972D9">
    <w:name w:val="6A4586735CBE4229A1A6F8FCE27972D9"/>
    <w:rsid w:val="00526FA1"/>
  </w:style>
  <w:style w:type="paragraph" w:customStyle="1" w:styleId="C1EC628B82E2460C9B2346B0DF6BD5E1">
    <w:name w:val="C1EC628B82E2460C9B2346B0DF6BD5E1"/>
    <w:rsid w:val="00526F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e295d30c-49b1-488b-af70-e5d0c960fa38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>/dep/i/t-gem/Nya TE Riksdagen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Infrastrukturministern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2020-06-10T00:00:00</HeaderDate>
    <Office/>
    <Dnr>I2020/01531/TM</Dnr>
    <ParagrafNr/>
    <DocumentTitle/>
    <VisitingAddress/>
    <Extra1/>
    <Extra2/>
    <Extra3>Anders Åkesson</Extra3>
    <Number/>
    <Recipient>Till riksdagen</Recipient>
    <SenderText/>
    <DocNumber>I2020/01574/TM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35DE4-830C-4FD2-BF93-EF4BE0A14FAC}"/>
</file>

<file path=customXml/itemProps2.xml><?xml version="1.0" encoding="utf-8"?>
<ds:datastoreItem xmlns:ds="http://schemas.openxmlformats.org/officeDocument/2006/customXml" ds:itemID="{13A9DE6F-ECDA-4A64-BBF6-F99CD465C47E}"/>
</file>

<file path=customXml/itemProps3.xml><?xml version="1.0" encoding="utf-8"?>
<ds:datastoreItem xmlns:ds="http://schemas.openxmlformats.org/officeDocument/2006/customXml" ds:itemID="{C47E6219-2535-4081-BBCC-64079177B30C}"/>
</file>

<file path=customXml/itemProps4.xml><?xml version="1.0" encoding="utf-8"?>
<ds:datastoreItem xmlns:ds="http://schemas.openxmlformats.org/officeDocument/2006/customXml" ds:itemID="{E6D76374-9069-496D-A82A-C70F61FBCF1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7E86B66-F32D-45DD-ADB5-0894603E1BF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3A9DE6F-ECDA-4A64-BBF6-F99CD465C47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958921D-4320-4683-9C5B-55EC9724EFF7}"/>
</file>

<file path=customXml/itemProps8.xml><?xml version="1.0" encoding="utf-8"?>
<ds:datastoreItem xmlns:ds="http://schemas.openxmlformats.org/officeDocument/2006/customXml" ds:itemID="{484D3F92-E827-4B92-BEAA-CADC72170EA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333</Words>
  <Characters>1769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1452  och 1497.docx</dc:title>
  <dc:subject/>
  <dc:creator>Linnéa Lundström</dc:creator>
  <cp:keywords/>
  <dc:description/>
  <cp:lastModifiedBy>Annica Liljedahl</cp:lastModifiedBy>
  <cp:revision>2</cp:revision>
  <cp:lastPrinted>2020-06-08T10:54:00Z</cp:lastPrinted>
  <dcterms:created xsi:type="dcterms:W3CDTF">2020-06-10T09:00:00Z</dcterms:created>
  <dcterms:modified xsi:type="dcterms:W3CDTF">2020-06-10T09:00:00Z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