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4D7F7" w14:textId="7994A5E5" w:rsidR="00324D5C" w:rsidRDefault="00324D5C" w:rsidP="00DA0661">
      <w:pPr>
        <w:pStyle w:val="Rubrik"/>
      </w:pPr>
      <w:bookmarkStart w:id="0" w:name="Start"/>
      <w:bookmarkEnd w:id="0"/>
      <w:r>
        <w:t>Svar på fråga 2020/21:256 av Robert Hannah (L)</w:t>
      </w:r>
      <w:r w:rsidR="00A52FAE">
        <w:t xml:space="preserve"> </w:t>
      </w:r>
      <w:r w:rsidRPr="00A52FAE">
        <w:t xml:space="preserve">Utrikesministerns besök i Turkiet och frågan om armeniska/assyriska folkmordet </w:t>
      </w:r>
      <w:proofErr w:type="spellStart"/>
      <w:r w:rsidRPr="00A52FAE">
        <w:t>seyfo</w:t>
      </w:r>
      <w:proofErr w:type="spellEnd"/>
      <w:r>
        <w:rPr>
          <w:rFonts w:ascii="TimesNewRomanPS-BoldMT" w:hAnsi="TimesNewRomanPS-BoldMT" w:cs="TimesNewRomanPS-BoldMT"/>
          <w:b/>
          <w:bCs/>
          <w:sz w:val="23"/>
          <w:szCs w:val="23"/>
        </w:rPr>
        <w:t xml:space="preserve"> </w:t>
      </w:r>
    </w:p>
    <w:p w14:paraId="5DDDDCC5" w14:textId="4E9F9C9C" w:rsidR="00324D5C" w:rsidRPr="00A31D63" w:rsidRDefault="00324D5C" w:rsidP="00310FCB">
      <w:pPr>
        <w:autoSpaceDE w:val="0"/>
        <w:autoSpaceDN w:val="0"/>
        <w:adjustRightInd w:val="0"/>
        <w:spacing w:after="0" w:line="240" w:lineRule="auto"/>
        <w:rPr>
          <w:rFonts w:cs="TimesNewRomanPSMT"/>
        </w:rPr>
      </w:pPr>
      <w:r w:rsidRPr="00A31D63">
        <w:t xml:space="preserve">Robert Hannah har frågat mig om jag </w:t>
      </w:r>
      <w:r w:rsidR="00310FCB" w:rsidRPr="00A31D63">
        <w:t>tagit</w:t>
      </w:r>
      <w:r w:rsidR="00310FCB" w:rsidRPr="00A31D63">
        <w:rPr>
          <w:rFonts w:cs="TimesNewRomanPSMT"/>
        </w:rPr>
        <w:t xml:space="preserve"> upp folkmordsfrågan eller över huvud taget berört den med min turkiska motsvarighet under mitt besök i Ankara. </w:t>
      </w:r>
      <w:r w:rsidR="00310FCB" w:rsidRPr="00A31D63">
        <w:rPr>
          <w:rFonts w:cs="TimesNewRomanPSMT"/>
        </w:rPr>
        <w:br/>
      </w:r>
    </w:p>
    <w:p w14:paraId="236B5AB1" w14:textId="7AAB5955" w:rsidR="00324D5C" w:rsidRPr="00A31D63" w:rsidRDefault="00324D5C" w:rsidP="00324D5C">
      <w:pPr>
        <w:pStyle w:val="Brdtext"/>
        <w:tabs>
          <w:tab w:val="clear" w:pos="1701"/>
          <w:tab w:val="clear" w:pos="3600"/>
          <w:tab w:val="clear" w:pos="5387"/>
        </w:tabs>
        <w:rPr>
          <w:rFonts w:eastAsia="Times New Roman"/>
        </w:rPr>
      </w:pPr>
      <w:r w:rsidRPr="00A31D63">
        <w:rPr>
          <w:rFonts w:eastAsia="Times New Roman"/>
        </w:rPr>
        <w:t>För regeringens del råder ingen tvekan om att det begicks fruktansvärda massövergrepp mot den armeniska folkgruppen och andra minoriteter i det sönderfallande Osmanska riket. Omkring en miljon människor beräknas ha blivit offer.</w:t>
      </w:r>
      <w:r w:rsidR="00C638EA" w:rsidRPr="00A31D63">
        <w:rPr>
          <w:rFonts w:eastAsia="Times New Roman"/>
        </w:rPr>
        <w:t xml:space="preserve"> Detta framförde jag till Turkiets utrikesminister </w:t>
      </w:r>
      <w:proofErr w:type="spellStart"/>
      <w:r w:rsidR="00C638EA" w:rsidRPr="00A31D63">
        <w:rPr>
          <w:rFonts w:eastAsia="Times New Roman"/>
        </w:rPr>
        <w:t>Cavusoglu</w:t>
      </w:r>
      <w:proofErr w:type="spellEnd"/>
      <w:r w:rsidR="00C638EA" w:rsidRPr="00A31D63">
        <w:rPr>
          <w:rFonts w:eastAsia="Times New Roman"/>
        </w:rPr>
        <w:t xml:space="preserve"> när jag besökte Ankara den 13 oktober.</w:t>
      </w:r>
    </w:p>
    <w:p w14:paraId="68830C12" w14:textId="77777777" w:rsidR="00324D5C" w:rsidRPr="00A31D63" w:rsidRDefault="00324D5C" w:rsidP="00324D5C">
      <w:pPr>
        <w:spacing w:after="200"/>
        <w:rPr>
          <w:rFonts w:eastAsia="Times New Roman"/>
          <w:color w:val="000000"/>
        </w:rPr>
      </w:pPr>
      <w:r w:rsidRPr="00A31D63">
        <w:rPr>
          <w:color w:val="000000"/>
        </w:rPr>
        <w:t>Både dåtida rapporter från till exempel svenska ambassaden i Konstantinopel och nutida forskning vittnar om ett ofattbart stort antal människor som mördades, deporterades eller tvingades på flykt från sina hem. En betydande del av det Osmanska rikets kristna befolkning mördades urskillningslöst, en majoritet var armenier men bland offren fanns även andra kristna minoriteter: assyrier, syrianer, kaldéer och greker. Skildringarna av vad som hände är förskräckliga.</w:t>
      </w:r>
    </w:p>
    <w:p w14:paraId="0672EB3B" w14:textId="7A73E6E0" w:rsidR="00324D5C" w:rsidRPr="00A31D63" w:rsidRDefault="00C638EA" w:rsidP="00324D5C">
      <w:pPr>
        <w:spacing w:after="200"/>
        <w:rPr>
          <w:rFonts w:eastAsia="Times New Roman"/>
        </w:rPr>
      </w:pPr>
      <w:r w:rsidRPr="00A31D63">
        <w:t>Som jag också nämnde vid mötet med min turkiska utrikesministerkollega är f</w:t>
      </w:r>
      <w:r w:rsidR="00324D5C" w:rsidRPr="00A31D63">
        <w:t xml:space="preserve">rågor om hur en regering bör förhålla sig till, och benämna, massövergrepp i det förflutna i en annan stat dock komplicerade och innehåller folkrättsliga, konstitutionella, straffrättsliga och politiska aspekter som vi inte kan bortse från. </w:t>
      </w:r>
    </w:p>
    <w:p w14:paraId="01B6DE00" w14:textId="77777777" w:rsidR="00324D5C" w:rsidRPr="00A31D63" w:rsidRDefault="00324D5C" w:rsidP="00324D5C">
      <w:pPr>
        <w:pStyle w:val="Liststycke"/>
      </w:pPr>
    </w:p>
    <w:p w14:paraId="1151F7A0" w14:textId="334355E3" w:rsidR="00EC21E9" w:rsidRPr="00A31D63" w:rsidRDefault="00C638EA" w:rsidP="00324D5C">
      <w:pPr>
        <w:pStyle w:val="Brdtext"/>
        <w:tabs>
          <w:tab w:val="clear" w:pos="1701"/>
          <w:tab w:val="clear" w:pos="3600"/>
          <w:tab w:val="clear" w:pos="5387"/>
        </w:tabs>
        <w:rPr>
          <w:rFonts w:eastAsia="Times New Roman"/>
        </w:rPr>
      </w:pPr>
      <w:r w:rsidRPr="00A31D63">
        <w:rPr>
          <w:rFonts w:eastAsia="Times New Roman"/>
        </w:rPr>
        <w:lastRenderedPageBreak/>
        <w:t>Jag framhöll vidare</w:t>
      </w:r>
      <w:r w:rsidR="00C2359B" w:rsidRPr="00A31D63">
        <w:rPr>
          <w:rFonts w:eastAsia="Times New Roman"/>
        </w:rPr>
        <w:t xml:space="preserve"> vid mitt besök </w:t>
      </w:r>
      <w:r w:rsidRPr="00A31D63">
        <w:rPr>
          <w:rFonts w:eastAsia="Times New Roman"/>
        </w:rPr>
        <w:t xml:space="preserve">att </w:t>
      </w:r>
      <w:r w:rsidR="00531982" w:rsidRPr="00A31D63">
        <w:rPr>
          <w:rFonts w:eastAsia="Times New Roman"/>
        </w:rPr>
        <w:t>a</w:t>
      </w:r>
      <w:r w:rsidR="00324D5C" w:rsidRPr="00A31D63">
        <w:rPr>
          <w:rFonts w:eastAsia="Times New Roman"/>
        </w:rPr>
        <w:t xml:space="preserve">lla </w:t>
      </w:r>
      <w:r w:rsidRPr="00A31D63">
        <w:rPr>
          <w:rFonts w:eastAsia="Times New Roman"/>
        </w:rPr>
        <w:t xml:space="preserve">har </w:t>
      </w:r>
      <w:r w:rsidR="00324D5C" w:rsidRPr="00A31D63">
        <w:rPr>
          <w:rFonts w:eastAsia="Times New Roman"/>
        </w:rPr>
        <w:t>ett ansvar av att dra lärdom av vår historia. Regeringen har avseende massövergreppen 1915 gett stöd till flera projekt som främjar kunskap och dialog.</w:t>
      </w:r>
    </w:p>
    <w:p w14:paraId="0DF2B98D" w14:textId="4EFA18CB" w:rsidR="00324D5C" w:rsidRPr="00A31D63" w:rsidRDefault="00324D5C" w:rsidP="006A12F1">
      <w:pPr>
        <w:pStyle w:val="Brdtext"/>
      </w:pPr>
      <w:r w:rsidRPr="00A31D63">
        <w:t xml:space="preserve">Stockholm den </w:t>
      </w:r>
      <w:sdt>
        <w:sdtPr>
          <w:id w:val="-1225218591"/>
          <w:placeholder>
            <w:docPart w:val="7713A1F9AE674847B682C686B0A1E938"/>
          </w:placeholder>
          <w:dataBinding w:prefixMappings="xmlns:ns0='http://lp/documentinfo/RK' " w:xpath="/ns0:DocumentInfo[1]/ns0:BaseInfo[1]/ns0:HeaderDate[1]" w:storeItemID="{41EE3FE0-F74F-44B2-A231-6234B35DC463}"/>
          <w:date w:fullDate="2020-10-28T00:00:00Z">
            <w:dateFormat w:val="d MMMM yyyy"/>
            <w:lid w:val="sv-SE"/>
            <w:storeMappedDataAs w:val="dateTime"/>
            <w:calendar w:val="gregorian"/>
          </w:date>
        </w:sdtPr>
        <w:sdtEndPr/>
        <w:sdtContent>
          <w:r w:rsidR="00531982" w:rsidRPr="00A31D63">
            <w:t>28 oktober 2020</w:t>
          </w:r>
        </w:sdtContent>
      </w:sdt>
    </w:p>
    <w:p w14:paraId="33C50C19" w14:textId="2F57AB88" w:rsidR="00324D5C" w:rsidRDefault="00324D5C" w:rsidP="004E7A8F">
      <w:pPr>
        <w:pStyle w:val="Brdtextutanavstnd"/>
      </w:pPr>
    </w:p>
    <w:p w14:paraId="515C3AED" w14:textId="77777777" w:rsidR="00A31D63" w:rsidRPr="00A31D63" w:rsidRDefault="00A31D63" w:rsidP="004E7A8F">
      <w:pPr>
        <w:pStyle w:val="Brdtextutanavstnd"/>
      </w:pPr>
      <w:bookmarkStart w:id="1" w:name="_GoBack"/>
      <w:bookmarkEnd w:id="1"/>
    </w:p>
    <w:p w14:paraId="14AD4A96" w14:textId="4DBC1D41" w:rsidR="00324D5C" w:rsidRPr="00A31D63" w:rsidRDefault="00A52FAE" w:rsidP="00422A41">
      <w:pPr>
        <w:pStyle w:val="Brdtext"/>
      </w:pPr>
      <w:r w:rsidRPr="00A31D63">
        <w:t>Ann Linde</w:t>
      </w:r>
    </w:p>
    <w:p w14:paraId="57132AA4" w14:textId="7CA22056" w:rsidR="00324D5C" w:rsidRPr="00A31D63" w:rsidRDefault="00324D5C" w:rsidP="00DB48AB">
      <w:pPr>
        <w:pStyle w:val="Brdtext"/>
      </w:pPr>
    </w:p>
    <w:p w14:paraId="72BF8BD5" w14:textId="77777777" w:rsidR="003A0C0D" w:rsidRPr="00A31D63" w:rsidRDefault="003A0C0D" w:rsidP="00DB48AB">
      <w:pPr>
        <w:pStyle w:val="Brdtext"/>
      </w:pPr>
    </w:p>
    <w:sectPr w:rsidR="003A0C0D" w:rsidRPr="00A31D63"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CB211" w14:textId="77777777" w:rsidR="00324D5C" w:rsidRDefault="00324D5C" w:rsidP="00A87A54">
      <w:pPr>
        <w:spacing w:after="0" w:line="240" w:lineRule="auto"/>
      </w:pPr>
      <w:r>
        <w:separator/>
      </w:r>
    </w:p>
  </w:endnote>
  <w:endnote w:type="continuationSeparator" w:id="0">
    <w:p w14:paraId="3935ED5C" w14:textId="77777777" w:rsidR="00324D5C" w:rsidRDefault="00324D5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7BA286C" w14:textId="77777777" w:rsidTr="006A26EC">
      <w:trPr>
        <w:trHeight w:val="227"/>
        <w:jc w:val="right"/>
      </w:trPr>
      <w:tc>
        <w:tcPr>
          <w:tcW w:w="708" w:type="dxa"/>
          <w:vAlign w:val="bottom"/>
        </w:tcPr>
        <w:p w14:paraId="505E9655"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FD97296" w14:textId="77777777" w:rsidTr="006A26EC">
      <w:trPr>
        <w:trHeight w:val="850"/>
        <w:jc w:val="right"/>
      </w:trPr>
      <w:tc>
        <w:tcPr>
          <w:tcW w:w="708" w:type="dxa"/>
          <w:vAlign w:val="bottom"/>
        </w:tcPr>
        <w:p w14:paraId="1BADA681" w14:textId="77777777" w:rsidR="005606BC" w:rsidRPr="00347E11" w:rsidRDefault="005606BC" w:rsidP="005606BC">
          <w:pPr>
            <w:pStyle w:val="Sidfot"/>
            <w:spacing w:line="276" w:lineRule="auto"/>
            <w:jc w:val="right"/>
          </w:pPr>
        </w:p>
      </w:tc>
    </w:tr>
  </w:tbl>
  <w:p w14:paraId="040DC88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298A83E" w14:textId="77777777" w:rsidTr="001F4302">
      <w:trPr>
        <w:trHeight w:val="510"/>
      </w:trPr>
      <w:tc>
        <w:tcPr>
          <w:tcW w:w="8525" w:type="dxa"/>
          <w:gridSpan w:val="2"/>
          <w:vAlign w:val="bottom"/>
        </w:tcPr>
        <w:p w14:paraId="03586EA0" w14:textId="77777777" w:rsidR="00347E11" w:rsidRPr="00347E11" w:rsidRDefault="00347E11" w:rsidP="00347E11">
          <w:pPr>
            <w:pStyle w:val="Sidfot"/>
            <w:rPr>
              <w:sz w:val="8"/>
            </w:rPr>
          </w:pPr>
        </w:p>
      </w:tc>
    </w:tr>
    <w:tr w:rsidR="00093408" w:rsidRPr="00EE3C0F" w14:paraId="2F622A2E" w14:textId="77777777" w:rsidTr="00C26068">
      <w:trPr>
        <w:trHeight w:val="227"/>
      </w:trPr>
      <w:tc>
        <w:tcPr>
          <w:tcW w:w="4074" w:type="dxa"/>
        </w:tcPr>
        <w:p w14:paraId="657B5499" w14:textId="77777777" w:rsidR="00347E11" w:rsidRPr="00F53AEA" w:rsidRDefault="00347E11" w:rsidP="00C26068">
          <w:pPr>
            <w:pStyle w:val="Sidfot"/>
            <w:spacing w:line="276" w:lineRule="auto"/>
          </w:pPr>
        </w:p>
      </w:tc>
      <w:tc>
        <w:tcPr>
          <w:tcW w:w="4451" w:type="dxa"/>
        </w:tcPr>
        <w:p w14:paraId="47695802" w14:textId="77777777" w:rsidR="00093408" w:rsidRPr="00F53AEA" w:rsidRDefault="00093408" w:rsidP="00F53AEA">
          <w:pPr>
            <w:pStyle w:val="Sidfot"/>
            <w:spacing w:line="276" w:lineRule="auto"/>
          </w:pPr>
        </w:p>
      </w:tc>
    </w:tr>
  </w:tbl>
  <w:p w14:paraId="63F8FE4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C0BF8" w14:textId="77777777" w:rsidR="00324D5C" w:rsidRDefault="00324D5C" w:rsidP="00A87A54">
      <w:pPr>
        <w:spacing w:after="0" w:line="240" w:lineRule="auto"/>
      </w:pPr>
      <w:r>
        <w:separator/>
      </w:r>
    </w:p>
  </w:footnote>
  <w:footnote w:type="continuationSeparator" w:id="0">
    <w:p w14:paraId="52DE7CA0" w14:textId="77777777" w:rsidR="00324D5C" w:rsidRDefault="00324D5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4D5C" w14:paraId="2595F858" w14:textId="77777777" w:rsidTr="00C93EBA">
      <w:trPr>
        <w:trHeight w:val="227"/>
      </w:trPr>
      <w:tc>
        <w:tcPr>
          <w:tcW w:w="5534" w:type="dxa"/>
        </w:tcPr>
        <w:p w14:paraId="69F9DF9C" w14:textId="77777777" w:rsidR="00324D5C" w:rsidRPr="007D73AB" w:rsidRDefault="00324D5C">
          <w:pPr>
            <w:pStyle w:val="Sidhuvud"/>
          </w:pPr>
        </w:p>
      </w:tc>
      <w:tc>
        <w:tcPr>
          <w:tcW w:w="3170" w:type="dxa"/>
          <w:vAlign w:val="bottom"/>
        </w:tcPr>
        <w:p w14:paraId="320460BA" w14:textId="77777777" w:rsidR="00324D5C" w:rsidRPr="007D73AB" w:rsidRDefault="00324D5C" w:rsidP="00340DE0">
          <w:pPr>
            <w:pStyle w:val="Sidhuvud"/>
          </w:pPr>
        </w:p>
      </w:tc>
      <w:tc>
        <w:tcPr>
          <w:tcW w:w="1134" w:type="dxa"/>
        </w:tcPr>
        <w:p w14:paraId="6CFF9F7A" w14:textId="77777777" w:rsidR="00324D5C" w:rsidRDefault="00324D5C" w:rsidP="005A703A">
          <w:pPr>
            <w:pStyle w:val="Sidhuvud"/>
          </w:pPr>
        </w:p>
      </w:tc>
    </w:tr>
    <w:tr w:rsidR="00324D5C" w14:paraId="611B1780" w14:textId="77777777" w:rsidTr="00C93EBA">
      <w:trPr>
        <w:trHeight w:val="1928"/>
      </w:trPr>
      <w:tc>
        <w:tcPr>
          <w:tcW w:w="5534" w:type="dxa"/>
        </w:tcPr>
        <w:p w14:paraId="0565068A" w14:textId="77777777" w:rsidR="00324D5C" w:rsidRPr="00340DE0" w:rsidRDefault="00324D5C" w:rsidP="00340DE0">
          <w:pPr>
            <w:pStyle w:val="Sidhuvud"/>
          </w:pPr>
          <w:r>
            <w:rPr>
              <w:noProof/>
            </w:rPr>
            <w:drawing>
              <wp:inline distT="0" distB="0" distL="0" distR="0" wp14:anchorId="6370DF05" wp14:editId="7C28BAB3">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B882F3" w14:textId="77777777" w:rsidR="00324D5C" w:rsidRPr="00710A6C" w:rsidRDefault="00324D5C" w:rsidP="00EE3C0F">
          <w:pPr>
            <w:pStyle w:val="Sidhuvud"/>
            <w:rPr>
              <w:b/>
            </w:rPr>
          </w:pPr>
        </w:p>
        <w:p w14:paraId="34845B33" w14:textId="77777777" w:rsidR="00324D5C" w:rsidRDefault="00324D5C" w:rsidP="00EE3C0F">
          <w:pPr>
            <w:pStyle w:val="Sidhuvud"/>
          </w:pPr>
        </w:p>
        <w:p w14:paraId="54AB92D6" w14:textId="77777777" w:rsidR="00324D5C" w:rsidRDefault="00324D5C" w:rsidP="00EE3C0F">
          <w:pPr>
            <w:pStyle w:val="Sidhuvud"/>
          </w:pPr>
        </w:p>
        <w:p w14:paraId="552CF761" w14:textId="77777777" w:rsidR="00324D5C" w:rsidRDefault="00324D5C" w:rsidP="00EE3C0F">
          <w:pPr>
            <w:pStyle w:val="Sidhuvud"/>
          </w:pPr>
        </w:p>
        <w:sdt>
          <w:sdtPr>
            <w:alias w:val="Dnr"/>
            <w:tag w:val="ccRKShow_Dnr"/>
            <w:id w:val="-829283628"/>
            <w:placeholder>
              <w:docPart w:val="754E4A0440014D71AC01422A3EF7179E"/>
            </w:placeholder>
            <w:showingPlcHdr/>
            <w:dataBinding w:prefixMappings="xmlns:ns0='http://lp/documentinfo/RK' " w:xpath="/ns0:DocumentInfo[1]/ns0:BaseInfo[1]/ns0:Dnr[1]" w:storeItemID="{41EE3FE0-F74F-44B2-A231-6234B35DC463}"/>
            <w:text/>
          </w:sdtPr>
          <w:sdtEndPr/>
          <w:sdtContent>
            <w:p w14:paraId="391B23B3" w14:textId="2A0BBE76" w:rsidR="00324D5C" w:rsidRDefault="00531982" w:rsidP="00EE3C0F">
              <w:pPr>
                <w:pStyle w:val="Sidhuvud"/>
              </w:pPr>
              <w:r>
                <w:rPr>
                  <w:rStyle w:val="Platshllartext"/>
                </w:rPr>
                <w:t xml:space="preserve"> </w:t>
              </w:r>
            </w:p>
          </w:sdtContent>
        </w:sdt>
        <w:sdt>
          <w:sdtPr>
            <w:alias w:val="DocNumber"/>
            <w:tag w:val="DocNumber"/>
            <w:id w:val="1726028884"/>
            <w:placeholder>
              <w:docPart w:val="DB6275F279DD4833AC65F3AAA6C43ACE"/>
            </w:placeholder>
            <w:showingPlcHdr/>
            <w:dataBinding w:prefixMappings="xmlns:ns0='http://lp/documentinfo/RK' " w:xpath="/ns0:DocumentInfo[1]/ns0:BaseInfo[1]/ns0:DocNumber[1]" w:storeItemID="{41EE3FE0-F74F-44B2-A231-6234B35DC463}"/>
            <w:text/>
          </w:sdtPr>
          <w:sdtEndPr/>
          <w:sdtContent>
            <w:p w14:paraId="61354D3C" w14:textId="77777777" w:rsidR="00324D5C" w:rsidRDefault="00324D5C" w:rsidP="00EE3C0F">
              <w:pPr>
                <w:pStyle w:val="Sidhuvud"/>
              </w:pPr>
              <w:r>
                <w:rPr>
                  <w:rStyle w:val="Platshllartext"/>
                </w:rPr>
                <w:t xml:space="preserve"> </w:t>
              </w:r>
            </w:p>
          </w:sdtContent>
        </w:sdt>
        <w:p w14:paraId="54E0F460" w14:textId="77777777" w:rsidR="00324D5C" w:rsidRDefault="00324D5C" w:rsidP="00EE3C0F">
          <w:pPr>
            <w:pStyle w:val="Sidhuvud"/>
          </w:pPr>
        </w:p>
      </w:tc>
      <w:tc>
        <w:tcPr>
          <w:tcW w:w="1134" w:type="dxa"/>
        </w:tcPr>
        <w:p w14:paraId="550BF133" w14:textId="77777777" w:rsidR="00324D5C" w:rsidRDefault="00324D5C" w:rsidP="0094502D">
          <w:pPr>
            <w:pStyle w:val="Sidhuvud"/>
          </w:pPr>
        </w:p>
        <w:p w14:paraId="463101B3" w14:textId="77777777" w:rsidR="00324D5C" w:rsidRPr="0094502D" w:rsidRDefault="00324D5C" w:rsidP="00EC71A6">
          <w:pPr>
            <w:pStyle w:val="Sidhuvud"/>
          </w:pPr>
        </w:p>
      </w:tc>
    </w:tr>
    <w:tr w:rsidR="00324D5C" w14:paraId="7978CC18" w14:textId="77777777" w:rsidTr="00C93EBA">
      <w:trPr>
        <w:trHeight w:val="2268"/>
      </w:trPr>
      <w:sdt>
        <w:sdtPr>
          <w:rPr>
            <w:b/>
          </w:rPr>
          <w:alias w:val="SenderText"/>
          <w:tag w:val="ccRKShow_SenderText"/>
          <w:id w:val="1374046025"/>
          <w:placeholder>
            <w:docPart w:val="88F6ADA0E5B34217B884480804BC93B4"/>
          </w:placeholder>
        </w:sdtPr>
        <w:sdtEndPr>
          <w:rPr>
            <w:b w:val="0"/>
          </w:rPr>
        </w:sdtEndPr>
        <w:sdtContent>
          <w:tc>
            <w:tcPr>
              <w:tcW w:w="5534" w:type="dxa"/>
              <w:tcMar>
                <w:right w:w="1134" w:type="dxa"/>
              </w:tcMar>
            </w:tcPr>
            <w:p w14:paraId="2D90E830" w14:textId="77777777" w:rsidR="00531982" w:rsidRPr="00531982" w:rsidRDefault="00531982" w:rsidP="00340DE0">
              <w:pPr>
                <w:pStyle w:val="Sidhuvud"/>
                <w:rPr>
                  <w:b/>
                </w:rPr>
              </w:pPr>
              <w:r w:rsidRPr="00531982">
                <w:rPr>
                  <w:b/>
                </w:rPr>
                <w:t>Utrikesdepartementet</w:t>
              </w:r>
            </w:p>
            <w:p w14:paraId="7A65A4C8" w14:textId="77777777" w:rsidR="00531982" w:rsidRDefault="00531982" w:rsidP="00340DE0">
              <w:pPr>
                <w:pStyle w:val="Sidhuvud"/>
              </w:pPr>
              <w:r w:rsidRPr="00531982">
                <w:t>Utrikesministern</w:t>
              </w:r>
            </w:p>
            <w:p w14:paraId="5B2AFDB4" w14:textId="77777777" w:rsidR="00531982" w:rsidRDefault="00531982" w:rsidP="00340DE0">
              <w:pPr>
                <w:pStyle w:val="Sidhuvud"/>
              </w:pPr>
            </w:p>
            <w:p w14:paraId="676183C8" w14:textId="29276DB3" w:rsidR="00324D5C" w:rsidRPr="00531982" w:rsidRDefault="00324D5C" w:rsidP="00340DE0">
              <w:pPr>
                <w:pStyle w:val="Sidhuvud"/>
              </w:pPr>
            </w:p>
          </w:tc>
        </w:sdtContent>
      </w:sdt>
      <w:tc>
        <w:tcPr>
          <w:tcW w:w="3170" w:type="dxa"/>
        </w:tcPr>
        <w:sdt>
          <w:sdtPr>
            <w:alias w:val="Recipient"/>
            <w:tag w:val="ccRKShow_Recipient"/>
            <w:id w:val="-28344517"/>
            <w:placeholder>
              <w:docPart w:val="9FFE7289FEBE4818805B8F0398184643"/>
            </w:placeholder>
            <w:dataBinding w:prefixMappings="xmlns:ns0='http://lp/documentinfo/RK' " w:xpath="/ns0:DocumentInfo[1]/ns0:BaseInfo[1]/ns0:Recipient[1]" w:storeItemID="{41EE3FE0-F74F-44B2-A231-6234B35DC463}"/>
            <w:text w:multiLine="1"/>
          </w:sdtPr>
          <w:sdtEndPr/>
          <w:sdtContent>
            <w:p w14:paraId="23097A48" w14:textId="68A845DD" w:rsidR="00324D5C" w:rsidRDefault="00531982" w:rsidP="00547B89">
              <w:pPr>
                <w:pStyle w:val="Sidhuvud"/>
              </w:pPr>
              <w:r>
                <w:t>Till riksdagen</w:t>
              </w:r>
              <w:r>
                <w:br/>
              </w:r>
              <w:r>
                <w:br/>
              </w:r>
            </w:p>
          </w:sdtContent>
        </w:sdt>
      </w:tc>
      <w:tc>
        <w:tcPr>
          <w:tcW w:w="1134" w:type="dxa"/>
        </w:tcPr>
        <w:p w14:paraId="3DA4E1D7" w14:textId="77777777" w:rsidR="00324D5C" w:rsidRDefault="00324D5C" w:rsidP="003E6020">
          <w:pPr>
            <w:pStyle w:val="Sidhuvud"/>
          </w:pPr>
        </w:p>
      </w:tc>
    </w:tr>
  </w:tbl>
  <w:p w14:paraId="2A3AB08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abstractNum w:abstractNumId="40" w15:restartNumberingAfterBreak="0">
    <w:nsid w:val="7D61332C"/>
    <w:multiLevelType w:val="hybridMultilevel"/>
    <w:tmpl w:val="A2C294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5C"/>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D72FB"/>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CFA"/>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0FCB"/>
    <w:rsid w:val="00311D8C"/>
    <w:rsid w:val="0031273D"/>
    <w:rsid w:val="003128E2"/>
    <w:rsid w:val="003153D9"/>
    <w:rsid w:val="00321621"/>
    <w:rsid w:val="00323EF7"/>
    <w:rsid w:val="003240E1"/>
    <w:rsid w:val="00324D5C"/>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0C0D"/>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982"/>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720C"/>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1D63"/>
    <w:rsid w:val="00A3270B"/>
    <w:rsid w:val="00A333A9"/>
    <w:rsid w:val="00A379E4"/>
    <w:rsid w:val="00A42F07"/>
    <w:rsid w:val="00A43B02"/>
    <w:rsid w:val="00A44946"/>
    <w:rsid w:val="00A46B85"/>
    <w:rsid w:val="00A47FC1"/>
    <w:rsid w:val="00A50585"/>
    <w:rsid w:val="00A506F1"/>
    <w:rsid w:val="00A5156E"/>
    <w:rsid w:val="00A52FA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59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8EA"/>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21E9"/>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8F56D8"/>
  <w15:docId w15:val="{657FD427-1704-4385-AB3B-FBD4748D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MAIN CONTENT,Colorful List - Accent 11,Bullet 1,Bullet Points,Párrafo de lista,Recommendation,List Paragraph2,OBC Bullet"/>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MAIN CONTENT Char,Colorful List - Accent 11 Char,Bullet 1 Char,Bullet Points Char"/>
    <w:basedOn w:val="Standardstycketeckensnitt"/>
    <w:link w:val="Liststycke"/>
    <w:uiPriority w:val="34"/>
    <w:locked/>
    <w:rsid w:val="00324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4845">
      <w:bodyDiv w:val="1"/>
      <w:marLeft w:val="0"/>
      <w:marRight w:val="0"/>
      <w:marTop w:val="0"/>
      <w:marBottom w:val="0"/>
      <w:divBdr>
        <w:top w:val="none" w:sz="0" w:space="0" w:color="auto"/>
        <w:left w:val="none" w:sz="0" w:space="0" w:color="auto"/>
        <w:bottom w:val="none" w:sz="0" w:space="0" w:color="auto"/>
        <w:right w:val="none" w:sz="0" w:space="0" w:color="auto"/>
      </w:divBdr>
    </w:div>
    <w:div w:id="63375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4E4A0440014D71AC01422A3EF7179E"/>
        <w:category>
          <w:name w:val="Allmänt"/>
          <w:gallery w:val="placeholder"/>
        </w:category>
        <w:types>
          <w:type w:val="bbPlcHdr"/>
        </w:types>
        <w:behaviors>
          <w:behavior w:val="content"/>
        </w:behaviors>
        <w:guid w:val="{88D706E9-9B3F-4C7E-9705-F0C5B908617C}"/>
      </w:docPartPr>
      <w:docPartBody>
        <w:p w:rsidR="0049368F" w:rsidRDefault="00DC52A2" w:rsidP="00DC52A2">
          <w:pPr>
            <w:pStyle w:val="754E4A0440014D71AC01422A3EF7179E"/>
          </w:pPr>
          <w:r>
            <w:rPr>
              <w:rStyle w:val="Platshllartext"/>
            </w:rPr>
            <w:t xml:space="preserve"> </w:t>
          </w:r>
        </w:p>
      </w:docPartBody>
    </w:docPart>
    <w:docPart>
      <w:docPartPr>
        <w:name w:val="DB6275F279DD4833AC65F3AAA6C43ACE"/>
        <w:category>
          <w:name w:val="Allmänt"/>
          <w:gallery w:val="placeholder"/>
        </w:category>
        <w:types>
          <w:type w:val="bbPlcHdr"/>
        </w:types>
        <w:behaviors>
          <w:behavior w:val="content"/>
        </w:behaviors>
        <w:guid w:val="{7BF76AE0-60A7-4D27-9B1F-B26207F45A42}"/>
      </w:docPartPr>
      <w:docPartBody>
        <w:p w:rsidR="0049368F" w:rsidRDefault="00DC52A2" w:rsidP="00DC52A2">
          <w:pPr>
            <w:pStyle w:val="DB6275F279DD4833AC65F3AAA6C43ACE1"/>
          </w:pPr>
          <w:r>
            <w:rPr>
              <w:rStyle w:val="Platshllartext"/>
            </w:rPr>
            <w:t xml:space="preserve"> </w:t>
          </w:r>
        </w:p>
      </w:docPartBody>
    </w:docPart>
    <w:docPart>
      <w:docPartPr>
        <w:name w:val="88F6ADA0E5B34217B884480804BC93B4"/>
        <w:category>
          <w:name w:val="Allmänt"/>
          <w:gallery w:val="placeholder"/>
        </w:category>
        <w:types>
          <w:type w:val="bbPlcHdr"/>
        </w:types>
        <w:behaviors>
          <w:behavior w:val="content"/>
        </w:behaviors>
        <w:guid w:val="{200D9783-B132-4336-988C-197422716B35}"/>
      </w:docPartPr>
      <w:docPartBody>
        <w:p w:rsidR="0049368F" w:rsidRDefault="00DC52A2" w:rsidP="00DC52A2">
          <w:pPr>
            <w:pStyle w:val="88F6ADA0E5B34217B884480804BC93B41"/>
          </w:pPr>
          <w:r>
            <w:rPr>
              <w:rStyle w:val="Platshllartext"/>
            </w:rPr>
            <w:t xml:space="preserve"> </w:t>
          </w:r>
        </w:p>
      </w:docPartBody>
    </w:docPart>
    <w:docPart>
      <w:docPartPr>
        <w:name w:val="9FFE7289FEBE4818805B8F0398184643"/>
        <w:category>
          <w:name w:val="Allmänt"/>
          <w:gallery w:val="placeholder"/>
        </w:category>
        <w:types>
          <w:type w:val="bbPlcHdr"/>
        </w:types>
        <w:behaviors>
          <w:behavior w:val="content"/>
        </w:behaviors>
        <w:guid w:val="{BF307F5B-2E1A-4E5E-8852-C65A4EBB10FF}"/>
      </w:docPartPr>
      <w:docPartBody>
        <w:p w:rsidR="0049368F" w:rsidRDefault="00DC52A2" w:rsidP="00DC52A2">
          <w:pPr>
            <w:pStyle w:val="9FFE7289FEBE4818805B8F0398184643"/>
          </w:pPr>
          <w:r>
            <w:rPr>
              <w:rStyle w:val="Platshllartext"/>
            </w:rPr>
            <w:t xml:space="preserve"> </w:t>
          </w:r>
        </w:p>
      </w:docPartBody>
    </w:docPart>
    <w:docPart>
      <w:docPartPr>
        <w:name w:val="7713A1F9AE674847B682C686B0A1E938"/>
        <w:category>
          <w:name w:val="Allmänt"/>
          <w:gallery w:val="placeholder"/>
        </w:category>
        <w:types>
          <w:type w:val="bbPlcHdr"/>
        </w:types>
        <w:behaviors>
          <w:behavior w:val="content"/>
        </w:behaviors>
        <w:guid w:val="{353ABC2A-9473-4E48-9D04-39D5462706EA}"/>
      </w:docPartPr>
      <w:docPartBody>
        <w:p w:rsidR="0049368F" w:rsidRDefault="00DC52A2" w:rsidP="00DC52A2">
          <w:pPr>
            <w:pStyle w:val="7713A1F9AE674847B682C686B0A1E93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A2"/>
    <w:rsid w:val="0049368F"/>
    <w:rsid w:val="00DC52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DB2B9DF64334F8A99C93A023B9777DF">
    <w:name w:val="9DB2B9DF64334F8A99C93A023B9777DF"/>
    <w:rsid w:val="00DC52A2"/>
  </w:style>
  <w:style w:type="character" w:styleId="Platshllartext">
    <w:name w:val="Placeholder Text"/>
    <w:basedOn w:val="Standardstycketeckensnitt"/>
    <w:uiPriority w:val="99"/>
    <w:semiHidden/>
    <w:rsid w:val="00DC52A2"/>
    <w:rPr>
      <w:noProof w:val="0"/>
      <w:color w:val="808080"/>
    </w:rPr>
  </w:style>
  <w:style w:type="paragraph" w:customStyle="1" w:styleId="4AE59A53B46248BF8D3D5AA99C82D7DA">
    <w:name w:val="4AE59A53B46248BF8D3D5AA99C82D7DA"/>
    <w:rsid w:val="00DC52A2"/>
  </w:style>
  <w:style w:type="paragraph" w:customStyle="1" w:styleId="CD7DEE51A1B74EF881483939CE7A6A8E">
    <w:name w:val="CD7DEE51A1B74EF881483939CE7A6A8E"/>
    <w:rsid w:val="00DC52A2"/>
  </w:style>
  <w:style w:type="paragraph" w:customStyle="1" w:styleId="ECCB5687AC9A44B1A08324EE67C52A76">
    <w:name w:val="ECCB5687AC9A44B1A08324EE67C52A76"/>
    <w:rsid w:val="00DC52A2"/>
  </w:style>
  <w:style w:type="paragraph" w:customStyle="1" w:styleId="754E4A0440014D71AC01422A3EF7179E">
    <w:name w:val="754E4A0440014D71AC01422A3EF7179E"/>
    <w:rsid w:val="00DC52A2"/>
  </w:style>
  <w:style w:type="paragraph" w:customStyle="1" w:styleId="DB6275F279DD4833AC65F3AAA6C43ACE">
    <w:name w:val="DB6275F279DD4833AC65F3AAA6C43ACE"/>
    <w:rsid w:val="00DC52A2"/>
  </w:style>
  <w:style w:type="paragraph" w:customStyle="1" w:styleId="6F93F92B6B684CD299D9206BA1F39AF7">
    <w:name w:val="6F93F92B6B684CD299D9206BA1F39AF7"/>
    <w:rsid w:val="00DC52A2"/>
  </w:style>
  <w:style w:type="paragraph" w:customStyle="1" w:styleId="C849D8AD710E4B409E04F0149CF06397">
    <w:name w:val="C849D8AD710E4B409E04F0149CF06397"/>
    <w:rsid w:val="00DC52A2"/>
  </w:style>
  <w:style w:type="paragraph" w:customStyle="1" w:styleId="E7AABF3E5F054F238DDB8C8E2C6FF9B0">
    <w:name w:val="E7AABF3E5F054F238DDB8C8E2C6FF9B0"/>
    <w:rsid w:val="00DC52A2"/>
  </w:style>
  <w:style w:type="paragraph" w:customStyle="1" w:styleId="88F6ADA0E5B34217B884480804BC93B4">
    <w:name w:val="88F6ADA0E5B34217B884480804BC93B4"/>
    <w:rsid w:val="00DC52A2"/>
  </w:style>
  <w:style w:type="paragraph" w:customStyle="1" w:styleId="9FFE7289FEBE4818805B8F0398184643">
    <w:name w:val="9FFE7289FEBE4818805B8F0398184643"/>
    <w:rsid w:val="00DC52A2"/>
  </w:style>
  <w:style w:type="paragraph" w:customStyle="1" w:styleId="DB6275F279DD4833AC65F3AAA6C43ACE1">
    <w:name w:val="DB6275F279DD4833AC65F3AAA6C43ACE1"/>
    <w:rsid w:val="00DC52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8F6ADA0E5B34217B884480804BC93B41">
    <w:name w:val="88F6ADA0E5B34217B884480804BC93B41"/>
    <w:rsid w:val="00DC52A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977F063EEA4EF39BA896993ECCC07C">
    <w:name w:val="B7977F063EEA4EF39BA896993ECCC07C"/>
    <w:rsid w:val="00DC52A2"/>
  </w:style>
  <w:style w:type="paragraph" w:customStyle="1" w:styleId="D3E9154B813E4BA090D0AA8F3749F964">
    <w:name w:val="D3E9154B813E4BA090D0AA8F3749F964"/>
    <w:rsid w:val="00DC52A2"/>
  </w:style>
  <w:style w:type="paragraph" w:customStyle="1" w:styleId="6C8A96457C874CA080781AB3A87C1F73">
    <w:name w:val="6C8A96457C874CA080781AB3A87C1F73"/>
    <w:rsid w:val="00DC52A2"/>
  </w:style>
  <w:style w:type="paragraph" w:customStyle="1" w:styleId="D6DA1F456A7F438483C2C3734CD66FEB">
    <w:name w:val="D6DA1F456A7F438483C2C3734CD66FEB"/>
    <w:rsid w:val="00DC52A2"/>
  </w:style>
  <w:style w:type="paragraph" w:customStyle="1" w:styleId="174A83F43179470C989E649B09E38376">
    <w:name w:val="174A83F43179470C989E649B09E38376"/>
    <w:rsid w:val="00DC52A2"/>
  </w:style>
  <w:style w:type="paragraph" w:customStyle="1" w:styleId="7713A1F9AE674847B682C686B0A1E938">
    <w:name w:val="7713A1F9AE674847B682C686B0A1E938"/>
    <w:rsid w:val="00DC52A2"/>
  </w:style>
  <w:style w:type="paragraph" w:customStyle="1" w:styleId="321A9A05164543BDA75E1B2E744AD82E">
    <w:name w:val="321A9A05164543BDA75E1B2E744AD82E"/>
    <w:rsid w:val="00DC52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2020-10-28T00:00:00</HeaderDate>
    <Office/>
    <Dnr/>
    <ParagrafNr/>
    <DocumentTitle/>
    <VisitingAddress/>
    <Extra1/>
    <Extra2/>
    <Extra3>Robert Hannah</Extra3>
    <Number/>
    <Recipient>Till riksdagen
</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9c9661a4-c698-4529-8ce7-4cdb18e84b8a</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2020-10-28T00:00:00</HeaderDate>
    <Office/>
    <Dnr/>
    <ParagrafNr/>
    <DocumentTitle/>
    <VisitingAddress/>
    <Extra1/>
    <Extra2/>
    <Extra3>Robert Hannah</Extra3>
    <Number/>
    <Recipient>Till riksdagen
</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B372-A6C7-42EC-841A-CC6017F19D80}"/>
</file>

<file path=customXml/itemProps2.xml><?xml version="1.0" encoding="utf-8"?>
<ds:datastoreItem xmlns:ds="http://schemas.openxmlformats.org/officeDocument/2006/customXml" ds:itemID="{41EE3FE0-F74F-44B2-A231-6234B35DC463}"/>
</file>

<file path=customXml/itemProps3.xml><?xml version="1.0" encoding="utf-8"?>
<ds:datastoreItem xmlns:ds="http://schemas.openxmlformats.org/officeDocument/2006/customXml" ds:itemID="{0F0DD695-E68A-4851-999F-F8906E6264BF}"/>
</file>

<file path=customXml/itemProps4.xml><?xml version="1.0" encoding="utf-8"?>
<ds:datastoreItem xmlns:ds="http://schemas.openxmlformats.org/officeDocument/2006/customXml" ds:itemID="{41EE3FE0-F74F-44B2-A231-6234B35DC463}">
  <ds:schemaRefs>
    <ds:schemaRef ds:uri="http://lp/documentinfo/RK"/>
  </ds:schemaRefs>
</ds:datastoreItem>
</file>

<file path=customXml/itemProps5.xml><?xml version="1.0" encoding="utf-8"?>
<ds:datastoreItem xmlns:ds="http://schemas.openxmlformats.org/officeDocument/2006/customXml" ds:itemID="{8FF4A7F3-FC24-455D-B062-7C5E092BD2A6}">
  <ds:schemaRefs>
    <ds:schemaRef ds:uri="http://schemas.microsoft.com/sharepoint/v3/contenttype/forms"/>
  </ds:schemaRefs>
</ds:datastoreItem>
</file>

<file path=customXml/itemProps6.xml><?xml version="1.0" encoding="utf-8"?>
<ds:datastoreItem xmlns:ds="http://schemas.openxmlformats.org/officeDocument/2006/customXml" ds:itemID="{0FFCBF5E-A61F-4806-81FA-9EBFFAAFD03B}">
  <ds:schemaRefs>
    <ds:schemaRef ds:uri="Microsoft.SharePoint.Taxonomy.ContentTypeSync"/>
  </ds:schemaRefs>
</ds:datastoreItem>
</file>

<file path=customXml/itemProps7.xml><?xml version="1.0" encoding="utf-8"?>
<ds:datastoreItem xmlns:ds="http://schemas.openxmlformats.org/officeDocument/2006/customXml" ds:itemID="{8FF4A7F3-FC24-455D-B062-7C5E092BD2A6}"/>
</file>

<file path=customXml/itemProps8.xml><?xml version="1.0" encoding="utf-8"?>
<ds:datastoreItem xmlns:ds="http://schemas.openxmlformats.org/officeDocument/2006/customXml" ds:itemID="{CFDF7C23-DBF4-43BA-BAE6-4272ED75C574}"/>
</file>

<file path=docProps/app.xml><?xml version="1.0" encoding="utf-8"?>
<Properties xmlns="http://schemas.openxmlformats.org/officeDocument/2006/extended-properties" xmlns:vt="http://schemas.openxmlformats.org/officeDocument/2006/docPropsVTypes">
  <Template>RK Basmall</Template>
  <TotalTime>0</TotalTime>
  <Pages>2</Pages>
  <Words>261</Words>
  <Characters>1386</Characters>
  <Application>Microsoft Office Word</Application>
  <DocSecurity>4</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256 av Robert Hannah (L).docx</dc:title>
  <dc:subject/>
  <dc:creator>Samira Zayane</dc:creator>
  <cp:keywords/>
  <dc:description/>
  <cp:lastModifiedBy>Eva-Lena Gustafsson</cp:lastModifiedBy>
  <cp:revision>2</cp:revision>
  <dcterms:created xsi:type="dcterms:W3CDTF">2020-10-28T09:18:00Z</dcterms:created>
  <dcterms:modified xsi:type="dcterms:W3CDTF">2020-10-28T09:18:00Z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0051a1e3-6bd4-4542-afae-eefafa90c7e6</vt:lpwstr>
  </property>
</Properties>
</file>