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4A009" w14:textId="5A4066C2" w:rsidR="008A2F78" w:rsidRDefault="008A2F78" w:rsidP="00DA0661">
      <w:pPr>
        <w:pStyle w:val="Rubrik"/>
      </w:pPr>
      <w:bookmarkStart w:id="0" w:name="Start"/>
      <w:bookmarkStart w:id="1" w:name="_GoBack"/>
      <w:bookmarkEnd w:id="0"/>
      <w:bookmarkEnd w:id="1"/>
      <w:r>
        <w:t>Svar på fråga 2020/21:1276 av Ann-Sofie Lifvenhage (M)</w:t>
      </w:r>
      <w:r>
        <w:br/>
        <w:t>Utebliven Coronaersättning</w:t>
      </w:r>
    </w:p>
    <w:p w14:paraId="3015E370" w14:textId="7796CEED" w:rsidR="00911DF8" w:rsidRDefault="008A2F78" w:rsidP="002749F7">
      <w:pPr>
        <w:pStyle w:val="Brdtext"/>
      </w:pPr>
      <w:r>
        <w:t>Ann-Sofie Lifvenhage har frågat mig</w:t>
      </w:r>
      <w:r w:rsidR="00911DF8">
        <w:t xml:space="preserve"> om det är min mening att alla som ingår i riskgrupp och som under pandemin följt rekommendationerna och stannat hemma från förvärvsarbete ska ersättas av Försäkringskassan för lönebortfallet</w:t>
      </w:r>
      <w:r w:rsidR="00715743">
        <w:t>.</w:t>
      </w:r>
    </w:p>
    <w:p w14:paraId="64FC1139" w14:textId="26214E99" w:rsidR="00F564FF" w:rsidRDefault="00F564FF" w:rsidP="00F564FF">
      <w:pPr>
        <w:pStyle w:val="Brdtext"/>
      </w:pPr>
      <w:r>
        <w:t>Riksdagen fattade den 16 april 2020 beslut om ett tillkännagivande avseende ersättning till särskilt sårbara grupper i arbetsför ålder (bet. 2019/</w:t>
      </w:r>
      <w:proofErr w:type="gramStart"/>
      <w:r>
        <w:t>20:SoU</w:t>
      </w:r>
      <w:proofErr w:type="gramEnd"/>
      <w:r>
        <w:t xml:space="preserve">21 , rskr. 2019/20:215). </w:t>
      </w:r>
    </w:p>
    <w:p w14:paraId="352DA939" w14:textId="77777777" w:rsidR="00F564FF" w:rsidRDefault="00F564FF" w:rsidP="00F564FF">
      <w:pPr>
        <w:pStyle w:val="Brdtext"/>
      </w:pPr>
      <w:r>
        <w:t>Regeringen skulle enligt tillkännagivandet snarast återkomma med ett förslag som säkerställer att särskilt sårbara grupper i arbetsför ålder ges ett effektivt skydd genom socialförsäkringssystemet under en begränsad tid. Förslaget skulle också säkerställa att detta kan ske utan en ökad administrativ börda på sjukvården. Vidare skulle förslaget säkerställa möjligheterna till kontroll samtidigt som administrationen av utbetalningarna ska vara effektiv.</w:t>
      </w:r>
    </w:p>
    <w:p w14:paraId="647C7BDE" w14:textId="7C57F2AD" w:rsidR="008A2F78" w:rsidRDefault="00F564FF" w:rsidP="00F564FF">
      <w:pPr>
        <w:pStyle w:val="Brdtext"/>
      </w:pPr>
      <w:r>
        <w:t xml:space="preserve">Regeringen beslutade den 25 juni 2020, i enlighet med tillkännagivandet, att personer i arbetsför ålder som tillhör angivna riskgrupper, vissa anhöriga och föräldrar till </w:t>
      </w:r>
      <w:r w:rsidR="00FE4C2A">
        <w:t xml:space="preserve">vissa </w:t>
      </w:r>
      <w:r>
        <w:t xml:space="preserve">nyligen allvarligt sjuka barn, som helt eller delvis avstår från förvärvsarbete för att undvika smitta av covid-19, ska ha rätt till ersättning. </w:t>
      </w:r>
      <w:r w:rsidR="002901BE">
        <w:t xml:space="preserve">För att ha rätt till ersättning  </w:t>
      </w:r>
      <w:r w:rsidR="002901BE" w:rsidRPr="002901BE">
        <w:t>krävs att den som är i riskgrupp, och som helt eller delvis har stannat hemma, inte haft möjlighet att utföra sitt förvärvsarbete i hemmet, och att arbetsgivaren inte har erbjudit denn</w:t>
      </w:r>
      <w:r w:rsidR="002901BE">
        <w:t>e</w:t>
      </w:r>
      <w:r w:rsidR="002901BE" w:rsidRPr="002901BE">
        <w:t xml:space="preserve"> andra arbetsuppgift eller </w:t>
      </w:r>
      <w:r w:rsidR="00207050">
        <w:t xml:space="preserve">inte i övrigt </w:t>
      </w:r>
      <w:r w:rsidR="002901BE" w:rsidRPr="002901BE">
        <w:t xml:space="preserve">har kunnat anpassa arbetssituationen på arbetsplatsen, så att ur smittskyddssynpunkt lämpligt avstånd kan hållas till </w:t>
      </w:r>
      <w:r w:rsidR="002901BE" w:rsidRPr="002901BE">
        <w:lastRenderedPageBreak/>
        <w:t>andra för att undvika spridning av sjukdomen covid-19.</w:t>
      </w:r>
      <w:r w:rsidR="002901BE">
        <w:t xml:space="preserve"> </w:t>
      </w:r>
      <w:r>
        <w:t>Ersättning har kunnat utbetalas för tid från och med den 1 juli 2020.</w:t>
      </w:r>
    </w:p>
    <w:p w14:paraId="0908011F" w14:textId="46B6F826" w:rsidR="00F564FF" w:rsidRDefault="00EC3658" w:rsidP="00F564FF">
      <w:pPr>
        <w:pStyle w:val="Brdtext"/>
      </w:pPr>
      <w:r>
        <w:t xml:space="preserve">En förutsättning för att ersättning ska kunna utbetalas till riskgrupper och vissa anhöriga till riskgrupper är att riksdagen först beviljar medel för ändamålet och att regeringen sedan fattar beslut som förlängning. </w:t>
      </w:r>
      <w:r w:rsidR="00F564FF">
        <w:t xml:space="preserve">Att glapp har uppstått är mycket beklagligt, och regeringen har därför varit tydlig med att ersättning ska kunna lämnas retroaktivt för hela perioden från och med den 1 juli 2020. Regeringen, Centerpartiet och Liberalerna har aviserat att ersättningarna kommer att förlängas åtminstone till och med den 30 april 2021. </w:t>
      </w:r>
      <w:r w:rsidR="00005B47">
        <w:t>Förutsatt att</w:t>
      </w:r>
      <w:r w:rsidR="00F564FF">
        <w:t xml:space="preserve"> riksdagen </w:t>
      </w:r>
      <w:r w:rsidR="00005B47">
        <w:t>godkänner</w:t>
      </w:r>
      <w:r w:rsidR="00F564FF">
        <w:t xml:space="preserve"> regeringens förslag till finansiering i Extra ändringsbudget för 2021 – Stöd till företag, medel för vaccinering och andra åtgärder med anledning av coronaviruset (prop. 2020/21:77), kommer regeringen att fatta beslut om</w:t>
      </w:r>
      <w:r w:rsidR="00AB5420">
        <w:t xml:space="preserve"> en</w:t>
      </w:r>
      <w:r w:rsidR="00F564FF">
        <w:t xml:space="preserve"> förordning</w:t>
      </w:r>
      <w:r w:rsidR="00FC1169">
        <w:t xml:space="preserve"> </w:t>
      </w:r>
      <w:r w:rsidR="00F564FF">
        <w:t xml:space="preserve">som möjliggör utbetalning för tid fram till och med 30 april 2021. </w:t>
      </w:r>
      <w:r w:rsidR="000E7028">
        <w:t xml:space="preserve">Vad gäller ersättning enligt förordningen (2020:244) om viss tillfällig föräldrapenning med anledning av sjukdomen covid-19 förlängdes giltighetstiden för den förordningen den 17 december 2020. Denna ersättning finansieras inom </w:t>
      </w:r>
      <w:proofErr w:type="gramStart"/>
      <w:r w:rsidR="000E7028">
        <w:t>anslaget föräldraförsäkring</w:t>
      </w:r>
      <w:proofErr w:type="gramEnd"/>
      <w:r w:rsidR="000E7028">
        <w:t xml:space="preserve"> och krävde inte särskilt riksdagsbeslut om ytterligare medel. </w:t>
      </w:r>
      <w:r w:rsidR="00F564FF">
        <w:t xml:space="preserve">De personer som tillhör riskgrupp </w:t>
      </w:r>
      <w:r w:rsidR="000E7028">
        <w:t xml:space="preserve">respektive vissa anhöriga till sådana riskgrupper </w:t>
      </w:r>
      <w:r w:rsidR="00F564FF">
        <w:t xml:space="preserve">och </w:t>
      </w:r>
      <w:r w:rsidR="000E7028">
        <w:t xml:space="preserve">som </w:t>
      </w:r>
      <w:r w:rsidR="00BD23E3">
        <w:t>har stannat</w:t>
      </w:r>
      <w:r w:rsidR="00F564FF">
        <w:t xml:space="preserve"> hemma från förvärvsarbete ska </w:t>
      </w:r>
      <w:r w:rsidR="000E7028">
        <w:t xml:space="preserve">således </w:t>
      </w:r>
      <w:r w:rsidR="00F564FF">
        <w:t xml:space="preserve">ersättas enligt samma konstruktion som har gällt under </w:t>
      </w:r>
      <w:r w:rsidR="00206423">
        <w:t xml:space="preserve">sommaren och </w:t>
      </w:r>
      <w:r w:rsidR="00F564FF">
        <w:t xml:space="preserve">hösten 2020. </w:t>
      </w:r>
    </w:p>
    <w:p w14:paraId="16A8E491" w14:textId="23312B8E" w:rsidR="008A2F78" w:rsidRDefault="008A2F78" w:rsidP="006A12F1">
      <w:pPr>
        <w:pStyle w:val="Brdtext"/>
      </w:pPr>
      <w:r>
        <w:t xml:space="preserve">Stockholm den </w:t>
      </w:r>
      <w:sdt>
        <w:sdtPr>
          <w:id w:val="-1225218591"/>
          <w:placeholder>
            <w:docPart w:val="7F74D34417404CBC8E5E32319F456BF2"/>
          </w:placeholder>
          <w:dataBinding w:prefixMappings="xmlns:ns0='http://lp/documentinfo/RK' " w:xpath="/ns0:DocumentInfo[1]/ns0:BaseInfo[1]/ns0:HeaderDate[1]" w:storeItemID="{C43AF2E7-9D76-48DF-94EB-55771B8538A8}"/>
          <w:date w:fullDate="2021-01-26T00:00:00Z">
            <w:dateFormat w:val="d MMMM yyyy"/>
            <w:lid w:val="sv-SE"/>
            <w:storeMappedDataAs w:val="dateTime"/>
            <w:calendar w:val="gregorian"/>
          </w:date>
        </w:sdtPr>
        <w:sdtEndPr/>
        <w:sdtContent>
          <w:r w:rsidR="00A32B2F">
            <w:t>26 januari 2021</w:t>
          </w:r>
        </w:sdtContent>
      </w:sdt>
    </w:p>
    <w:p w14:paraId="68555E3F" w14:textId="77777777" w:rsidR="008A2F78" w:rsidRDefault="008A2F78" w:rsidP="004E7A8F">
      <w:pPr>
        <w:pStyle w:val="Brdtextutanavstnd"/>
      </w:pPr>
    </w:p>
    <w:p w14:paraId="2E0D9358" w14:textId="77777777" w:rsidR="008A2F78" w:rsidRDefault="008A2F78" w:rsidP="004E7A8F">
      <w:pPr>
        <w:pStyle w:val="Brdtextutanavstnd"/>
      </w:pPr>
    </w:p>
    <w:p w14:paraId="59DA657E" w14:textId="77777777" w:rsidR="008A2F78" w:rsidRDefault="008A2F78" w:rsidP="004E7A8F">
      <w:pPr>
        <w:pStyle w:val="Brdtextutanavstnd"/>
      </w:pPr>
    </w:p>
    <w:p w14:paraId="2A747A67" w14:textId="0A1B9371" w:rsidR="008A2F78" w:rsidRDefault="008A2F78" w:rsidP="00422A41">
      <w:pPr>
        <w:pStyle w:val="Brdtext"/>
      </w:pPr>
      <w:r>
        <w:t>Ardalan Shekarabi</w:t>
      </w:r>
    </w:p>
    <w:p w14:paraId="51887CE9" w14:textId="77777777" w:rsidR="008A2F78" w:rsidRPr="00DB48AB" w:rsidRDefault="008A2F78" w:rsidP="00DB48AB">
      <w:pPr>
        <w:pStyle w:val="Brdtext"/>
      </w:pPr>
    </w:p>
    <w:p w14:paraId="7C2CD906" w14:textId="77777777" w:rsidR="008A2F78" w:rsidRDefault="008A2F78" w:rsidP="00E96532">
      <w:pPr>
        <w:pStyle w:val="Brdtext"/>
      </w:pPr>
    </w:p>
    <w:sectPr w:rsidR="008A2F78" w:rsidSect="008A2F78">
      <w:headerReference w:type="even" r:id="rId14"/>
      <w:headerReference w:type="default" r:id="rId15"/>
      <w:footerReference w:type="even" r:id="rId16"/>
      <w:footerReference w:type="default" r:id="rId17"/>
      <w:headerReference w:type="first" r:id="rId18"/>
      <w:footerReference w:type="first" r:id="rId19"/>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F5FC6" w14:textId="77777777" w:rsidR="00AD289C" w:rsidRDefault="00AD289C" w:rsidP="00A87A54">
      <w:pPr>
        <w:spacing w:after="0" w:line="240" w:lineRule="auto"/>
      </w:pPr>
      <w:r>
        <w:separator/>
      </w:r>
    </w:p>
  </w:endnote>
  <w:endnote w:type="continuationSeparator" w:id="0">
    <w:p w14:paraId="286C9108" w14:textId="77777777" w:rsidR="00AD289C" w:rsidRDefault="00AD289C" w:rsidP="00A87A54">
      <w:pPr>
        <w:spacing w:after="0" w:line="240" w:lineRule="auto"/>
      </w:pPr>
      <w:r>
        <w:continuationSeparator/>
      </w:r>
    </w:p>
  </w:endnote>
  <w:endnote w:type="continuationNotice" w:id="1">
    <w:p w14:paraId="1493B163" w14:textId="77777777" w:rsidR="00AD289C" w:rsidRDefault="00AD28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9B839"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8A2F78" w:rsidRPr="00347E11" w14:paraId="336D72DA" w14:textId="77777777" w:rsidTr="00C44BC0">
      <w:trPr>
        <w:trHeight w:val="227"/>
        <w:jc w:val="right"/>
      </w:trPr>
      <w:tc>
        <w:tcPr>
          <w:tcW w:w="708" w:type="dxa"/>
          <w:vAlign w:val="bottom"/>
        </w:tcPr>
        <w:p w14:paraId="6B3034FB" w14:textId="77777777" w:rsidR="008A2F78" w:rsidRPr="00B62610" w:rsidRDefault="008A2F78" w:rsidP="008A2F78">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8A2F78" w:rsidRPr="00347E11" w14:paraId="75D8DBAF" w14:textId="77777777" w:rsidTr="00C44BC0">
      <w:trPr>
        <w:trHeight w:val="850"/>
        <w:jc w:val="right"/>
      </w:trPr>
      <w:tc>
        <w:tcPr>
          <w:tcW w:w="708" w:type="dxa"/>
          <w:vAlign w:val="bottom"/>
        </w:tcPr>
        <w:p w14:paraId="08DBDDCE" w14:textId="77777777" w:rsidR="008A2F78" w:rsidRPr="00347E11" w:rsidRDefault="008A2F78" w:rsidP="008A2F78">
          <w:pPr>
            <w:pStyle w:val="Sidfot"/>
            <w:spacing w:line="276" w:lineRule="auto"/>
            <w:jc w:val="right"/>
          </w:pPr>
        </w:p>
      </w:tc>
    </w:tr>
  </w:tbl>
  <w:p w14:paraId="1B70BD17" w14:textId="77777777" w:rsidR="008A2F78" w:rsidRPr="005606BC" w:rsidRDefault="008A2F78" w:rsidP="008A2F78">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3D198C1" w14:textId="77777777" w:rsidTr="001F4302">
      <w:trPr>
        <w:trHeight w:val="510"/>
      </w:trPr>
      <w:tc>
        <w:tcPr>
          <w:tcW w:w="8525" w:type="dxa"/>
          <w:gridSpan w:val="2"/>
          <w:vAlign w:val="bottom"/>
        </w:tcPr>
        <w:p w14:paraId="6B1BC7EC" w14:textId="77777777" w:rsidR="00347E11" w:rsidRPr="00347E11" w:rsidRDefault="00347E11" w:rsidP="00347E11">
          <w:pPr>
            <w:pStyle w:val="Sidfot"/>
            <w:rPr>
              <w:sz w:val="8"/>
            </w:rPr>
          </w:pPr>
        </w:p>
      </w:tc>
    </w:tr>
    <w:tr w:rsidR="00093408" w:rsidRPr="00EE3C0F" w14:paraId="78F3C661" w14:textId="77777777" w:rsidTr="00C26068">
      <w:trPr>
        <w:trHeight w:val="227"/>
      </w:trPr>
      <w:tc>
        <w:tcPr>
          <w:tcW w:w="4074" w:type="dxa"/>
        </w:tcPr>
        <w:p w14:paraId="3ADDECDF" w14:textId="77777777" w:rsidR="00347E11" w:rsidRPr="00F53AEA" w:rsidRDefault="00347E11" w:rsidP="00C26068">
          <w:pPr>
            <w:pStyle w:val="Sidfot"/>
            <w:spacing w:line="276" w:lineRule="auto"/>
          </w:pPr>
        </w:p>
      </w:tc>
      <w:tc>
        <w:tcPr>
          <w:tcW w:w="4451" w:type="dxa"/>
        </w:tcPr>
        <w:p w14:paraId="6ED4E8CC" w14:textId="77777777" w:rsidR="00093408" w:rsidRPr="00F53AEA" w:rsidRDefault="00093408" w:rsidP="00F53AEA">
          <w:pPr>
            <w:pStyle w:val="Sidfot"/>
            <w:spacing w:line="276" w:lineRule="auto"/>
          </w:pPr>
        </w:p>
      </w:tc>
    </w:tr>
  </w:tbl>
  <w:p w14:paraId="3B0E633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ED9A9" w14:textId="77777777" w:rsidR="00AD289C" w:rsidRDefault="00AD289C" w:rsidP="008A2F78">
      <w:pPr>
        <w:spacing w:after="0" w:line="240" w:lineRule="auto"/>
      </w:pPr>
      <w:r>
        <w:separator/>
      </w:r>
    </w:p>
  </w:footnote>
  <w:footnote w:type="continuationSeparator" w:id="0">
    <w:p w14:paraId="75DCBA26" w14:textId="77777777" w:rsidR="00AD289C" w:rsidRDefault="00AD289C" w:rsidP="00A87A54">
      <w:pPr>
        <w:spacing w:after="0" w:line="240" w:lineRule="auto"/>
      </w:pPr>
      <w:r>
        <w:continuationSeparator/>
      </w:r>
    </w:p>
  </w:footnote>
  <w:footnote w:type="continuationNotice" w:id="1">
    <w:p w14:paraId="7C00BC9D" w14:textId="77777777" w:rsidR="00AD289C" w:rsidRDefault="00AD28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CDE9A"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A9E0C" w14:textId="77777777" w:rsidR="008A2F78" w:rsidRDefault="008A2F78" w:rsidP="008A2F7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A2F78" w14:paraId="7ECA0B32" w14:textId="77777777" w:rsidTr="00C93EBA">
      <w:trPr>
        <w:trHeight w:val="227"/>
      </w:trPr>
      <w:tc>
        <w:tcPr>
          <w:tcW w:w="5534" w:type="dxa"/>
        </w:tcPr>
        <w:p w14:paraId="2230750D" w14:textId="77777777" w:rsidR="008A2F78" w:rsidRPr="007D73AB" w:rsidRDefault="008A2F78">
          <w:pPr>
            <w:pStyle w:val="Sidhuvud"/>
          </w:pPr>
        </w:p>
      </w:tc>
      <w:tc>
        <w:tcPr>
          <w:tcW w:w="3170" w:type="dxa"/>
          <w:vAlign w:val="bottom"/>
        </w:tcPr>
        <w:p w14:paraId="380729BF" w14:textId="77777777" w:rsidR="008A2F78" w:rsidRPr="007D73AB" w:rsidRDefault="008A2F78" w:rsidP="00340DE0">
          <w:pPr>
            <w:pStyle w:val="Sidhuvud"/>
          </w:pPr>
        </w:p>
      </w:tc>
      <w:tc>
        <w:tcPr>
          <w:tcW w:w="1134" w:type="dxa"/>
        </w:tcPr>
        <w:p w14:paraId="05D95CCE" w14:textId="77777777" w:rsidR="008A2F78" w:rsidRDefault="008A2F78" w:rsidP="005A703A">
          <w:pPr>
            <w:pStyle w:val="Sidhuvud"/>
          </w:pPr>
        </w:p>
      </w:tc>
    </w:tr>
    <w:tr w:rsidR="008A2F78" w14:paraId="177D97CE" w14:textId="77777777" w:rsidTr="00C93EBA">
      <w:trPr>
        <w:trHeight w:val="1928"/>
      </w:trPr>
      <w:tc>
        <w:tcPr>
          <w:tcW w:w="5534" w:type="dxa"/>
        </w:tcPr>
        <w:p w14:paraId="281C7E7E" w14:textId="77777777" w:rsidR="008A2F78" w:rsidRPr="00340DE0" w:rsidRDefault="008A2F78" w:rsidP="00340DE0">
          <w:pPr>
            <w:pStyle w:val="Sidhuvud"/>
          </w:pPr>
          <w:r>
            <w:rPr>
              <w:noProof/>
            </w:rPr>
            <w:drawing>
              <wp:inline distT="0" distB="0" distL="0" distR="0" wp14:anchorId="4F7B5D00" wp14:editId="4AAB9E31">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82D6F07" w14:textId="77777777" w:rsidR="008A2F78" w:rsidRPr="00710A6C" w:rsidRDefault="008A2F78" w:rsidP="00EE3C0F">
          <w:pPr>
            <w:pStyle w:val="Sidhuvud"/>
            <w:rPr>
              <w:b/>
            </w:rPr>
          </w:pPr>
        </w:p>
        <w:p w14:paraId="320955C8" w14:textId="77777777" w:rsidR="008A2F78" w:rsidRDefault="008A2F78" w:rsidP="00EE3C0F">
          <w:pPr>
            <w:pStyle w:val="Sidhuvud"/>
          </w:pPr>
        </w:p>
        <w:p w14:paraId="2B2CA543" w14:textId="77777777" w:rsidR="008A2F78" w:rsidRDefault="008A2F78" w:rsidP="00EE3C0F">
          <w:pPr>
            <w:pStyle w:val="Sidhuvud"/>
          </w:pPr>
        </w:p>
        <w:p w14:paraId="6ACCB961" w14:textId="77777777" w:rsidR="008A2F78" w:rsidRDefault="008A2F78" w:rsidP="00EE3C0F">
          <w:pPr>
            <w:pStyle w:val="Sidhuvud"/>
          </w:pPr>
        </w:p>
        <w:sdt>
          <w:sdtPr>
            <w:alias w:val="Dnr"/>
            <w:tag w:val="ccRKShow_Dnr"/>
            <w:id w:val="-829283628"/>
            <w:placeholder>
              <w:docPart w:val="2B944F321AC040FE91424FDB9EC6345B"/>
            </w:placeholder>
            <w:dataBinding w:prefixMappings="xmlns:ns0='http://lp/documentinfo/RK' " w:xpath="/ns0:DocumentInfo[1]/ns0:BaseInfo[1]/ns0:Dnr[1]" w:storeItemID="{C43AF2E7-9D76-48DF-94EB-55771B8538A8}"/>
            <w:text/>
          </w:sdtPr>
          <w:sdtEndPr/>
          <w:sdtContent>
            <w:p w14:paraId="4AF0A75D" w14:textId="28C02D83" w:rsidR="008A2F78" w:rsidRDefault="009346ED" w:rsidP="00EE3C0F">
              <w:pPr>
                <w:pStyle w:val="Sidhuvud"/>
              </w:pPr>
              <w:r>
                <w:t>S2021/00445/SF</w:t>
              </w:r>
            </w:p>
          </w:sdtContent>
        </w:sdt>
        <w:sdt>
          <w:sdtPr>
            <w:alias w:val="DocNumber"/>
            <w:tag w:val="DocNumber"/>
            <w:id w:val="1726028884"/>
            <w:placeholder>
              <w:docPart w:val="788F6BAB903D451290E5A5B703201E6C"/>
            </w:placeholder>
            <w:showingPlcHdr/>
            <w:dataBinding w:prefixMappings="xmlns:ns0='http://lp/documentinfo/RK' " w:xpath="/ns0:DocumentInfo[1]/ns0:BaseInfo[1]/ns0:DocNumber[1]" w:storeItemID="{C43AF2E7-9D76-48DF-94EB-55771B8538A8}"/>
            <w:text/>
          </w:sdtPr>
          <w:sdtEndPr/>
          <w:sdtContent>
            <w:p w14:paraId="0D516EA2" w14:textId="77777777" w:rsidR="008A2F78" w:rsidRDefault="008A2F78" w:rsidP="00EE3C0F">
              <w:pPr>
                <w:pStyle w:val="Sidhuvud"/>
              </w:pPr>
              <w:r>
                <w:rPr>
                  <w:rStyle w:val="Platshllartext"/>
                </w:rPr>
                <w:t xml:space="preserve"> </w:t>
              </w:r>
            </w:p>
          </w:sdtContent>
        </w:sdt>
        <w:p w14:paraId="080DFA26" w14:textId="77777777" w:rsidR="008A2F78" w:rsidRDefault="008A2F78" w:rsidP="00EE3C0F">
          <w:pPr>
            <w:pStyle w:val="Sidhuvud"/>
          </w:pPr>
        </w:p>
      </w:tc>
      <w:tc>
        <w:tcPr>
          <w:tcW w:w="1134" w:type="dxa"/>
        </w:tcPr>
        <w:p w14:paraId="1B422740" w14:textId="77777777" w:rsidR="008A2F78" w:rsidRDefault="008A2F78" w:rsidP="0094502D">
          <w:pPr>
            <w:pStyle w:val="Sidhuvud"/>
          </w:pPr>
        </w:p>
        <w:p w14:paraId="53E87281" w14:textId="77777777" w:rsidR="008A2F78" w:rsidRPr="0094502D" w:rsidRDefault="008A2F78" w:rsidP="00EC71A6">
          <w:pPr>
            <w:pStyle w:val="Sidhuvud"/>
          </w:pPr>
        </w:p>
      </w:tc>
    </w:tr>
    <w:tr w:rsidR="008A2F78" w14:paraId="725360C4" w14:textId="77777777" w:rsidTr="00C93EBA">
      <w:trPr>
        <w:trHeight w:val="2268"/>
      </w:trPr>
      <w:sdt>
        <w:sdtPr>
          <w:rPr>
            <w:b/>
          </w:rPr>
          <w:alias w:val="SenderText"/>
          <w:tag w:val="ccRKShow_SenderText"/>
          <w:id w:val="1374046025"/>
          <w:placeholder>
            <w:docPart w:val="791BD61C788941F0A61B7746A6911CA6"/>
          </w:placeholder>
        </w:sdtPr>
        <w:sdtEndPr>
          <w:rPr>
            <w:b w:val="0"/>
          </w:rPr>
        </w:sdtEndPr>
        <w:sdtContent>
          <w:tc>
            <w:tcPr>
              <w:tcW w:w="5534" w:type="dxa"/>
              <w:tcMar>
                <w:right w:w="1134" w:type="dxa"/>
              </w:tcMar>
            </w:tcPr>
            <w:p w14:paraId="4835849D" w14:textId="77777777" w:rsidR="008A2F78" w:rsidRPr="008A2F78" w:rsidRDefault="008A2F78" w:rsidP="00340DE0">
              <w:pPr>
                <w:pStyle w:val="Sidhuvud"/>
                <w:rPr>
                  <w:b/>
                </w:rPr>
              </w:pPr>
              <w:r w:rsidRPr="008A2F78">
                <w:rPr>
                  <w:b/>
                </w:rPr>
                <w:t>Socialdepartementet</w:t>
              </w:r>
            </w:p>
            <w:p w14:paraId="4D9D570E" w14:textId="77777777" w:rsidR="00C2044B" w:rsidRDefault="008A2F78" w:rsidP="00340DE0">
              <w:pPr>
                <w:pStyle w:val="Sidhuvud"/>
              </w:pPr>
              <w:r w:rsidRPr="008A2F78">
                <w:t>Socialförsäkringsministern</w:t>
              </w:r>
            </w:p>
            <w:p w14:paraId="6D49E417" w14:textId="46C031A7" w:rsidR="00C2044B" w:rsidRDefault="00C2044B" w:rsidP="00340DE0">
              <w:pPr>
                <w:pStyle w:val="Sidhuvud"/>
              </w:pPr>
            </w:p>
            <w:p w14:paraId="563DB1B4" w14:textId="77777777" w:rsidR="00C2044B" w:rsidRDefault="00C2044B" w:rsidP="00340DE0">
              <w:pPr>
                <w:pStyle w:val="Sidhuvud"/>
              </w:pPr>
            </w:p>
            <w:p w14:paraId="482D5F84" w14:textId="7F54CCA9" w:rsidR="008A2F78" w:rsidRPr="00340DE0" w:rsidRDefault="008A2F78" w:rsidP="00340DE0">
              <w:pPr>
                <w:pStyle w:val="Sidhuvud"/>
              </w:pPr>
            </w:p>
          </w:tc>
        </w:sdtContent>
      </w:sdt>
      <w:sdt>
        <w:sdtPr>
          <w:alias w:val="Recipient"/>
          <w:tag w:val="ccRKShow_Recipient"/>
          <w:id w:val="-28344517"/>
          <w:placeholder>
            <w:docPart w:val="13A09B2DF7914F96AB2E49FCF5280B2E"/>
          </w:placeholder>
          <w:dataBinding w:prefixMappings="xmlns:ns0='http://lp/documentinfo/RK' " w:xpath="/ns0:DocumentInfo[1]/ns0:BaseInfo[1]/ns0:Recipient[1]" w:storeItemID="{C43AF2E7-9D76-48DF-94EB-55771B8538A8}"/>
          <w:text w:multiLine="1"/>
        </w:sdtPr>
        <w:sdtEndPr/>
        <w:sdtContent>
          <w:tc>
            <w:tcPr>
              <w:tcW w:w="3170" w:type="dxa"/>
            </w:tcPr>
            <w:p w14:paraId="0FB614B0" w14:textId="77777777" w:rsidR="008A2F78" w:rsidRDefault="008A2F78" w:rsidP="00547B89">
              <w:pPr>
                <w:pStyle w:val="Sidhuvud"/>
              </w:pPr>
              <w:r>
                <w:t>Till riksdagen</w:t>
              </w:r>
            </w:p>
          </w:tc>
        </w:sdtContent>
      </w:sdt>
      <w:tc>
        <w:tcPr>
          <w:tcW w:w="1134" w:type="dxa"/>
        </w:tcPr>
        <w:p w14:paraId="57444D39" w14:textId="77777777" w:rsidR="008A2F78" w:rsidRDefault="008A2F78" w:rsidP="003E6020">
          <w:pPr>
            <w:pStyle w:val="Sidhuvud"/>
          </w:pPr>
        </w:p>
      </w:tc>
    </w:tr>
  </w:tbl>
  <w:p w14:paraId="03B42FF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78"/>
    <w:rsid w:val="00000290"/>
    <w:rsid w:val="00004D5C"/>
    <w:rsid w:val="00005B47"/>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1DE3"/>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4A73"/>
    <w:rsid w:val="000E59A9"/>
    <w:rsid w:val="000E638A"/>
    <w:rsid w:val="000E7028"/>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A4579"/>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06423"/>
    <w:rsid w:val="00207050"/>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01BE"/>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3647B"/>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277"/>
    <w:rsid w:val="003C7BE0"/>
    <w:rsid w:val="003D0DD3"/>
    <w:rsid w:val="003D17EF"/>
    <w:rsid w:val="003D3535"/>
    <w:rsid w:val="003D7B03"/>
    <w:rsid w:val="003E5A50"/>
    <w:rsid w:val="003E6020"/>
    <w:rsid w:val="003F1F1F"/>
    <w:rsid w:val="003F299F"/>
    <w:rsid w:val="003F6B92"/>
    <w:rsid w:val="00404DB4"/>
    <w:rsid w:val="0040542D"/>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4F98"/>
    <w:rsid w:val="004C5686"/>
    <w:rsid w:val="004C70EE"/>
    <w:rsid w:val="004D4D02"/>
    <w:rsid w:val="004D766C"/>
    <w:rsid w:val="004E1DE3"/>
    <w:rsid w:val="004E251B"/>
    <w:rsid w:val="004E25CD"/>
    <w:rsid w:val="004E6D22"/>
    <w:rsid w:val="004F0448"/>
    <w:rsid w:val="004F1EA0"/>
    <w:rsid w:val="004F6525"/>
    <w:rsid w:val="004F6FE2"/>
    <w:rsid w:val="004F7B3D"/>
    <w:rsid w:val="00505905"/>
    <w:rsid w:val="00511A1B"/>
    <w:rsid w:val="00511A68"/>
    <w:rsid w:val="00513E7D"/>
    <w:rsid w:val="0052127C"/>
    <w:rsid w:val="005302E0"/>
    <w:rsid w:val="00542586"/>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D183A"/>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775A3"/>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5743"/>
    <w:rsid w:val="007171AB"/>
    <w:rsid w:val="007213D0"/>
    <w:rsid w:val="00722B3C"/>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115D"/>
    <w:rsid w:val="00873DA1"/>
    <w:rsid w:val="00875DDD"/>
    <w:rsid w:val="00881BC6"/>
    <w:rsid w:val="008860CC"/>
    <w:rsid w:val="00890876"/>
    <w:rsid w:val="00891929"/>
    <w:rsid w:val="00893029"/>
    <w:rsid w:val="0089514A"/>
    <w:rsid w:val="008A0A0D"/>
    <w:rsid w:val="008A2F78"/>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1DF8"/>
    <w:rsid w:val="00912945"/>
    <w:rsid w:val="00915D4C"/>
    <w:rsid w:val="009279B2"/>
    <w:rsid w:val="009346ED"/>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2524B"/>
    <w:rsid w:val="00A3270B"/>
    <w:rsid w:val="00A32B2F"/>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420"/>
    <w:rsid w:val="00AB5519"/>
    <w:rsid w:val="00AB6313"/>
    <w:rsid w:val="00AB71DD"/>
    <w:rsid w:val="00AC15C5"/>
    <w:rsid w:val="00AD0E75"/>
    <w:rsid w:val="00AD289C"/>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D23E3"/>
    <w:rsid w:val="00BE0567"/>
    <w:rsid w:val="00BE3210"/>
    <w:rsid w:val="00BE350E"/>
    <w:rsid w:val="00BE4BF7"/>
    <w:rsid w:val="00BF27B2"/>
    <w:rsid w:val="00BF4F06"/>
    <w:rsid w:val="00BF534E"/>
    <w:rsid w:val="00BF5717"/>
    <w:rsid w:val="00C01585"/>
    <w:rsid w:val="00C141C6"/>
    <w:rsid w:val="00C16F5A"/>
    <w:rsid w:val="00C2044B"/>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445D"/>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3658"/>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14B"/>
    <w:rsid w:val="00F45227"/>
    <w:rsid w:val="00F5045C"/>
    <w:rsid w:val="00F53AEA"/>
    <w:rsid w:val="00F55FC9"/>
    <w:rsid w:val="00F564FF"/>
    <w:rsid w:val="00F5663B"/>
    <w:rsid w:val="00F5674D"/>
    <w:rsid w:val="00F6392C"/>
    <w:rsid w:val="00F64256"/>
    <w:rsid w:val="00F66093"/>
    <w:rsid w:val="00F70848"/>
    <w:rsid w:val="00F73A60"/>
    <w:rsid w:val="00F73E84"/>
    <w:rsid w:val="00F829C7"/>
    <w:rsid w:val="00F834AA"/>
    <w:rsid w:val="00F848D6"/>
    <w:rsid w:val="00F93F89"/>
    <w:rsid w:val="00F943C8"/>
    <w:rsid w:val="00F96B28"/>
    <w:rsid w:val="00FA15D0"/>
    <w:rsid w:val="00FA41B4"/>
    <w:rsid w:val="00FA5DDD"/>
    <w:rsid w:val="00FA7644"/>
    <w:rsid w:val="00FC069A"/>
    <w:rsid w:val="00FC1169"/>
    <w:rsid w:val="00FD0B7B"/>
    <w:rsid w:val="00FD6C42"/>
    <w:rsid w:val="00FE1DCC"/>
    <w:rsid w:val="00FE4C2A"/>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E0ABCC"/>
  <w15:docId w15:val="{1ECA3602-854B-4DCF-8D8B-C16CE325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8A2F78"/>
  </w:style>
  <w:style w:type="paragraph" w:styleId="Rubrik1">
    <w:name w:val="heading 1"/>
    <w:basedOn w:val="Brdtext"/>
    <w:next w:val="Brdtext"/>
    <w:link w:val="Rubrik1Char"/>
    <w:uiPriority w:val="1"/>
    <w:qFormat/>
    <w:rsid w:val="008A2F78"/>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8A2F78"/>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8A2F78"/>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8A2F78"/>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8A2F78"/>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8A2F78"/>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8A2F78"/>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8A2F7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8A2F7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8A2F78"/>
    <w:pPr>
      <w:tabs>
        <w:tab w:val="left" w:pos="1701"/>
        <w:tab w:val="left" w:pos="3600"/>
        <w:tab w:val="left" w:pos="5387"/>
      </w:tabs>
    </w:pPr>
  </w:style>
  <w:style w:type="character" w:customStyle="1" w:styleId="BrdtextChar">
    <w:name w:val="Brödtext Char"/>
    <w:basedOn w:val="Standardstycketeckensnitt"/>
    <w:link w:val="Brdtext"/>
    <w:rsid w:val="008A2F78"/>
  </w:style>
  <w:style w:type="paragraph" w:styleId="Brdtextmedindrag">
    <w:name w:val="Body Text Indent"/>
    <w:basedOn w:val="Normal"/>
    <w:link w:val="BrdtextmedindragChar"/>
    <w:qFormat/>
    <w:rsid w:val="008A2F78"/>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8A2F78"/>
  </w:style>
  <w:style w:type="character" w:customStyle="1" w:styleId="Rubrik1Char">
    <w:name w:val="Rubrik 1 Char"/>
    <w:basedOn w:val="Standardstycketeckensnitt"/>
    <w:link w:val="Rubrik1"/>
    <w:uiPriority w:val="1"/>
    <w:rsid w:val="008A2F78"/>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8A2F7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8A2F78"/>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8A2F78"/>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8A2F78"/>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8A2F78"/>
    <w:pPr>
      <w:numPr>
        <w:numId w:val="0"/>
      </w:numPr>
    </w:pPr>
  </w:style>
  <w:style w:type="paragraph" w:customStyle="1" w:styleId="Rubrik2utannumrering">
    <w:name w:val="Rubrik 2 utan numrering"/>
    <w:basedOn w:val="Rubrik2"/>
    <w:next w:val="Brdtext"/>
    <w:uiPriority w:val="1"/>
    <w:qFormat/>
    <w:rsid w:val="008A2F78"/>
    <w:pPr>
      <w:numPr>
        <w:ilvl w:val="0"/>
        <w:numId w:val="0"/>
      </w:numPr>
    </w:pPr>
  </w:style>
  <w:style w:type="paragraph" w:customStyle="1" w:styleId="Rubrik3utannumrering">
    <w:name w:val="Rubrik 3 utan numrering"/>
    <w:basedOn w:val="Rubrik3"/>
    <w:next w:val="Brdtext"/>
    <w:uiPriority w:val="1"/>
    <w:qFormat/>
    <w:rsid w:val="008A2F78"/>
    <w:pPr>
      <w:numPr>
        <w:ilvl w:val="0"/>
        <w:numId w:val="0"/>
      </w:numPr>
    </w:pPr>
  </w:style>
  <w:style w:type="character" w:customStyle="1" w:styleId="Rubrik4Char">
    <w:name w:val="Rubrik 4 Char"/>
    <w:basedOn w:val="Standardstycketeckensnitt"/>
    <w:link w:val="Rubrik4"/>
    <w:uiPriority w:val="1"/>
    <w:rsid w:val="008A2F78"/>
    <w:rPr>
      <w:rFonts w:asciiTheme="majorHAnsi" w:eastAsiaTheme="majorEastAsia" w:hAnsiTheme="majorHAnsi" w:cstheme="majorBidi"/>
      <w:b/>
      <w:iCs/>
      <w:sz w:val="20"/>
    </w:rPr>
  </w:style>
  <w:style w:type="paragraph" w:customStyle="1" w:styleId="Brdtextutanavstnd">
    <w:name w:val="Brödtext utan avstånd"/>
    <w:basedOn w:val="Normal"/>
    <w:qFormat/>
    <w:rsid w:val="008A2F78"/>
    <w:pPr>
      <w:tabs>
        <w:tab w:val="left" w:pos="1701"/>
        <w:tab w:val="left" w:pos="3600"/>
        <w:tab w:val="left" w:pos="5387"/>
      </w:tabs>
      <w:spacing w:after="0"/>
    </w:pPr>
  </w:style>
  <w:style w:type="paragraph" w:customStyle="1" w:styleId="Bildtext">
    <w:name w:val="Bildtext"/>
    <w:basedOn w:val="Brdtext"/>
    <w:next w:val="Brdtext"/>
    <w:uiPriority w:val="2"/>
    <w:qFormat/>
    <w:rsid w:val="008A2F78"/>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8A2F78"/>
    <w:pPr>
      <w:numPr>
        <w:ilvl w:val="0"/>
        <w:numId w:val="0"/>
      </w:numPr>
    </w:pPr>
  </w:style>
  <w:style w:type="paragraph" w:customStyle="1" w:styleId="Rubrik5utannumrering">
    <w:name w:val="Rubrik 5 utan numrering"/>
    <w:basedOn w:val="Rubrik5"/>
    <w:next w:val="Brdtext"/>
    <w:uiPriority w:val="1"/>
    <w:qFormat/>
    <w:rsid w:val="008A2F78"/>
  </w:style>
  <w:style w:type="paragraph" w:styleId="Beskrivning">
    <w:name w:val="caption"/>
    <w:basedOn w:val="Bildtext"/>
    <w:next w:val="Normal"/>
    <w:uiPriority w:val="35"/>
    <w:semiHidden/>
    <w:qFormat/>
    <w:rsid w:val="008A2F78"/>
    <w:rPr>
      <w:iCs/>
      <w:szCs w:val="18"/>
    </w:rPr>
  </w:style>
  <w:style w:type="character" w:customStyle="1" w:styleId="Rubrik5Char">
    <w:name w:val="Rubrik 5 Char"/>
    <w:basedOn w:val="Standardstycketeckensnitt"/>
    <w:link w:val="Rubrik5"/>
    <w:uiPriority w:val="1"/>
    <w:rsid w:val="008A2F78"/>
    <w:rPr>
      <w:rFonts w:asciiTheme="majorHAnsi" w:eastAsiaTheme="majorEastAsia" w:hAnsiTheme="majorHAnsi" w:cstheme="majorBidi"/>
      <w:sz w:val="20"/>
    </w:rPr>
  </w:style>
  <w:style w:type="numbering" w:customStyle="1" w:styleId="RKNumreraderubriker">
    <w:name w:val="RK Numrerade rubriker"/>
    <w:uiPriority w:val="99"/>
    <w:rsid w:val="008A2F78"/>
    <w:pPr>
      <w:numPr>
        <w:numId w:val="1"/>
      </w:numPr>
    </w:pPr>
  </w:style>
  <w:style w:type="paragraph" w:customStyle="1" w:styleId="Klla">
    <w:name w:val="Källa"/>
    <w:basedOn w:val="Bildtext"/>
    <w:next w:val="Brdtext"/>
    <w:uiPriority w:val="2"/>
    <w:qFormat/>
    <w:rsid w:val="008A2F78"/>
  </w:style>
  <w:style w:type="paragraph" w:styleId="Sidhuvud">
    <w:name w:val="header"/>
    <w:basedOn w:val="Normal"/>
    <w:link w:val="SidhuvudChar"/>
    <w:uiPriority w:val="99"/>
    <w:rsid w:val="008A2F78"/>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8A2F78"/>
    <w:rPr>
      <w:rFonts w:asciiTheme="majorHAnsi" w:hAnsiTheme="majorHAnsi"/>
      <w:sz w:val="19"/>
    </w:rPr>
  </w:style>
  <w:style w:type="paragraph" w:styleId="Sidfot">
    <w:name w:val="footer"/>
    <w:basedOn w:val="Normal"/>
    <w:link w:val="SidfotChar"/>
    <w:uiPriority w:val="99"/>
    <w:semiHidden/>
    <w:rsid w:val="008A2F78"/>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8A2F78"/>
    <w:rPr>
      <w:rFonts w:asciiTheme="majorHAnsi" w:hAnsiTheme="majorHAnsi"/>
      <w:sz w:val="16"/>
    </w:rPr>
  </w:style>
  <w:style w:type="paragraph" w:styleId="Innehll2">
    <w:name w:val="toc 2"/>
    <w:basedOn w:val="Normal"/>
    <w:next w:val="Brdtext"/>
    <w:uiPriority w:val="28"/>
    <w:semiHidden/>
    <w:rsid w:val="008A2F78"/>
    <w:pPr>
      <w:tabs>
        <w:tab w:val="right" w:leader="dot" w:pos="7371"/>
      </w:tabs>
      <w:spacing w:after="0" w:line="240" w:lineRule="auto"/>
    </w:pPr>
  </w:style>
  <w:style w:type="character" w:styleId="Sidnummer">
    <w:name w:val="page number"/>
    <w:basedOn w:val="SidfotChar"/>
    <w:uiPriority w:val="99"/>
    <w:semiHidden/>
    <w:rsid w:val="008A2F78"/>
    <w:rPr>
      <w:rFonts w:asciiTheme="majorHAnsi" w:hAnsiTheme="majorHAnsi"/>
      <w:sz w:val="17"/>
    </w:rPr>
  </w:style>
  <w:style w:type="paragraph" w:styleId="Innehll1">
    <w:name w:val="toc 1"/>
    <w:basedOn w:val="Normal"/>
    <w:next w:val="Brdtext"/>
    <w:uiPriority w:val="28"/>
    <w:semiHidden/>
    <w:rsid w:val="008A2F78"/>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8A2F78"/>
    <w:pPr>
      <w:tabs>
        <w:tab w:val="right" w:leader="dot" w:pos="7371"/>
      </w:tabs>
      <w:spacing w:after="0" w:line="240" w:lineRule="auto"/>
      <w:ind w:left="284"/>
    </w:pPr>
  </w:style>
  <w:style w:type="character" w:styleId="Hyperlnk">
    <w:name w:val="Hyperlink"/>
    <w:basedOn w:val="Standardstycketeckensnitt"/>
    <w:uiPriority w:val="99"/>
    <w:semiHidden/>
    <w:rsid w:val="008A2F78"/>
    <w:rPr>
      <w:noProof w:val="0"/>
      <w:color w:val="0563C1" w:themeColor="hyperlink"/>
      <w:u w:val="single"/>
    </w:rPr>
  </w:style>
  <w:style w:type="paragraph" w:styleId="Innehllsfrteckningsrubrik">
    <w:name w:val="TOC Heading"/>
    <w:basedOn w:val="Rubrik1utannumrering"/>
    <w:next w:val="Normal"/>
    <w:uiPriority w:val="39"/>
    <w:semiHidden/>
    <w:qFormat/>
    <w:rsid w:val="008A2F78"/>
    <w:pPr>
      <w:outlineLvl w:val="9"/>
    </w:pPr>
  </w:style>
  <w:style w:type="table" w:styleId="Tabellrutnt">
    <w:name w:val="Table Grid"/>
    <w:aliases w:val="Ärendeförteckning"/>
    <w:basedOn w:val="Normaltabell"/>
    <w:uiPriority w:val="39"/>
    <w:rsid w:val="008A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8A2F78"/>
    <w:pPr>
      <w:spacing w:after="0"/>
    </w:pPr>
    <w:rPr>
      <w:szCs w:val="20"/>
    </w:rPr>
  </w:style>
  <w:style w:type="character" w:customStyle="1" w:styleId="FotnotstextChar">
    <w:name w:val="Fotnotstext Char"/>
    <w:basedOn w:val="Standardstycketeckensnitt"/>
    <w:link w:val="Fotnotstext"/>
    <w:uiPriority w:val="99"/>
    <w:semiHidden/>
    <w:rsid w:val="008A2F78"/>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8A2F78"/>
    <w:rPr>
      <w:noProof w:val="0"/>
      <w:vertAlign w:val="superscript"/>
    </w:rPr>
  </w:style>
  <w:style w:type="paragraph" w:styleId="Numreradlista">
    <w:name w:val="List Number"/>
    <w:basedOn w:val="Normal"/>
    <w:uiPriority w:val="6"/>
    <w:rsid w:val="008A2F78"/>
    <w:pPr>
      <w:numPr>
        <w:numId w:val="36"/>
      </w:numPr>
      <w:spacing w:after="100"/>
    </w:pPr>
  </w:style>
  <w:style w:type="paragraph" w:styleId="Numreradlista2">
    <w:name w:val="List Number 2"/>
    <w:basedOn w:val="Normal"/>
    <w:uiPriority w:val="6"/>
    <w:rsid w:val="008A2F78"/>
    <w:pPr>
      <w:numPr>
        <w:ilvl w:val="1"/>
        <w:numId w:val="36"/>
      </w:numPr>
      <w:spacing w:after="100"/>
      <w:contextualSpacing/>
    </w:pPr>
  </w:style>
  <w:style w:type="paragraph" w:styleId="Punktlista">
    <w:name w:val="List Bullet"/>
    <w:basedOn w:val="Normal"/>
    <w:uiPriority w:val="6"/>
    <w:rsid w:val="008A2F78"/>
    <w:pPr>
      <w:numPr>
        <w:numId w:val="28"/>
      </w:numPr>
      <w:spacing w:after="100"/>
      <w:contextualSpacing/>
    </w:pPr>
  </w:style>
  <w:style w:type="paragraph" w:styleId="Punktlista2">
    <w:name w:val="List Bullet 2"/>
    <w:basedOn w:val="Normal"/>
    <w:uiPriority w:val="6"/>
    <w:rsid w:val="008A2F78"/>
    <w:pPr>
      <w:numPr>
        <w:ilvl w:val="1"/>
        <w:numId w:val="28"/>
      </w:numPr>
      <w:spacing w:after="100"/>
      <w:ind w:left="850" w:hanging="425"/>
      <w:contextualSpacing/>
    </w:pPr>
  </w:style>
  <w:style w:type="numbering" w:customStyle="1" w:styleId="RKNumreradlista">
    <w:name w:val="RK Numrerad lista"/>
    <w:uiPriority w:val="99"/>
    <w:rsid w:val="008A2F78"/>
    <w:pPr>
      <w:numPr>
        <w:numId w:val="7"/>
      </w:numPr>
    </w:pPr>
  </w:style>
  <w:style w:type="paragraph" w:customStyle="1" w:styleId="Strecklista">
    <w:name w:val="Strecklista"/>
    <w:basedOn w:val="Punktlista"/>
    <w:uiPriority w:val="6"/>
    <w:qFormat/>
    <w:rsid w:val="008A2F78"/>
    <w:pPr>
      <w:numPr>
        <w:numId w:val="34"/>
      </w:numPr>
    </w:pPr>
  </w:style>
  <w:style w:type="numbering" w:customStyle="1" w:styleId="RKPunktlista">
    <w:name w:val="RK Punktlista"/>
    <w:uiPriority w:val="99"/>
    <w:rsid w:val="008A2F78"/>
    <w:pPr>
      <w:numPr>
        <w:numId w:val="14"/>
      </w:numPr>
    </w:pPr>
  </w:style>
  <w:style w:type="paragraph" w:customStyle="1" w:styleId="Strecklista2">
    <w:name w:val="Strecklista 2"/>
    <w:basedOn w:val="Strecklista"/>
    <w:uiPriority w:val="6"/>
    <w:semiHidden/>
    <w:qFormat/>
    <w:rsid w:val="008A2F78"/>
    <w:pPr>
      <w:numPr>
        <w:ilvl w:val="1"/>
      </w:numPr>
    </w:pPr>
  </w:style>
  <w:style w:type="numbering" w:customStyle="1" w:styleId="Strecklistan">
    <w:name w:val="Strecklistan"/>
    <w:uiPriority w:val="99"/>
    <w:rsid w:val="008A2F78"/>
    <w:pPr>
      <w:numPr>
        <w:numId w:val="18"/>
      </w:numPr>
    </w:pPr>
  </w:style>
  <w:style w:type="character" w:styleId="Platshllartext">
    <w:name w:val="Placeholder Text"/>
    <w:basedOn w:val="Standardstycketeckensnitt"/>
    <w:uiPriority w:val="99"/>
    <w:semiHidden/>
    <w:rsid w:val="008A2F78"/>
    <w:rPr>
      <w:noProof w:val="0"/>
      <w:color w:val="808080"/>
    </w:rPr>
  </w:style>
  <w:style w:type="paragraph" w:styleId="Numreradlista3">
    <w:name w:val="List Number 3"/>
    <w:basedOn w:val="Normal"/>
    <w:uiPriority w:val="6"/>
    <w:rsid w:val="008A2F78"/>
    <w:pPr>
      <w:numPr>
        <w:ilvl w:val="2"/>
        <w:numId w:val="36"/>
      </w:numPr>
      <w:spacing w:after="100"/>
      <w:contextualSpacing/>
    </w:pPr>
  </w:style>
  <w:style w:type="paragraph" w:customStyle="1" w:styleId="Strecklista3">
    <w:name w:val="Strecklista 3"/>
    <w:basedOn w:val="Brdtext"/>
    <w:uiPriority w:val="6"/>
    <w:semiHidden/>
    <w:qFormat/>
    <w:rsid w:val="008A2F78"/>
    <w:pPr>
      <w:numPr>
        <w:ilvl w:val="2"/>
        <w:numId w:val="34"/>
      </w:numPr>
      <w:spacing w:after="100"/>
    </w:pPr>
  </w:style>
  <w:style w:type="paragraph" w:styleId="Punktlista3">
    <w:name w:val="List Bullet 3"/>
    <w:basedOn w:val="Normal"/>
    <w:uiPriority w:val="6"/>
    <w:rsid w:val="008A2F78"/>
    <w:pPr>
      <w:numPr>
        <w:ilvl w:val="2"/>
        <w:numId w:val="28"/>
      </w:numPr>
      <w:spacing w:after="100"/>
      <w:contextualSpacing/>
    </w:pPr>
  </w:style>
  <w:style w:type="paragraph" w:customStyle="1" w:styleId="Brdtextmedram">
    <w:name w:val="Brödtext med ram"/>
    <w:basedOn w:val="Brdtext"/>
    <w:qFormat/>
    <w:rsid w:val="008A2F78"/>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8A2F78"/>
    <w:rPr>
      <w:rFonts w:ascii="Calibri" w:hAnsi="Calibri" w:cs="Calibri"/>
      <w:sz w:val="16"/>
    </w:rPr>
  </w:style>
  <w:style w:type="character" w:customStyle="1" w:styleId="DocNrChar">
    <w:name w:val="DocNr Char"/>
    <w:basedOn w:val="Standardstycketeckensnitt"/>
    <w:link w:val="DocNr"/>
    <w:semiHidden/>
    <w:rsid w:val="008A2F78"/>
    <w:rPr>
      <w:rFonts w:ascii="Calibri" w:hAnsi="Calibri" w:cs="Calibri"/>
      <w:sz w:val="16"/>
    </w:rPr>
  </w:style>
  <w:style w:type="paragraph" w:customStyle="1" w:styleId="RKnormal">
    <w:name w:val="RKnormal"/>
    <w:basedOn w:val="Normal"/>
    <w:semiHidden/>
    <w:rsid w:val="008A2F78"/>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8A2F78"/>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8A2F78"/>
    <w:pPr>
      <w:spacing w:after="0" w:line="240" w:lineRule="auto"/>
    </w:pPr>
  </w:style>
  <w:style w:type="character" w:customStyle="1" w:styleId="AnteckningsrubrikChar">
    <w:name w:val="Anteckningsrubrik Char"/>
    <w:basedOn w:val="Standardstycketeckensnitt"/>
    <w:link w:val="Anteckningsrubrik"/>
    <w:uiPriority w:val="99"/>
    <w:semiHidden/>
    <w:rsid w:val="008A2F78"/>
  </w:style>
  <w:style w:type="character" w:styleId="AnvndHyperlnk">
    <w:name w:val="FollowedHyperlink"/>
    <w:basedOn w:val="Standardstycketeckensnitt"/>
    <w:uiPriority w:val="99"/>
    <w:semiHidden/>
    <w:unhideWhenUsed/>
    <w:rsid w:val="008A2F78"/>
    <w:rPr>
      <w:noProof w:val="0"/>
      <w:color w:val="954F72" w:themeColor="followedHyperlink"/>
      <w:u w:val="single"/>
    </w:rPr>
  </w:style>
  <w:style w:type="paragraph" w:styleId="Avslutandetext">
    <w:name w:val="Closing"/>
    <w:basedOn w:val="Normal"/>
    <w:link w:val="AvslutandetextChar"/>
    <w:uiPriority w:val="99"/>
    <w:semiHidden/>
    <w:unhideWhenUsed/>
    <w:rsid w:val="008A2F78"/>
    <w:pPr>
      <w:spacing w:after="0" w:line="240" w:lineRule="auto"/>
      <w:ind w:left="4252"/>
    </w:pPr>
  </w:style>
  <w:style w:type="character" w:customStyle="1" w:styleId="AvslutandetextChar">
    <w:name w:val="Avslutande text Char"/>
    <w:basedOn w:val="Standardstycketeckensnitt"/>
    <w:link w:val="Avslutandetext"/>
    <w:uiPriority w:val="99"/>
    <w:semiHidden/>
    <w:rsid w:val="008A2F78"/>
  </w:style>
  <w:style w:type="paragraph" w:styleId="Avsndaradress-brev">
    <w:name w:val="envelope return"/>
    <w:basedOn w:val="Normal"/>
    <w:uiPriority w:val="99"/>
    <w:semiHidden/>
    <w:unhideWhenUsed/>
    <w:rsid w:val="008A2F78"/>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8A2F7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2F78"/>
    <w:rPr>
      <w:rFonts w:ascii="Segoe UI" w:hAnsi="Segoe UI" w:cs="Segoe UI"/>
      <w:sz w:val="18"/>
      <w:szCs w:val="18"/>
    </w:rPr>
  </w:style>
  <w:style w:type="character" w:styleId="Betoning">
    <w:name w:val="Emphasis"/>
    <w:basedOn w:val="Standardstycketeckensnitt"/>
    <w:uiPriority w:val="20"/>
    <w:semiHidden/>
    <w:qFormat/>
    <w:rsid w:val="008A2F78"/>
    <w:rPr>
      <w:i/>
      <w:iCs/>
      <w:noProof w:val="0"/>
    </w:rPr>
  </w:style>
  <w:style w:type="character" w:styleId="Bokenstitel">
    <w:name w:val="Book Title"/>
    <w:basedOn w:val="Standardstycketeckensnitt"/>
    <w:uiPriority w:val="33"/>
    <w:semiHidden/>
    <w:qFormat/>
    <w:rsid w:val="008A2F78"/>
    <w:rPr>
      <w:b/>
      <w:bCs/>
      <w:i/>
      <w:iCs/>
      <w:noProof w:val="0"/>
      <w:spacing w:val="5"/>
    </w:rPr>
  </w:style>
  <w:style w:type="paragraph" w:styleId="Brdtext2">
    <w:name w:val="Body Text 2"/>
    <w:basedOn w:val="Normal"/>
    <w:link w:val="Brdtext2Char"/>
    <w:uiPriority w:val="99"/>
    <w:semiHidden/>
    <w:unhideWhenUsed/>
    <w:rsid w:val="008A2F78"/>
    <w:pPr>
      <w:spacing w:after="120" w:line="480" w:lineRule="auto"/>
    </w:pPr>
  </w:style>
  <w:style w:type="character" w:customStyle="1" w:styleId="Brdtext2Char">
    <w:name w:val="Brödtext 2 Char"/>
    <w:basedOn w:val="Standardstycketeckensnitt"/>
    <w:link w:val="Brdtext2"/>
    <w:uiPriority w:val="99"/>
    <w:semiHidden/>
    <w:rsid w:val="008A2F78"/>
  </w:style>
  <w:style w:type="paragraph" w:styleId="Brdtext3">
    <w:name w:val="Body Text 3"/>
    <w:basedOn w:val="Normal"/>
    <w:link w:val="Brdtext3Char"/>
    <w:uiPriority w:val="99"/>
    <w:semiHidden/>
    <w:unhideWhenUsed/>
    <w:rsid w:val="008A2F78"/>
    <w:pPr>
      <w:spacing w:after="120"/>
    </w:pPr>
    <w:rPr>
      <w:sz w:val="16"/>
      <w:szCs w:val="16"/>
    </w:rPr>
  </w:style>
  <w:style w:type="character" w:customStyle="1" w:styleId="Brdtext3Char">
    <w:name w:val="Brödtext 3 Char"/>
    <w:basedOn w:val="Standardstycketeckensnitt"/>
    <w:link w:val="Brdtext3"/>
    <w:uiPriority w:val="99"/>
    <w:semiHidden/>
    <w:rsid w:val="008A2F78"/>
    <w:rPr>
      <w:sz w:val="16"/>
      <w:szCs w:val="16"/>
    </w:rPr>
  </w:style>
  <w:style w:type="paragraph" w:styleId="Brdtextmedfrstaindrag">
    <w:name w:val="Body Text First Indent"/>
    <w:basedOn w:val="Brdtext"/>
    <w:link w:val="BrdtextmedfrstaindragChar"/>
    <w:uiPriority w:val="99"/>
    <w:semiHidden/>
    <w:unhideWhenUsed/>
    <w:rsid w:val="008A2F78"/>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8A2F78"/>
  </w:style>
  <w:style w:type="paragraph" w:styleId="Brdtextmedfrstaindrag2">
    <w:name w:val="Body Text First Indent 2"/>
    <w:basedOn w:val="Brdtextmedindrag"/>
    <w:link w:val="Brdtextmedfrstaindrag2Char"/>
    <w:uiPriority w:val="99"/>
    <w:semiHidden/>
    <w:unhideWhenUsed/>
    <w:rsid w:val="008A2F78"/>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8A2F78"/>
  </w:style>
  <w:style w:type="paragraph" w:styleId="Brdtextmedindrag2">
    <w:name w:val="Body Text Indent 2"/>
    <w:basedOn w:val="Normal"/>
    <w:link w:val="Brdtextmedindrag2Char"/>
    <w:uiPriority w:val="99"/>
    <w:semiHidden/>
    <w:unhideWhenUsed/>
    <w:rsid w:val="008A2F78"/>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A2F78"/>
  </w:style>
  <w:style w:type="paragraph" w:styleId="Brdtextmedindrag3">
    <w:name w:val="Body Text Indent 3"/>
    <w:basedOn w:val="Normal"/>
    <w:link w:val="Brdtextmedindrag3Char"/>
    <w:uiPriority w:val="99"/>
    <w:semiHidden/>
    <w:unhideWhenUsed/>
    <w:rsid w:val="008A2F78"/>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A2F78"/>
    <w:rPr>
      <w:sz w:val="16"/>
      <w:szCs w:val="16"/>
    </w:rPr>
  </w:style>
  <w:style w:type="paragraph" w:styleId="Citat">
    <w:name w:val="Quote"/>
    <w:basedOn w:val="Normal"/>
    <w:next w:val="Normal"/>
    <w:link w:val="CitatChar"/>
    <w:uiPriority w:val="29"/>
    <w:semiHidden/>
    <w:qFormat/>
    <w:rsid w:val="008A2F78"/>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8A2F78"/>
    <w:rPr>
      <w:i/>
      <w:iCs/>
      <w:color w:val="404040" w:themeColor="text1" w:themeTint="BF"/>
    </w:rPr>
  </w:style>
  <w:style w:type="paragraph" w:styleId="Citatfrteckning">
    <w:name w:val="table of authorities"/>
    <w:basedOn w:val="Normal"/>
    <w:next w:val="Normal"/>
    <w:uiPriority w:val="99"/>
    <w:semiHidden/>
    <w:unhideWhenUsed/>
    <w:rsid w:val="008A2F78"/>
    <w:pPr>
      <w:spacing w:after="0"/>
      <w:ind w:left="250" w:hanging="250"/>
    </w:pPr>
  </w:style>
  <w:style w:type="paragraph" w:styleId="Citatfrteckningsrubrik">
    <w:name w:val="toa heading"/>
    <w:basedOn w:val="Normal"/>
    <w:next w:val="Normal"/>
    <w:uiPriority w:val="99"/>
    <w:semiHidden/>
    <w:unhideWhenUsed/>
    <w:rsid w:val="008A2F7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8A2F78"/>
  </w:style>
  <w:style w:type="character" w:customStyle="1" w:styleId="DatumChar">
    <w:name w:val="Datum Char"/>
    <w:basedOn w:val="Standardstycketeckensnitt"/>
    <w:link w:val="Datum"/>
    <w:uiPriority w:val="99"/>
    <w:semiHidden/>
    <w:rsid w:val="008A2F78"/>
  </w:style>
  <w:style w:type="character" w:styleId="Diskretbetoning">
    <w:name w:val="Subtle Emphasis"/>
    <w:basedOn w:val="Standardstycketeckensnitt"/>
    <w:uiPriority w:val="19"/>
    <w:semiHidden/>
    <w:qFormat/>
    <w:rsid w:val="008A2F78"/>
    <w:rPr>
      <w:i/>
      <w:iCs/>
      <w:noProof w:val="0"/>
      <w:color w:val="404040" w:themeColor="text1" w:themeTint="BF"/>
    </w:rPr>
  </w:style>
  <w:style w:type="character" w:styleId="Diskretreferens">
    <w:name w:val="Subtle Reference"/>
    <w:basedOn w:val="Standardstycketeckensnitt"/>
    <w:uiPriority w:val="31"/>
    <w:semiHidden/>
    <w:qFormat/>
    <w:rsid w:val="008A2F78"/>
    <w:rPr>
      <w:smallCaps/>
      <w:noProof w:val="0"/>
      <w:color w:val="5A5A5A" w:themeColor="text1" w:themeTint="A5"/>
    </w:rPr>
  </w:style>
  <w:style w:type="table" w:styleId="Diskrettabell1">
    <w:name w:val="Table Subtle 1"/>
    <w:basedOn w:val="Normaltabell"/>
    <w:uiPriority w:val="99"/>
    <w:semiHidden/>
    <w:unhideWhenUsed/>
    <w:rsid w:val="008A2F7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8A2F7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8A2F78"/>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8A2F78"/>
    <w:rPr>
      <w:rFonts w:ascii="Segoe UI" w:hAnsi="Segoe UI" w:cs="Segoe UI"/>
      <w:sz w:val="16"/>
      <w:szCs w:val="16"/>
    </w:rPr>
  </w:style>
  <w:style w:type="table" w:styleId="Eleganttabell">
    <w:name w:val="Table Elegant"/>
    <w:basedOn w:val="Normaltabell"/>
    <w:uiPriority w:val="99"/>
    <w:semiHidden/>
    <w:unhideWhenUsed/>
    <w:rsid w:val="008A2F7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8A2F7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8A2F7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8A2F7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8A2F78"/>
    <w:pPr>
      <w:spacing w:after="0" w:line="240" w:lineRule="auto"/>
    </w:pPr>
  </w:style>
  <w:style w:type="character" w:customStyle="1" w:styleId="E-postsignaturChar">
    <w:name w:val="E-postsignatur Char"/>
    <w:basedOn w:val="Standardstycketeckensnitt"/>
    <w:link w:val="E-postsignatur"/>
    <w:uiPriority w:val="99"/>
    <w:semiHidden/>
    <w:rsid w:val="008A2F78"/>
  </w:style>
  <w:style w:type="paragraph" w:styleId="Figurfrteckning">
    <w:name w:val="table of figures"/>
    <w:basedOn w:val="Normal"/>
    <w:next w:val="Normal"/>
    <w:uiPriority w:val="99"/>
    <w:semiHidden/>
    <w:unhideWhenUsed/>
    <w:rsid w:val="008A2F78"/>
    <w:pPr>
      <w:spacing w:after="0"/>
    </w:pPr>
  </w:style>
  <w:style w:type="table" w:styleId="Frgadlista">
    <w:name w:val="Colorful List"/>
    <w:basedOn w:val="Normaltabell"/>
    <w:uiPriority w:val="72"/>
    <w:semiHidden/>
    <w:unhideWhenUsed/>
    <w:rsid w:val="008A2F7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8A2F78"/>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8A2F78"/>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8A2F78"/>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8A2F78"/>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8A2F78"/>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8A2F78"/>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8A2F78"/>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8A2F78"/>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8A2F78"/>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8A2F78"/>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8A2F78"/>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8A2F78"/>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8A2F78"/>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8A2F7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8A2F7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8A2F7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8A2F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8A2F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8A2F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8A2F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8A2F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8A2F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8A2F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8A2F78"/>
    <w:rPr>
      <w:noProof w:val="0"/>
      <w:color w:val="2B579A"/>
      <w:shd w:val="clear" w:color="auto" w:fill="E6E6E6"/>
    </w:rPr>
  </w:style>
  <w:style w:type="paragraph" w:styleId="HTML-adress">
    <w:name w:val="HTML Address"/>
    <w:basedOn w:val="Normal"/>
    <w:link w:val="HTML-adressChar"/>
    <w:uiPriority w:val="99"/>
    <w:semiHidden/>
    <w:unhideWhenUsed/>
    <w:rsid w:val="008A2F78"/>
    <w:pPr>
      <w:spacing w:after="0" w:line="240" w:lineRule="auto"/>
    </w:pPr>
    <w:rPr>
      <w:i/>
      <w:iCs/>
    </w:rPr>
  </w:style>
  <w:style w:type="character" w:customStyle="1" w:styleId="HTML-adressChar">
    <w:name w:val="HTML - adress Char"/>
    <w:basedOn w:val="Standardstycketeckensnitt"/>
    <w:link w:val="HTML-adress"/>
    <w:uiPriority w:val="99"/>
    <w:semiHidden/>
    <w:rsid w:val="008A2F78"/>
    <w:rPr>
      <w:i/>
      <w:iCs/>
    </w:rPr>
  </w:style>
  <w:style w:type="character" w:styleId="HTML-akronym">
    <w:name w:val="HTML Acronym"/>
    <w:basedOn w:val="Standardstycketeckensnitt"/>
    <w:uiPriority w:val="99"/>
    <w:semiHidden/>
    <w:unhideWhenUsed/>
    <w:rsid w:val="008A2F78"/>
    <w:rPr>
      <w:noProof w:val="0"/>
    </w:rPr>
  </w:style>
  <w:style w:type="character" w:styleId="HTML-citat">
    <w:name w:val="HTML Cite"/>
    <w:basedOn w:val="Standardstycketeckensnitt"/>
    <w:uiPriority w:val="99"/>
    <w:semiHidden/>
    <w:unhideWhenUsed/>
    <w:rsid w:val="008A2F78"/>
    <w:rPr>
      <w:i/>
      <w:iCs/>
      <w:noProof w:val="0"/>
    </w:rPr>
  </w:style>
  <w:style w:type="character" w:styleId="HTML-definition">
    <w:name w:val="HTML Definition"/>
    <w:basedOn w:val="Standardstycketeckensnitt"/>
    <w:uiPriority w:val="99"/>
    <w:semiHidden/>
    <w:unhideWhenUsed/>
    <w:rsid w:val="008A2F78"/>
    <w:rPr>
      <w:i/>
      <w:iCs/>
      <w:noProof w:val="0"/>
    </w:rPr>
  </w:style>
  <w:style w:type="character" w:styleId="HTML-exempel">
    <w:name w:val="HTML Sample"/>
    <w:basedOn w:val="Standardstycketeckensnitt"/>
    <w:uiPriority w:val="99"/>
    <w:semiHidden/>
    <w:unhideWhenUsed/>
    <w:rsid w:val="008A2F78"/>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8A2F78"/>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8A2F78"/>
    <w:rPr>
      <w:rFonts w:ascii="Consolas" w:hAnsi="Consolas"/>
      <w:sz w:val="20"/>
      <w:szCs w:val="20"/>
    </w:rPr>
  </w:style>
  <w:style w:type="character" w:styleId="HTML-kod">
    <w:name w:val="HTML Code"/>
    <w:basedOn w:val="Standardstycketeckensnitt"/>
    <w:uiPriority w:val="99"/>
    <w:semiHidden/>
    <w:unhideWhenUsed/>
    <w:rsid w:val="008A2F78"/>
    <w:rPr>
      <w:rFonts w:ascii="Consolas" w:hAnsi="Consolas"/>
      <w:noProof w:val="0"/>
      <w:sz w:val="20"/>
      <w:szCs w:val="20"/>
    </w:rPr>
  </w:style>
  <w:style w:type="character" w:styleId="HTML-skrivmaskin">
    <w:name w:val="HTML Typewriter"/>
    <w:basedOn w:val="Standardstycketeckensnitt"/>
    <w:uiPriority w:val="99"/>
    <w:semiHidden/>
    <w:unhideWhenUsed/>
    <w:rsid w:val="008A2F78"/>
    <w:rPr>
      <w:rFonts w:ascii="Consolas" w:hAnsi="Consolas"/>
      <w:noProof w:val="0"/>
      <w:sz w:val="20"/>
      <w:szCs w:val="20"/>
    </w:rPr>
  </w:style>
  <w:style w:type="character" w:styleId="HTML-tangentbord">
    <w:name w:val="HTML Keyboard"/>
    <w:basedOn w:val="Standardstycketeckensnitt"/>
    <w:uiPriority w:val="99"/>
    <w:semiHidden/>
    <w:unhideWhenUsed/>
    <w:rsid w:val="008A2F78"/>
    <w:rPr>
      <w:rFonts w:ascii="Consolas" w:hAnsi="Consolas"/>
      <w:noProof w:val="0"/>
      <w:sz w:val="20"/>
      <w:szCs w:val="20"/>
    </w:rPr>
  </w:style>
  <w:style w:type="character" w:styleId="HTML-variabel">
    <w:name w:val="HTML Variable"/>
    <w:basedOn w:val="Standardstycketeckensnitt"/>
    <w:uiPriority w:val="99"/>
    <w:semiHidden/>
    <w:unhideWhenUsed/>
    <w:rsid w:val="008A2F78"/>
    <w:rPr>
      <w:i/>
      <w:iCs/>
      <w:noProof w:val="0"/>
    </w:rPr>
  </w:style>
  <w:style w:type="paragraph" w:styleId="Index1">
    <w:name w:val="index 1"/>
    <w:basedOn w:val="Normal"/>
    <w:next w:val="Normal"/>
    <w:autoRedefine/>
    <w:uiPriority w:val="99"/>
    <w:semiHidden/>
    <w:unhideWhenUsed/>
    <w:rsid w:val="008A2F78"/>
    <w:pPr>
      <w:spacing w:after="0" w:line="240" w:lineRule="auto"/>
      <w:ind w:left="250" w:hanging="250"/>
    </w:pPr>
  </w:style>
  <w:style w:type="paragraph" w:styleId="Index2">
    <w:name w:val="index 2"/>
    <w:basedOn w:val="Normal"/>
    <w:next w:val="Normal"/>
    <w:autoRedefine/>
    <w:uiPriority w:val="99"/>
    <w:semiHidden/>
    <w:unhideWhenUsed/>
    <w:rsid w:val="008A2F78"/>
    <w:pPr>
      <w:spacing w:after="0" w:line="240" w:lineRule="auto"/>
      <w:ind w:left="500" w:hanging="250"/>
    </w:pPr>
  </w:style>
  <w:style w:type="paragraph" w:styleId="Index3">
    <w:name w:val="index 3"/>
    <w:basedOn w:val="Normal"/>
    <w:next w:val="Normal"/>
    <w:autoRedefine/>
    <w:uiPriority w:val="99"/>
    <w:semiHidden/>
    <w:unhideWhenUsed/>
    <w:rsid w:val="008A2F78"/>
    <w:pPr>
      <w:spacing w:after="0" w:line="240" w:lineRule="auto"/>
      <w:ind w:left="750" w:hanging="250"/>
    </w:pPr>
  </w:style>
  <w:style w:type="paragraph" w:styleId="Index4">
    <w:name w:val="index 4"/>
    <w:basedOn w:val="Normal"/>
    <w:next w:val="Normal"/>
    <w:autoRedefine/>
    <w:uiPriority w:val="99"/>
    <w:semiHidden/>
    <w:unhideWhenUsed/>
    <w:rsid w:val="008A2F78"/>
    <w:pPr>
      <w:spacing w:after="0" w:line="240" w:lineRule="auto"/>
      <w:ind w:left="1000" w:hanging="250"/>
    </w:pPr>
  </w:style>
  <w:style w:type="paragraph" w:styleId="Index5">
    <w:name w:val="index 5"/>
    <w:basedOn w:val="Normal"/>
    <w:next w:val="Normal"/>
    <w:autoRedefine/>
    <w:uiPriority w:val="99"/>
    <w:semiHidden/>
    <w:unhideWhenUsed/>
    <w:rsid w:val="008A2F78"/>
    <w:pPr>
      <w:spacing w:after="0" w:line="240" w:lineRule="auto"/>
      <w:ind w:left="1250" w:hanging="250"/>
    </w:pPr>
  </w:style>
  <w:style w:type="paragraph" w:styleId="Index6">
    <w:name w:val="index 6"/>
    <w:basedOn w:val="Normal"/>
    <w:next w:val="Normal"/>
    <w:autoRedefine/>
    <w:uiPriority w:val="99"/>
    <w:semiHidden/>
    <w:unhideWhenUsed/>
    <w:rsid w:val="008A2F78"/>
    <w:pPr>
      <w:spacing w:after="0" w:line="240" w:lineRule="auto"/>
      <w:ind w:left="1500" w:hanging="250"/>
    </w:pPr>
  </w:style>
  <w:style w:type="paragraph" w:styleId="Index7">
    <w:name w:val="index 7"/>
    <w:basedOn w:val="Normal"/>
    <w:next w:val="Normal"/>
    <w:autoRedefine/>
    <w:uiPriority w:val="99"/>
    <w:semiHidden/>
    <w:unhideWhenUsed/>
    <w:rsid w:val="008A2F78"/>
    <w:pPr>
      <w:spacing w:after="0" w:line="240" w:lineRule="auto"/>
      <w:ind w:left="1750" w:hanging="250"/>
    </w:pPr>
  </w:style>
  <w:style w:type="paragraph" w:styleId="Index8">
    <w:name w:val="index 8"/>
    <w:basedOn w:val="Normal"/>
    <w:next w:val="Normal"/>
    <w:autoRedefine/>
    <w:uiPriority w:val="99"/>
    <w:semiHidden/>
    <w:unhideWhenUsed/>
    <w:rsid w:val="008A2F78"/>
    <w:pPr>
      <w:spacing w:after="0" w:line="240" w:lineRule="auto"/>
      <w:ind w:left="2000" w:hanging="250"/>
    </w:pPr>
  </w:style>
  <w:style w:type="paragraph" w:styleId="Index9">
    <w:name w:val="index 9"/>
    <w:basedOn w:val="Normal"/>
    <w:next w:val="Normal"/>
    <w:autoRedefine/>
    <w:uiPriority w:val="99"/>
    <w:semiHidden/>
    <w:unhideWhenUsed/>
    <w:rsid w:val="008A2F78"/>
    <w:pPr>
      <w:spacing w:after="0" w:line="240" w:lineRule="auto"/>
      <w:ind w:left="2250" w:hanging="250"/>
    </w:pPr>
  </w:style>
  <w:style w:type="paragraph" w:styleId="Indexrubrik">
    <w:name w:val="index heading"/>
    <w:basedOn w:val="Normal"/>
    <w:next w:val="Index1"/>
    <w:uiPriority w:val="99"/>
    <w:semiHidden/>
    <w:unhideWhenUsed/>
    <w:rsid w:val="008A2F78"/>
    <w:rPr>
      <w:rFonts w:asciiTheme="majorHAnsi" w:eastAsiaTheme="majorEastAsia" w:hAnsiTheme="majorHAnsi" w:cstheme="majorBidi"/>
      <w:b/>
      <w:bCs/>
    </w:rPr>
  </w:style>
  <w:style w:type="paragraph" w:styleId="Indragetstycke">
    <w:name w:val="Block Text"/>
    <w:basedOn w:val="Normal"/>
    <w:uiPriority w:val="99"/>
    <w:semiHidden/>
    <w:unhideWhenUsed/>
    <w:rsid w:val="008A2F78"/>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8A2F78"/>
    <w:pPr>
      <w:spacing w:after="0" w:line="240" w:lineRule="auto"/>
    </w:pPr>
  </w:style>
  <w:style w:type="paragraph" w:styleId="Inledning">
    <w:name w:val="Salutation"/>
    <w:basedOn w:val="Normal"/>
    <w:next w:val="Normal"/>
    <w:link w:val="InledningChar"/>
    <w:uiPriority w:val="99"/>
    <w:semiHidden/>
    <w:unhideWhenUsed/>
    <w:rsid w:val="008A2F78"/>
  </w:style>
  <w:style w:type="character" w:customStyle="1" w:styleId="InledningChar">
    <w:name w:val="Inledning Char"/>
    <w:basedOn w:val="Standardstycketeckensnitt"/>
    <w:link w:val="Inledning"/>
    <w:uiPriority w:val="99"/>
    <w:semiHidden/>
    <w:rsid w:val="008A2F78"/>
  </w:style>
  <w:style w:type="paragraph" w:styleId="Innehll4">
    <w:name w:val="toc 4"/>
    <w:basedOn w:val="Normal"/>
    <w:next w:val="Normal"/>
    <w:autoRedefine/>
    <w:uiPriority w:val="39"/>
    <w:semiHidden/>
    <w:unhideWhenUsed/>
    <w:rsid w:val="008A2F78"/>
    <w:pPr>
      <w:spacing w:after="100"/>
      <w:ind w:left="750"/>
    </w:pPr>
  </w:style>
  <w:style w:type="paragraph" w:styleId="Innehll5">
    <w:name w:val="toc 5"/>
    <w:basedOn w:val="Normal"/>
    <w:next w:val="Normal"/>
    <w:autoRedefine/>
    <w:uiPriority w:val="39"/>
    <w:semiHidden/>
    <w:unhideWhenUsed/>
    <w:rsid w:val="008A2F78"/>
    <w:pPr>
      <w:spacing w:after="100"/>
      <w:ind w:left="1000"/>
    </w:pPr>
  </w:style>
  <w:style w:type="paragraph" w:styleId="Innehll6">
    <w:name w:val="toc 6"/>
    <w:basedOn w:val="Normal"/>
    <w:next w:val="Normal"/>
    <w:autoRedefine/>
    <w:uiPriority w:val="39"/>
    <w:semiHidden/>
    <w:unhideWhenUsed/>
    <w:rsid w:val="008A2F78"/>
    <w:pPr>
      <w:spacing w:after="100"/>
      <w:ind w:left="1250"/>
    </w:pPr>
  </w:style>
  <w:style w:type="paragraph" w:styleId="Innehll7">
    <w:name w:val="toc 7"/>
    <w:basedOn w:val="Normal"/>
    <w:next w:val="Normal"/>
    <w:autoRedefine/>
    <w:uiPriority w:val="39"/>
    <w:semiHidden/>
    <w:unhideWhenUsed/>
    <w:rsid w:val="008A2F78"/>
    <w:pPr>
      <w:spacing w:after="100"/>
      <w:ind w:left="1500"/>
    </w:pPr>
  </w:style>
  <w:style w:type="paragraph" w:styleId="Innehll8">
    <w:name w:val="toc 8"/>
    <w:basedOn w:val="Normal"/>
    <w:next w:val="Normal"/>
    <w:autoRedefine/>
    <w:uiPriority w:val="39"/>
    <w:semiHidden/>
    <w:unhideWhenUsed/>
    <w:rsid w:val="008A2F78"/>
    <w:pPr>
      <w:spacing w:after="100"/>
      <w:ind w:left="1750"/>
    </w:pPr>
  </w:style>
  <w:style w:type="paragraph" w:styleId="Innehll9">
    <w:name w:val="toc 9"/>
    <w:basedOn w:val="Normal"/>
    <w:next w:val="Normal"/>
    <w:autoRedefine/>
    <w:uiPriority w:val="39"/>
    <w:semiHidden/>
    <w:unhideWhenUsed/>
    <w:rsid w:val="008A2F78"/>
    <w:pPr>
      <w:spacing w:after="100"/>
      <w:ind w:left="2000"/>
    </w:pPr>
  </w:style>
  <w:style w:type="paragraph" w:styleId="Kommentarer">
    <w:name w:val="annotation text"/>
    <w:basedOn w:val="Normal"/>
    <w:link w:val="KommentarerChar"/>
    <w:uiPriority w:val="99"/>
    <w:semiHidden/>
    <w:unhideWhenUsed/>
    <w:rsid w:val="008A2F78"/>
    <w:pPr>
      <w:spacing w:line="240" w:lineRule="auto"/>
    </w:pPr>
    <w:rPr>
      <w:sz w:val="20"/>
      <w:szCs w:val="20"/>
    </w:rPr>
  </w:style>
  <w:style w:type="character" w:customStyle="1" w:styleId="KommentarerChar">
    <w:name w:val="Kommentarer Char"/>
    <w:basedOn w:val="Standardstycketeckensnitt"/>
    <w:link w:val="Kommentarer"/>
    <w:uiPriority w:val="99"/>
    <w:semiHidden/>
    <w:rsid w:val="008A2F78"/>
    <w:rPr>
      <w:sz w:val="20"/>
      <w:szCs w:val="20"/>
    </w:rPr>
  </w:style>
  <w:style w:type="character" w:styleId="Kommentarsreferens">
    <w:name w:val="annotation reference"/>
    <w:basedOn w:val="Standardstycketeckensnitt"/>
    <w:uiPriority w:val="99"/>
    <w:semiHidden/>
    <w:unhideWhenUsed/>
    <w:rsid w:val="008A2F78"/>
    <w:rPr>
      <w:noProof w:val="0"/>
      <w:sz w:val="16"/>
      <w:szCs w:val="16"/>
    </w:rPr>
  </w:style>
  <w:style w:type="paragraph" w:styleId="Kommentarsmne">
    <w:name w:val="annotation subject"/>
    <w:basedOn w:val="Kommentarer"/>
    <w:next w:val="Kommentarer"/>
    <w:link w:val="KommentarsmneChar"/>
    <w:uiPriority w:val="99"/>
    <w:semiHidden/>
    <w:unhideWhenUsed/>
    <w:rsid w:val="008A2F78"/>
    <w:rPr>
      <w:b/>
      <w:bCs/>
    </w:rPr>
  </w:style>
  <w:style w:type="character" w:customStyle="1" w:styleId="KommentarsmneChar">
    <w:name w:val="Kommentarsämne Char"/>
    <w:basedOn w:val="KommentarerChar"/>
    <w:link w:val="Kommentarsmne"/>
    <w:uiPriority w:val="99"/>
    <w:semiHidden/>
    <w:rsid w:val="008A2F78"/>
    <w:rPr>
      <w:b/>
      <w:bCs/>
      <w:sz w:val="20"/>
      <w:szCs w:val="20"/>
    </w:rPr>
  </w:style>
  <w:style w:type="paragraph" w:styleId="Lista">
    <w:name w:val="List"/>
    <w:basedOn w:val="Normal"/>
    <w:uiPriority w:val="99"/>
    <w:semiHidden/>
    <w:unhideWhenUsed/>
    <w:rsid w:val="008A2F78"/>
    <w:pPr>
      <w:ind w:left="283" w:hanging="283"/>
      <w:contextualSpacing/>
    </w:pPr>
  </w:style>
  <w:style w:type="paragraph" w:styleId="Lista2">
    <w:name w:val="List 2"/>
    <w:basedOn w:val="Normal"/>
    <w:uiPriority w:val="99"/>
    <w:semiHidden/>
    <w:unhideWhenUsed/>
    <w:rsid w:val="008A2F78"/>
    <w:pPr>
      <w:ind w:left="566" w:hanging="283"/>
      <w:contextualSpacing/>
    </w:pPr>
  </w:style>
  <w:style w:type="paragraph" w:styleId="Lista3">
    <w:name w:val="List 3"/>
    <w:basedOn w:val="Normal"/>
    <w:uiPriority w:val="99"/>
    <w:semiHidden/>
    <w:unhideWhenUsed/>
    <w:rsid w:val="008A2F78"/>
    <w:pPr>
      <w:ind w:left="849" w:hanging="283"/>
      <w:contextualSpacing/>
    </w:pPr>
  </w:style>
  <w:style w:type="paragraph" w:styleId="Lista4">
    <w:name w:val="List 4"/>
    <w:basedOn w:val="Normal"/>
    <w:uiPriority w:val="99"/>
    <w:semiHidden/>
    <w:unhideWhenUsed/>
    <w:rsid w:val="008A2F78"/>
    <w:pPr>
      <w:ind w:left="1132" w:hanging="283"/>
      <w:contextualSpacing/>
    </w:pPr>
  </w:style>
  <w:style w:type="paragraph" w:styleId="Lista5">
    <w:name w:val="List 5"/>
    <w:basedOn w:val="Normal"/>
    <w:uiPriority w:val="99"/>
    <w:semiHidden/>
    <w:unhideWhenUsed/>
    <w:rsid w:val="008A2F78"/>
    <w:pPr>
      <w:ind w:left="1415" w:hanging="283"/>
      <w:contextualSpacing/>
    </w:pPr>
  </w:style>
  <w:style w:type="paragraph" w:styleId="Listafortstt">
    <w:name w:val="List Continue"/>
    <w:basedOn w:val="Normal"/>
    <w:uiPriority w:val="99"/>
    <w:semiHidden/>
    <w:unhideWhenUsed/>
    <w:rsid w:val="008A2F78"/>
    <w:pPr>
      <w:spacing w:after="120"/>
      <w:ind w:left="283"/>
      <w:contextualSpacing/>
    </w:pPr>
  </w:style>
  <w:style w:type="paragraph" w:styleId="Listafortstt2">
    <w:name w:val="List Continue 2"/>
    <w:basedOn w:val="Normal"/>
    <w:uiPriority w:val="99"/>
    <w:semiHidden/>
    <w:unhideWhenUsed/>
    <w:rsid w:val="008A2F78"/>
    <w:pPr>
      <w:spacing w:after="120"/>
      <w:ind w:left="566"/>
      <w:contextualSpacing/>
    </w:pPr>
  </w:style>
  <w:style w:type="paragraph" w:styleId="Listafortstt3">
    <w:name w:val="List Continue 3"/>
    <w:basedOn w:val="Normal"/>
    <w:uiPriority w:val="99"/>
    <w:semiHidden/>
    <w:unhideWhenUsed/>
    <w:rsid w:val="008A2F78"/>
    <w:pPr>
      <w:spacing w:after="120"/>
      <w:ind w:left="849"/>
      <w:contextualSpacing/>
    </w:pPr>
  </w:style>
  <w:style w:type="paragraph" w:styleId="Listafortstt4">
    <w:name w:val="List Continue 4"/>
    <w:basedOn w:val="Normal"/>
    <w:uiPriority w:val="99"/>
    <w:semiHidden/>
    <w:unhideWhenUsed/>
    <w:rsid w:val="008A2F78"/>
    <w:pPr>
      <w:spacing w:after="120"/>
      <w:ind w:left="1132"/>
      <w:contextualSpacing/>
    </w:pPr>
  </w:style>
  <w:style w:type="paragraph" w:styleId="Listafortstt5">
    <w:name w:val="List Continue 5"/>
    <w:basedOn w:val="Normal"/>
    <w:uiPriority w:val="99"/>
    <w:semiHidden/>
    <w:unhideWhenUsed/>
    <w:rsid w:val="008A2F78"/>
    <w:pPr>
      <w:spacing w:after="120"/>
      <w:ind w:left="1415"/>
      <w:contextualSpacing/>
    </w:pPr>
  </w:style>
  <w:style w:type="paragraph" w:styleId="Liststycke">
    <w:name w:val="List Paragraph"/>
    <w:basedOn w:val="Normal"/>
    <w:uiPriority w:val="34"/>
    <w:semiHidden/>
    <w:qFormat/>
    <w:rsid w:val="008A2F78"/>
    <w:pPr>
      <w:ind w:left="720"/>
      <w:contextualSpacing/>
    </w:pPr>
  </w:style>
  <w:style w:type="table" w:styleId="Listtabell1ljus">
    <w:name w:val="List Table 1 Light"/>
    <w:basedOn w:val="Normaltabell"/>
    <w:uiPriority w:val="46"/>
    <w:rsid w:val="008A2F7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8A2F78"/>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8A2F78"/>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8A2F78"/>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8A2F78"/>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8A2F78"/>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8A2F78"/>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8A2F7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8A2F78"/>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8A2F78"/>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8A2F78"/>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8A2F78"/>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8A2F78"/>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8A2F78"/>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8A2F7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8A2F78"/>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8A2F78"/>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8A2F78"/>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8A2F78"/>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8A2F78"/>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8A2F78"/>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8A2F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8A2F7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8A2F7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8A2F7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8A2F7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8A2F7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8A2F7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8A2F7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8A2F78"/>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8A2F78"/>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8A2F78"/>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8A2F78"/>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8A2F78"/>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8A2F78"/>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8A2F7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8A2F78"/>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8A2F78"/>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8A2F78"/>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8A2F78"/>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8A2F78"/>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8A2F78"/>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8A2F7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8A2F78"/>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8A2F78"/>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8A2F78"/>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8A2F78"/>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8A2F78"/>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8A2F78"/>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8A2F78"/>
  </w:style>
  <w:style w:type="table" w:styleId="Ljuslista">
    <w:name w:val="Light List"/>
    <w:basedOn w:val="Normaltabell"/>
    <w:uiPriority w:val="61"/>
    <w:semiHidden/>
    <w:unhideWhenUsed/>
    <w:rsid w:val="008A2F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8A2F78"/>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8A2F78"/>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8A2F78"/>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8A2F78"/>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8A2F78"/>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8A2F78"/>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8A2F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8A2F78"/>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8A2F78"/>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8A2F78"/>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8A2F78"/>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8A2F78"/>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8A2F78"/>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8A2F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8A2F78"/>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8A2F78"/>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8A2F78"/>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8A2F78"/>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8A2F78"/>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8A2F78"/>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8A2F7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8A2F78"/>
    <w:rPr>
      <w:rFonts w:ascii="Consolas" w:hAnsi="Consolas"/>
      <w:sz w:val="20"/>
      <w:szCs w:val="20"/>
    </w:rPr>
  </w:style>
  <w:style w:type="paragraph" w:styleId="Meddelanderubrik">
    <w:name w:val="Message Header"/>
    <w:basedOn w:val="Normal"/>
    <w:link w:val="MeddelanderubrikChar"/>
    <w:uiPriority w:val="99"/>
    <w:semiHidden/>
    <w:unhideWhenUsed/>
    <w:rsid w:val="008A2F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A2F78"/>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8A2F7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8A2F78"/>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8A2F78"/>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8A2F78"/>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8A2F78"/>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8A2F78"/>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8A2F78"/>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8A2F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8A2F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8A2F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8A2F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8A2F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8A2F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8A2F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8A2F7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8A2F78"/>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8A2F78"/>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8A2F78"/>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8A2F78"/>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8A2F78"/>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8A2F78"/>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8A2F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8A2F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8A2F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8A2F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8A2F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8A2F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8A2F7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8A2F7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8A2F78"/>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8A2F78"/>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8A2F78"/>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8A2F78"/>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8A2F78"/>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8A2F78"/>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8A2F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8A2F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8A2F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8A2F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8A2F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8A2F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8A2F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8A2F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8A2F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8A2F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8A2F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8A2F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8A2F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8A2F7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8A2F7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8A2F7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8A2F78"/>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8A2F78"/>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8A2F78"/>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8A2F78"/>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8A2F78"/>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8A2F78"/>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8A2F78"/>
    <w:rPr>
      <w:rFonts w:ascii="Times New Roman" w:hAnsi="Times New Roman" w:cs="Times New Roman"/>
      <w:sz w:val="24"/>
      <w:szCs w:val="24"/>
    </w:rPr>
  </w:style>
  <w:style w:type="paragraph" w:styleId="Normaltindrag">
    <w:name w:val="Normal Indent"/>
    <w:basedOn w:val="Normal"/>
    <w:uiPriority w:val="99"/>
    <w:semiHidden/>
    <w:unhideWhenUsed/>
    <w:rsid w:val="008A2F78"/>
    <w:pPr>
      <w:ind w:left="1304"/>
    </w:pPr>
  </w:style>
  <w:style w:type="paragraph" w:styleId="Numreradlista4">
    <w:name w:val="List Number 4"/>
    <w:basedOn w:val="Normal"/>
    <w:uiPriority w:val="99"/>
    <w:semiHidden/>
    <w:unhideWhenUsed/>
    <w:rsid w:val="008A2F78"/>
    <w:pPr>
      <w:numPr>
        <w:numId w:val="40"/>
      </w:numPr>
      <w:contextualSpacing/>
    </w:pPr>
  </w:style>
  <w:style w:type="paragraph" w:styleId="Numreradlista5">
    <w:name w:val="List Number 5"/>
    <w:basedOn w:val="Normal"/>
    <w:uiPriority w:val="99"/>
    <w:semiHidden/>
    <w:unhideWhenUsed/>
    <w:rsid w:val="008A2F78"/>
    <w:pPr>
      <w:numPr>
        <w:numId w:val="41"/>
      </w:numPr>
      <w:contextualSpacing/>
    </w:pPr>
  </w:style>
  <w:style w:type="character" w:styleId="Nmn">
    <w:name w:val="Mention"/>
    <w:basedOn w:val="Standardstycketeckensnitt"/>
    <w:uiPriority w:val="99"/>
    <w:semiHidden/>
    <w:unhideWhenUsed/>
    <w:rsid w:val="008A2F78"/>
    <w:rPr>
      <w:noProof w:val="0"/>
      <w:color w:val="2B579A"/>
      <w:shd w:val="clear" w:color="auto" w:fill="E6E6E6"/>
    </w:rPr>
  </w:style>
  <w:style w:type="table" w:styleId="Oformateradtabell1">
    <w:name w:val="Plain Table 1"/>
    <w:basedOn w:val="Normaltabell"/>
    <w:uiPriority w:val="41"/>
    <w:rsid w:val="008A2F7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8A2F7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8A2F7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8A2F7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8A2F7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8A2F78"/>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8A2F78"/>
    <w:rPr>
      <w:rFonts w:ascii="Consolas" w:hAnsi="Consolas"/>
      <w:sz w:val="21"/>
      <w:szCs w:val="21"/>
    </w:rPr>
  </w:style>
  <w:style w:type="character" w:styleId="Olstomnmnande">
    <w:name w:val="Unresolved Mention"/>
    <w:basedOn w:val="Standardstycketeckensnitt"/>
    <w:uiPriority w:val="99"/>
    <w:semiHidden/>
    <w:unhideWhenUsed/>
    <w:rsid w:val="008A2F78"/>
    <w:rPr>
      <w:noProof w:val="0"/>
      <w:color w:val="808080"/>
      <w:shd w:val="clear" w:color="auto" w:fill="E6E6E6"/>
    </w:rPr>
  </w:style>
  <w:style w:type="table" w:styleId="Professionelltabell">
    <w:name w:val="Table Professional"/>
    <w:basedOn w:val="Normaltabell"/>
    <w:uiPriority w:val="99"/>
    <w:semiHidden/>
    <w:unhideWhenUsed/>
    <w:rsid w:val="008A2F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8A2F78"/>
    <w:pPr>
      <w:numPr>
        <w:numId w:val="42"/>
      </w:numPr>
      <w:contextualSpacing/>
    </w:pPr>
  </w:style>
  <w:style w:type="paragraph" w:styleId="Punktlista5">
    <w:name w:val="List Bullet 5"/>
    <w:basedOn w:val="Normal"/>
    <w:uiPriority w:val="99"/>
    <w:semiHidden/>
    <w:unhideWhenUsed/>
    <w:rsid w:val="008A2F78"/>
    <w:pPr>
      <w:numPr>
        <w:numId w:val="43"/>
      </w:numPr>
      <w:contextualSpacing/>
    </w:pPr>
  </w:style>
  <w:style w:type="character" w:styleId="Radnummer">
    <w:name w:val="line number"/>
    <w:basedOn w:val="Standardstycketeckensnitt"/>
    <w:uiPriority w:val="99"/>
    <w:semiHidden/>
    <w:unhideWhenUsed/>
    <w:rsid w:val="008A2F78"/>
    <w:rPr>
      <w:noProof w:val="0"/>
    </w:rPr>
  </w:style>
  <w:style w:type="character" w:customStyle="1" w:styleId="Rubrik6Char">
    <w:name w:val="Rubrik 6 Char"/>
    <w:basedOn w:val="Standardstycketeckensnitt"/>
    <w:link w:val="Rubrik6"/>
    <w:uiPriority w:val="9"/>
    <w:semiHidden/>
    <w:rsid w:val="008A2F78"/>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8A2F78"/>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8A2F78"/>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8A2F78"/>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8A2F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8A2F78"/>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8A2F78"/>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8A2F78"/>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8A2F78"/>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8A2F78"/>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8A2F78"/>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8A2F7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8A2F78"/>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8A2F78"/>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8A2F78"/>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8A2F78"/>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8A2F78"/>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8A2F78"/>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8A2F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8A2F7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8A2F7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8A2F7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8A2F7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8A2F7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8A2F7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8A2F7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8A2F7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8A2F7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8A2F7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8A2F7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8A2F7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8A2F7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8A2F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8A2F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8A2F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8A2F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8A2F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8A2F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8A2F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8A2F7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8A2F78"/>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8A2F78"/>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8A2F78"/>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8A2F78"/>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8A2F78"/>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8A2F78"/>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8A2F7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8A2F78"/>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8A2F78"/>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8A2F78"/>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8A2F78"/>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8A2F78"/>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8A2F78"/>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8A2F78"/>
    <w:pPr>
      <w:spacing w:after="0" w:line="240" w:lineRule="auto"/>
      <w:ind w:left="4252"/>
    </w:pPr>
  </w:style>
  <w:style w:type="character" w:customStyle="1" w:styleId="SignaturChar">
    <w:name w:val="Signatur Char"/>
    <w:basedOn w:val="Standardstycketeckensnitt"/>
    <w:link w:val="Signatur"/>
    <w:uiPriority w:val="99"/>
    <w:semiHidden/>
    <w:rsid w:val="008A2F78"/>
  </w:style>
  <w:style w:type="character" w:styleId="Slutnotsreferens">
    <w:name w:val="endnote reference"/>
    <w:basedOn w:val="Standardstycketeckensnitt"/>
    <w:uiPriority w:val="99"/>
    <w:semiHidden/>
    <w:unhideWhenUsed/>
    <w:rsid w:val="008A2F78"/>
    <w:rPr>
      <w:noProof w:val="0"/>
      <w:vertAlign w:val="superscript"/>
    </w:rPr>
  </w:style>
  <w:style w:type="paragraph" w:styleId="Slutnotstext">
    <w:name w:val="endnote text"/>
    <w:basedOn w:val="Normal"/>
    <w:link w:val="SlutnotstextChar"/>
    <w:uiPriority w:val="99"/>
    <w:semiHidden/>
    <w:unhideWhenUsed/>
    <w:rsid w:val="008A2F78"/>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8A2F78"/>
    <w:rPr>
      <w:sz w:val="20"/>
      <w:szCs w:val="20"/>
    </w:rPr>
  </w:style>
  <w:style w:type="character" w:styleId="Smarthyperlnk">
    <w:name w:val="Smart Hyperlink"/>
    <w:basedOn w:val="Standardstycketeckensnitt"/>
    <w:uiPriority w:val="99"/>
    <w:semiHidden/>
    <w:unhideWhenUsed/>
    <w:rsid w:val="008A2F78"/>
    <w:rPr>
      <w:noProof w:val="0"/>
      <w:u w:val="dotted"/>
    </w:rPr>
  </w:style>
  <w:style w:type="table" w:styleId="Standardtabell1">
    <w:name w:val="Table Classic 1"/>
    <w:basedOn w:val="Normaltabell"/>
    <w:uiPriority w:val="99"/>
    <w:semiHidden/>
    <w:unhideWhenUsed/>
    <w:rsid w:val="008A2F7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8A2F7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8A2F7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8A2F7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8A2F78"/>
    <w:rPr>
      <w:b/>
      <w:bCs/>
      <w:noProof w:val="0"/>
    </w:rPr>
  </w:style>
  <w:style w:type="character" w:styleId="Starkbetoning">
    <w:name w:val="Intense Emphasis"/>
    <w:basedOn w:val="Standardstycketeckensnitt"/>
    <w:uiPriority w:val="21"/>
    <w:semiHidden/>
    <w:qFormat/>
    <w:rsid w:val="008A2F78"/>
    <w:rPr>
      <w:i/>
      <w:iCs/>
      <w:noProof w:val="0"/>
      <w:color w:val="1A3050" w:themeColor="accent1"/>
    </w:rPr>
  </w:style>
  <w:style w:type="character" w:styleId="Starkreferens">
    <w:name w:val="Intense Reference"/>
    <w:basedOn w:val="Standardstycketeckensnitt"/>
    <w:uiPriority w:val="32"/>
    <w:semiHidden/>
    <w:qFormat/>
    <w:rsid w:val="008A2F78"/>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8A2F78"/>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8A2F78"/>
    <w:rPr>
      <w:i/>
      <w:iCs/>
      <w:color w:val="1A3050" w:themeColor="accent1"/>
    </w:rPr>
  </w:style>
  <w:style w:type="table" w:styleId="Tabellmed3D-effekter1">
    <w:name w:val="Table 3D effects 1"/>
    <w:basedOn w:val="Normaltabell"/>
    <w:uiPriority w:val="99"/>
    <w:semiHidden/>
    <w:unhideWhenUsed/>
    <w:rsid w:val="008A2F7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8A2F7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8A2F7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8A2F7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8A2F7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8A2F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8A2F7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8A2F7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8A2F7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8A2F7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8A2F7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8A2F7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8A2F7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8A2F7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8A2F7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8A2F7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8A2F7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8A2F7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8A2F7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8A2F7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8A2F7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8A2F7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8A2F7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8A2F7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8A2F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8A2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8A2F78"/>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8A2F78"/>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8A2F7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8A2F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8A2F7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944F321AC040FE91424FDB9EC6345B"/>
        <w:category>
          <w:name w:val="Allmänt"/>
          <w:gallery w:val="placeholder"/>
        </w:category>
        <w:types>
          <w:type w:val="bbPlcHdr"/>
        </w:types>
        <w:behaviors>
          <w:behavior w:val="content"/>
        </w:behaviors>
        <w:guid w:val="{7C6F2272-64FA-4C19-B3B0-6D278B74A3DC}"/>
      </w:docPartPr>
      <w:docPartBody>
        <w:p w:rsidR="003B5321" w:rsidRDefault="00C27664" w:rsidP="00C27664">
          <w:pPr>
            <w:pStyle w:val="2B944F321AC040FE91424FDB9EC6345B"/>
          </w:pPr>
          <w:r>
            <w:rPr>
              <w:rStyle w:val="Platshllartext"/>
            </w:rPr>
            <w:t xml:space="preserve"> </w:t>
          </w:r>
        </w:p>
      </w:docPartBody>
    </w:docPart>
    <w:docPart>
      <w:docPartPr>
        <w:name w:val="788F6BAB903D451290E5A5B703201E6C"/>
        <w:category>
          <w:name w:val="Allmänt"/>
          <w:gallery w:val="placeholder"/>
        </w:category>
        <w:types>
          <w:type w:val="bbPlcHdr"/>
        </w:types>
        <w:behaviors>
          <w:behavior w:val="content"/>
        </w:behaviors>
        <w:guid w:val="{FD1CE127-0546-4F49-A455-B3779F2248AE}"/>
      </w:docPartPr>
      <w:docPartBody>
        <w:p w:rsidR="003B5321" w:rsidRDefault="00C27664" w:rsidP="00C27664">
          <w:pPr>
            <w:pStyle w:val="788F6BAB903D451290E5A5B703201E6C1"/>
          </w:pPr>
          <w:r>
            <w:rPr>
              <w:rStyle w:val="Platshllartext"/>
            </w:rPr>
            <w:t xml:space="preserve"> </w:t>
          </w:r>
        </w:p>
      </w:docPartBody>
    </w:docPart>
    <w:docPart>
      <w:docPartPr>
        <w:name w:val="791BD61C788941F0A61B7746A6911CA6"/>
        <w:category>
          <w:name w:val="Allmänt"/>
          <w:gallery w:val="placeholder"/>
        </w:category>
        <w:types>
          <w:type w:val="bbPlcHdr"/>
        </w:types>
        <w:behaviors>
          <w:behavior w:val="content"/>
        </w:behaviors>
        <w:guid w:val="{6E88A66E-4A74-4EFE-8934-66B0B0111892}"/>
      </w:docPartPr>
      <w:docPartBody>
        <w:p w:rsidR="003B5321" w:rsidRDefault="00C27664" w:rsidP="00C27664">
          <w:pPr>
            <w:pStyle w:val="791BD61C788941F0A61B7746A6911CA61"/>
          </w:pPr>
          <w:r>
            <w:rPr>
              <w:rStyle w:val="Platshllartext"/>
            </w:rPr>
            <w:t xml:space="preserve"> </w:t>
          </w:r>
        </w:p>
      </w:docPartBody>
    </w:docPart>
    <w:docPart>
      <w:docPartPr>
        <w:name w:val="13A09B2DF7914F96AB2E49FCF5280B2E"/>
        <w:category>
          <w:name w:val="Allmänt"/>
          <w:gallery w:val="placeholder"/>
        </w:category>
        <w:types>
          <w:type w:val="bbPlcHdr"/>
        </w:types>
        <w:behaviors>
          <w:behavior w:val="content"/>
        </w:behaviors>
        <w:guid w:val="{25638EFA-18D6-46B6-8823-0C51FE14F9D6}"/>
      </w:docPartPr>
      <w:docPartBody>
        <w:p w:rsidR="003B5321" w:rsidRDefault="00C27664" w:rsidP="00C27664">
          <w:pPr>
            <w:pStyle w:val="13A09B2DF7914F96AB2E49FCF5280B2E"/>
          </w:pPr>
          <w:r>
            <w:rPr>
              <w:rStyle w:val="Platshllartext"/>
            </w:rPr>
            <w:t xml:space="preserve"> </w:t>
          </w:r>
        </w:p>
      </w:docPartBody>
    </w:docPart>
    <w:docPart>
      <w:docPartPr>
        <w:name w:val="7F74D34417404CBC8E5E32319F456BF2"/>
        <w:category>
          <w:name w:val="Allmänt"/>
          <w:gallery w:val="placeholder"/>
        </w:category>
        <w:types>
          <w:type w:val="bbPlcHdr"/>
        </w:types>
        <w:behaviors>
          <w:behavior w:val="content"/>
        </w:behaviors>
        <w:guid w:val="{FB9936A2-9D74-427C-B509-78012809CFE6}"/>
      </w:docPartPr>
      <w:docPartBody>
        <w:p w:rsidR="003B5321" w:rsidRDefault="00C27664" w:rsidP="00C27664">
          <w:pPr>
            <w:pStyle w:val="7F74D34417404CBC8E5E32319F456BF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64"/>
    <w:rsid w:val="00084AF1"/>
    <w:rsid w:val="003B5321"/>
    <w:rsid w:val="00C276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F53E34034BC4A80B4476ECD7C77C8D9">
    <w:name w:val="2F53E34034BC4A80B4476ECD7C77C8D9"/>
    <w:rsid w:val="00C27664"/>
  </w:style>
  <w:style w:type="character" w:styleId="Platshllartext">
    <w:name w:val="Placeholder Text"/>
    <w:basedOn w:val="Standardstycketeckensnitt"/>
    <w:uiPriority w:val="99"/>
    <w:semiHidden/>
    <w:rsid w:val="00C27664"/>
    <w:rPr>
      <w:noProof w:val="0"/>
      <w:color w:val="808080"/>
    </w:rPr>
  </w:style>
  <w:style w:type="paragraph" w:customStyle="1" w:styleId="FC0741A720A74C49BB2D17D5379ABD23">
    <w:name w:val="FC0741A720A74C49BB2D17D5379ABD23"/>
    <w:rsid w:val="00C27664"/>
  </w:style>
  <w:style w:type="paragraph" w:customStyle="1" w:styleId="8D54CCB845E744E28FD535E8B4212D60">
    <w:name w:val="8D54CCB845E744E28FD535E8B4212D60"/>
    <w:rsid w:val="00C27664"/>
  </w:style>
  <w:style w:type="paragraph" w:customStyle="1" w:styleId="EC513AB41D414389B965D5FC54E8E03A">
    <w:name w:val="EC513AB41D414389B965D5FC54E8E03A"/>
    <w:rsid w:val="00C27664"/>
  </w:style>
  <w:style w:type="paragraph" w:customStyle="1" w:styleId="2B944F321AC040FE91424FDB9EC6345B">
    <w:name w:val="2B944F321AC040FE91424FDB9EC6345B"/>
    <w:rsid w:val="00C27664"/>
  </w:style>
  <w:style w:type="paragraph" w:customStyle="1" w:styleId="788F6BAB903D451290E5A5B703201E6C">
    <w:name w:val="788F6BAB903D451290E5A5B703201E6C"/>
    <w:rsid w:val="00C27664"/>
  </w:style>
  <w:style w:type="paragraph" w:customStyle="1" w:styleId="057382D8626B4F538F4A8AE210B89C36">
    <w:name w:val="057382D8626B4F538F4A8AE210B89C36"/>
    <w:rsid w:val="00C27664"/>
  </w:style>
  <w:style w:type="paragraph" w:customStyle="1" w:styleId="E4D7118C9C764445864E075672A531BF">
    <w:name w:val="E4D7118C9C764445864E075672A531BF"/>
    <w:rsid w:val="00C27664"/>
  </w:style>
  <w:style w:type="paragraph" w:customStyle="1" w:styleId="F8399A956D3743F2B676AFECEB82F4A5">
    <w:name w:val="F8399A956D3743F2B676AFECEB82F4A5"/>
    <w:rsid w:val="00C27664"/>
  </w:style>
  <w:style w:type="paragraph" w:customStyle="1" w:styleId="791BD61C788941F0A61B7746A6911CA6">
    <w:name w:val="791BD61C788941F0A61B7746A6911CA6"/>
    <w:rsid w:val="00C27664"/>
  </w:style>
  <w:style w:type="paragraph" w:customStyle="1" w:styleId="13A09B2DF7914F96AB2E49FCF5280B2E">
    <w:name w:val="13A09B2DF7914F96AB2E49FCF5280B2E"/>
    <w:rsid w:val="00C27664"/>
  </w:style>
  <w:style w:type="paragraph" w:customStyle="1" w:styleId="788F6BAB903D451290E5A5B703201E6C1">
    <w:name w:val="788F6BAB903D451290E5A5B703201E6C1"/>
    <w:rsid w:val="00C2766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91BD61C788941F0A61B7746A6911CA61">
    <w:name w:val="791BD61C788941F0A61B7746A6911CA61"/>
    <w:rsid w:val="00C2766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F57EC84080142B8861BEFE6CF59B474">
    <w:name w:val="4F57EC84080142B8861BEFE6CF59B474"/>
    <w:rsid w:val="00C27664"/>
  </w:style>
  <w:style w:type="paragraph" w:customStyle="1" w:styleId="8C0C9E2F680D4D4D9DB3F109E4FF48F6">
    <w:name w:val="8C0C9E2F680D4D4D9DB3F109E4FF48F6"/>
    <w:rsid w:val="00C27664"/>
  </w:style>
  <w:style w:type="paragraph" w:customStyle="1" w:styleId="813CE443719B4B418CA10D1A8FCE610E">
    <w:name w:val="813CE443719B4B418CA10D1A8FCE610E"/>
    <w:rsid w:val="00C27664"/>
  </w:style>
  <w:style w:type="paragraph" w:customStyle="1" w:styleId="003E9319CA884E8D811F7E07D0CC0631">
    <w:name w:val="003E9319CA884E8D811F7E07D0CC0631"/>
    <w:rsid w:val="00C27664"/>
  </w:style>
  <w:style w:type="paragraph" w:customStyle="1" w:styleId="7825AF96F7D84B3189E9C1C7D985EE99">
    <w:name w:val="7825AF96F7D84B3189E9C1C7D985EE99"/>
    <w:rsid w:val="00C27664"/>
  </w:style>
  <w:style w:type="paragraph" w:customStyle="1" w:styleId="7F74D34417404CBC8E5E32319F456BF2">
    <w:name w:val="7F74D34417404CBC8E5E32319F456BF2"/>
    <w:rsid w:val="00C27664"/>
  </w:style>
  <w:style w:type="paragraph" w:customStyle="1" w:styleId="1FE92CC2C1C74BFC9730AB5575C6EFF0">
    <w:name w:val="1FE92CC2C1C74BFC9730AB5575C6EFF0"/>
    <w:rsid w:val="00C27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c4400349-9f4a-497b-baa6-a9edaaa2b523</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2021-01-26T00:00:00</HeaderDate>
    <Office/>
    <Dnr>S2021/00445/SF</Dnr>
    <ParagrafNr/>
    <DocumentTitle/>
    <VisitingAddress/>
    <Extra1/>
    <Extra2/>
    <Extra3>Ann-Sofie Lifvenhage</Extra3>
    <Number/>
    <Recipient>Till riksdagen</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RecordNumber xmlns="4e9c2f0c-7bf8-49af-8356-cbf363fc78a7" xsi:nil="true"/>
    <RKNyckelord xmlns="18f3d968-6251-40b0-9f11-012b293496c2" xsi:nil="true"/>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92FDE-9DB1-444C-83FD-6CDFBDEA34E6}"/>
</file>

<file path=customXml/itemProps2.xml><?xml version="1.0" encoding="utf-8"?>
<ds:datastoreItem xmlns:ds="http://schemas.openxmlformats.org/officeDocument/2006/customXml" ds:itemID="{EAB1DE8B-5FCE-4C2B-B5E3-0E6B9F48CB31}"/>
</file>

<file path=customXml/itemProps3.xml><?xml version="1.0" encoding="utf-8"?>
<ds:datastoreItem xmlns:ds="http://schemas.openxmlformats.org/officeDocument/2006/customXml" ds:itemID="{C43AF2E7-9D76-48DF-94EB-55771B8538A8}"/>
</file>

<file path=customXml/itemProps4.xml><?xml version="1.0" encoding="utf-8"?>
<ds:datastoreItem xmlns:ds="http://schemas.openxmlformats.org/officeDocument/2006/customXml" ds:itemID="{6B0A0EA1-2452-47C2-B6AD-03EB76BC108D}">
  <ds:schemaRefs>
    <ds:schemaRef ds:uri="Microsoft.SharePoint.Taxonomy.ContentTypeSync"/>
  </ds:schemaRefs>
</ds:datastoreItem>
</file>

<file path=customXml/itemProps5.xml><?xml version="1.0" encoding="utf-8"?>
<ds:datastoreItem xmlns:ds="http://schemas.openxmlformats.org/officeDocument/2006/customXml" ds:itemID="{C7692FDE-9DB1-444C-83FD-6CDFBDEA34E6}">
  <ds:schemaRefs>
    <ds:schemaRef ds:uri="http://schemas.microsoft.com/office/2006/metadata/properties"/>
    <ds:schemaRef ds:uri="cc625d36-bb37-4650-91b9-0c96159295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9941df-7074-4a92-bf99-225d24d78d61"/>
    <ds:schemaRef ds:uri="18f3d968-6251-40b0-9f11-012b293496c2"/>
    <ds:schemaRef ds:uri="http://purl.org/dc/elements/1.1/"/>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EB451260-A836-4F59-B408-608E0C278EFD}"/>
</file>

<file path=customXml/itemProps7.xml><?xml version="1.0" encoding="utf-8"?>
<ds:datastoreItem xmlns:ds="http://schemas.openxmlformats.org/officeDocument/2006/customXml" ds:itemID="{9220007B-1C98-42C0-9ECE-1D52911B5870}"/>
</file>

<file path=docProps/app.xml><?xml version="1.0" encoding="utf-8"?>
<Properties xmlns="http://schemas.openxmlformats.org/officeDocument/2006/extended-properties" xmlns:vt="http://schemas.openxmlformats.org/officeDocument/2006/docPropsVTypes">
  <Template>RK Basmall</Template>
  <TotalTime>0</TotalTime>
  <Pages>2</Pages>
  <Words>513</Words>
  <Characters>2722</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1276 av Ann Sofie Lifvenhage M.docx</dc:title>
  <dc:subject/>
  <dc:creator>David Dager</dc:creator>
  <cp:keywords/>
  <dc:description/>
  <cp:lastModifiedBy>Anne-Marie Flink Engdahl</cp:lastModifiedBy>
  <cp:revision>2</cp:revision>
  <cp:lastPrinted>2021-01-26T08:19:00Z</cp:lastPrinted>
  <dcterms:created xsi:type="dcterms:W3CDTF">2021-01-26T09:12:00Z</dcterms:created>
  <dcterms:modified xsi:type="dcterms:W3CDTF">2021-01-26T09:12:00Z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67ac2880-fa70-499d-bfc1-9dbca5e8dfb7</vt:lpwstr>
  </property>
  <property fmtid="{D5CDD505-2E9C-101B-9397-08002B2CF9AE}" pid="6" name="TaxKeyword">
    <vt:lpwstr/>
  </property>
  <property fmtid="{D5CDD505-2E9C-101B-9397-08002B2CF9AE}" pid="7" name="TaxKeywordTaxHTField">
    <vt:lpwstr/>
  </property>
  <property fmtid="{D5CDD505-2E9C-101B-9397-08002B2CF9AE}" pid="8" name="RecordNumber">
    <vt:lpwstr>S2021/00445</vt:lpwstr>
  </property>
  <property fmtid="{D5CDD505-2E9C-101B-9397-08002B2CF9AE}" pid="9" name="c9cd366cc722410295b9eacffbd73909">
    <vt:lpwstr/>
  </property>
  <property fmtid="{D5CDD505-2E9C-101B-9397-08002B2CF9AE}" pid="10" name="_docset_NoMedatataSyncRequired">
    <vt:lpwstr>False</vt:lpwstr>
  </property>
  <property fmtid="{D5CDD505-2E9C-101B-9397-08002B2CF9AE}" pid="11" name="RKNyckelord">
    <vt:lpwstr/>
  </property>
</Properties>
</file>