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AEA3" w14:textId="77777777" w:rsidR="00556CCF" w:rsidRDefault="00556CC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2019/20:1800 av </w:t>
      </w:r>
      <w:sdt>
        <w:sdtPr>
          <w:alias w:val="Frågeställare"/>
          <w:tag w:val="delete"/>
          <w:id w:val="-211816850"/>
          <w:placeholder>
            <w:docPart w:val="AD3324D299414B0090BA4F31FDD0B2C4"/>
          </w:placeholder>
          <w:dataBinding w:prefixMappings="xmlns:ns0='http://lp/documentinfo/RK' " w:xpath="/ns0:DocumentInfo[1]/ns0:BaseInfo[1]/ns0:Extra3[1]" w:storeItemID="{07B04075-97C4-4004-A9EA-723AC93910CB}"/>
          <w:text/>
        </w:sdtPr>
        <w:sdtEndPr/>
        <w:sdtContent>
          <w:r>
            <w:t xml:space="preserve">Clara </w:t>
          </w:r>
          <w:proofErr w:type="spellStart"/>
          <w:r>
            <w:t>Aranda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BAE0506A61A411A9BEC45CB5DF1F99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Insatser för en jämställd vård</w:t>
      </w:r>
    </w:p>
    <w:p w14:paraId="63D25946" w14:textId="3B98814D" w:rsidR="00556CCF" w:rsidRDefault="00FE3DB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A938CA2A15643F2B6B376514B8616AA"/>
          </w:placeholder>
          <w:dataBinding w:prefixMappings="xmlns:ns0='http://lp/documentinfo/RK' " w:xpath="/ns0:DocumentInfo[1]/ns0:BaseInfo[1]/ns0:Extra3[1]" w:storeItemID="{07B04075-97C4-4004-A9EA-723AC93910CB}"/>
          <w:text/>
        </w:sdtPr>
        <w:sdtEndPr/>
        <w:sdtContent>
          <w:r w:rsidR="00556CCF">
            <w:t xml:space="preserve">Clara </w:t>
          </w:r>
          <w:proofErr w:type="spellStart"/>
          <w:r w:rsidR="00556CCF">
            <w:t>Aranda</w:t>
          </w:r>
          <w:proofErr w:type="spellEnd"/>
        </w:sdtContent>
      </w:sdt>
      <w:r w:rsidR="00556CCF">
        <w:t xml:space="preserve"> har frågat mig</w:t>
      </w:r>
      <w:r w:rsidR="00CF3850">
        <w:t xml:space="preserve"> hur regeringen avser verka för att den svenska hälso- och sjukvården ska bli mer jämställd. </w:t>
      </w:r>
    </w:p>
    <w:p w14:paraId="7F8084C1" w14:textId="13DA4E07" w:rsidR="002D2A14" w:rsidRDefault="002D2A14" w:rsidP="002D2A14">
      <w:pPr>
        <w:pStyle w:val="Brdtext"/>
      </w:pPr>
      <w:r>
        <w:t xml:space="preserve">Jämställdhet handlar om mänskliga rättigheter och är en demokratifråga. </w:t>
      </w:r>
      <w:r w:rsidR="00717BE2" w:rsidRPr="00561755">
        <w:t xml:space="preserve">Redan 2006 antogs </w:t>
      </w:r>
      <w:r w:rsidR="00561755">
        <w:t xml:space="preserve">det </w:t>
      </w:r>
      <w:r w:rsidR="00717BE2" w:rsidRPr="00561755">
        <w:t>jämställdhetspolitiska mål</w:t>
      </w:r>
      <w:r w:rsidR="00561755" w:rsidRPr="00561755">
        <w:t xml:space="preserve">et </w:t>
      </w:r>
      <w:r w:rsidR="00561755" w:rsidRPr="00DE1BD4">
        <w:rPr>
          <w:rFonts w:cs="Helvetica"/>
          <w:color w:val="000000"/>
          <w:shd w:val="clear" w:color="auto" w:fill="FFFFFF"/>
        </w:rPr>
        <w:t xml:space="preserve">att kvinnor och män ska ha samma makt att forma samhället och sina egna liv </w:t>
      </w:r>
      <w:r w:rsidR="00561755">
        <w:rPr>
          <w:rFonts w:cs="Helvetica"/>
          <w:color w:val="000000"/>
          <w:shd w:val="clear" w:color="auto" w:fill="FFFFFF"/>
        </w:rPr>
        <w:t xml:space="preserve">samt </w:t>
      </w:r>
      <w:r w:rsidR="00561755" w:rsidRPr="00DE1BD4">
        <w:rPr>
          <w:rFonts w:cs="Helvetica"/>
          <w:color w:val="000000"/>
          <w:shd w:val="clear" w:color="auto" w:fill="FFFFFF"/>
        </w:rPr>
        <w:t>fyra delmål</w:t>
      </w:r>
      <w:r w:rsidR="00561755">
        <w:t>. År</w:t>
      </w:r>
      <w:r w:rsidR="00C03B3C" w:rsidRPr="00561755">
        <w:t xml:space="preserve"> 2017 </w:t>
      </w:r>
      <w:r w:rsidR="00561755">
        <w:t>tillkom</w:t>
      </w:r>
      <w:r w:rsidR="00C77E37" w:rsidRPr="00561755">
        <w:t xml:space="preserve"> </w:t>
      </w:r>
      <w:r w:rsidR="00561755">
        <w:t xml:space="preserve">även </w:t>
      </w:r>
      <w:r w:rsidR="00C77E37" w:rsidRPr="00561755">
        <w:t xml:space="preserve">ett </w:t>
      </w:r>
      <w:r w:rsidR="00561755">
        <w:t>del</w:t>
      </w:r>
      <w:r w:rsidR="00C03B3C" w:rsidRPr="00561755">
        <w:t xml:space="preserve">mål om </w:t>
      </w:r>
      <w:r w:rsidR="00717BE2" w:rsidRPr="00561755">
        <w:t>jämställd</w:t>
      </w:r>
      <w:r w:rsidR="00717BE2">
        <w:t xml:space="preserve"> hälsa</w:t>
      </w:r>
      <w:r w:rsidR="00561755">
        <w:t xml:space="preserve"> som anger</w:t>
      </w:r>
      <w:r w:rsidR="00717BE2">
        <w:t xml:space="preserve"> att k</w:t>
      </w:r>
      <w:r w:rsidR="00717BE2" w:rsidRPr="00717BE2">
        <w:t>vinnor och män, flickor och pojkar, ska ha samma förutsättning för en god hälsa och erbjudas vård och omsorg på lika villkor</w:t>
      </w:r>
      <w:r>
        <w:t xml:space="preserve">. </w:t>
      </w:r>
      <w:r w:rsidRPr="007A5B28">
        <w:t>Delmålet jämställd hälsa avser fysisk, psykisk och sexuell/reproduktiv hälsa, och omfattar såväl förebyggande folkhälsoarbete som åtgärder och insatser till enskilda personer gällande socialtjänst, stöd och service till personer med funktionsnedsättning samt hälso- och sjukvård.</w:t>
      </w:r>
      <w:r>
        <w:t xml:space="preserve"> </w:t>
      </w:r>
    </w:p>
    <w:p w14:paraId="64A54D2C" w14:textId="0581B471" w:rsidR="00CF3850" w:rsidRDefault="002D2A14" w:rsidP="002749F7">
      <w:pPr>
        <w:pStyle w:val="Brdtext"/>
      </w:pPr>
      <w:r>
        <w:t xml:space="preserve">Jämställdhetsintegrering innebär att ett jämställdhetsperspektiv ska införlivas i all politik som påverkar människors rättigheter, villkor och möjligheter. Ett </w:t>
      </w:r>
      <w:r w:rsidRPr="00C77E37">
        <w:t>jämställdhetsperspektiv</w:t>
      </w:r>
      <w:r>
        <w:t xml:space="preserve"> ska</w:t>
      </w:r>
      <w:r w:rsidRPr="00C77E37">
        <w:t xml:space="preserve"> </w:t>
      </w:r>
      <w:r>
        <w:t xml:space="preserve">alltid </w:t>
      </w:r>
      <w:r w:rsidRPr="00C77E37">
        <w:t xml:space="preserve">anläggas i beredningen av </w:t>
      </w:r>
      <w:r>
        <w:t>regerings</w:t>
      </w:r>
      <w:r w:rsidRPr="00C77E37">
        <w:t xml:space="preserve">beslut </w:t>
      </w:r>
      <w:r>
        <w:t xml:space="preserve">som </w:t>
      </w:r>
      <w:r w:rsidRPr="00C77E37">
        <w:t>direkt eller indirekt påverkar människors villkor</w:t>
      </w:r>
      <w:r>
        <w:t>.</w:t>
      </w:r>
    </w:p>
    <w:p w14:paraId="23402525" w14:textId="5BF3F55E" w:rsidR="00717BE2" w:rsidRDefault="00C03B3C" w:rsidP="002749F7">
      <w:pPr>
        <w:pStyle w:val="Brdtext"/>
      </w:pPr>
      <w:r>
        <w:t>Därutöver har regeringen gjort en rad insatser på området</w:t>
      </w:r>
      <w:r w:rsidR="006327DD">
        <w:t xml:space="preserve">, eftersom </w:t>
      </w:r>
      <w:r w:rsidR="00941C6F">
        <w:t xml:space="preserve">det </w:t>
      </w:r>
      <w:proofErr w:type="spellStart"/>
      <w:r w:rsidR="00941C6F">
        <w:t>visatsatt</w:t>
      </w:r>
      <w:proofErr w:type="spellEnd"/>
      <w:r w:rsidR="00941C6F">
        <w:t xml:space="preserve"> </w:t>
      </w:r>
      <w:r w:rsidR="006327DD">
        <w:t>kvinnor missgynnas inom olika områden i hälso- och sjukvården</w:t>
      </w:r>
      <w:r>
        <w:t xml:space="preserve">. </w:t>
      </w:r>
      <w:r w:rsidR="00A82E7F">
        <w:t>Till e</w:t>
      </w:r>
      <w:r w:rsidR="00717BE2">
        <w:t xml:space="preserve">xempel </w:t>
      </w:r>
      <w:r w:rsidR="00A82E7F">
        <w:t>har</w:t>
      </w:r>
      <w:r w:rsidR="00717BE2">
        <w:t xml:space="preserve"> staten och SKR </w:t>
      </w:r>
      <w:r w:rsidR="00A82E7F">
        <w:t xml:space="preserve">ingått överenskommelsen </w:t>
      </w:r>
      <w:r w:rsidR="00717BE2">
        <w:t xml:space="preserve">om att främja kvinnors hälsa. </w:t>
      </w:r>
      <w:r w:rsidR="000A3189">
        <w:t>Regeringen har avsatt medel för detta ändamål sedan 2015 och för 2020</w:t>
      </w:r>
      <w:r w:rsidR="00A82E7F">
        <w:t xml:space="preserve"> avsätts 937 miljoner kronor</w:t>
      </w:r>
      <w:r w:rsidR="000A3189">
        <w:t>. SKR skriver i sin rapport att satsningen fått effekt på bland annat förlossningsvården</w:t>
      </w:r>
      <w:r w:rsidR="001A5E87">
        <w:t xml:space="preserve"> och att nöjdheten </w:t>
      </w:r>
      <w:r w:rsidR="001A5E87">
        <w:lastRenderedPageBreak/>
        <w:t>ökat, eftervården stärkts och att</w:t>
      </w:r>
      <w:r w:rsidR="00A82E7F">
        <w:t xml:space="preserve"> t.ex.</w:t>
      </w:r>
      <w:r w:rsidR="001A5E87">
        <w:t xml:space="preserve"> antalet kvinnor som får allvarliga bristningar </w:t>
      </w:r>
      <w:r w:rsidR="00941C6F">
        <w:t xml:space="preserve">i samband med förlossningar </w:t>
      </w:r>
      <w:r w:rsidR="001A5E87">
        <w:t>minskat.</w:t>
      </w:r>
    </w:p>
    <w:p w14:paraId="25F2BD73" w14:textId="6BF50594" w:rsidR="000A3189" w:rsidRDefault="00A82E7F" w:rsidP="002749F7">
      <w:pPr>
        <w:pStyle w:val="Brdtext"/>
      </w:pPr>
      <w:r>
        <w:t xml:space="preserve">Avseende </w:t>
      </w:r>
      <w:proofErr w:type="spellStart"/>
      <w:r>
        <w:t>endometrios</w:t>
      </w:r>
      <w:proofErr w:type="spellEnd"/>
      <w:r w:rsidR="001A5E87">
        <w:t xml:space="preserve"> har </w:t>
      </w:r>
      <w:r w:rsidR="00C03B3C" w:rsidRPr="00C03B3C">
        <w:t xml:space="preserve">Statens beredning för medicinsk och social </w:t>
      </w:r>
      <w:r w:rsidR="002D2A14" w:rsidRPr="00C03B3C">
        <w:t>utvärdering</w:t>
      </w:r>
      <w:r w:rsidR="002D2A14" w:rsidRPr="00C03B3C" w:rsidDel="00C03B3C">
        <w:t xml:space="preserve"> </w:t>
      </w:r>
      <w:r w:rsidR="002D2A14">
        <w:t xml:space="preserve">(SBU) och Socialstyrelsen tagit fram olika kunskapsunderlag och efter ett särskilt uppdrag från regeringen </w:t>
      </w:r>
      <w:r w:rsidR="00F4369D">
        <w:t xml:space="preserve">publicerade Socialstyrelsen </w:t>
      </w:r>
      <w:r w:rsidR="001A5E87">
        <w:t xml:space="preserve">i slutet av 2018 nationella riktlinjer för </w:t>
      </w:r>
      <w:proofErr w:type="spellStart"/>
      <w:r w:rsidR="001A5E87">
        <w:t>endometrios</w:t>
      </w:r>
      <w:proofErr w:type="spellEnd"/>
      <w:r w:rsidR="001A5E87">
        <w:t>.</w:t>
      </w:r>
      <w:r w:rsidR="006327DD">
        <w:t xml:space="preserve"> </w:t>
      </w:r>
      <w:r w:rsidR="00F61173">
        <w:t>R</w:t>
      </w:r>
      <w:r w:rsidR="006327DD">
        <w:t>iktlinjer</w:t>
      </w:r>
      <w:r w:rsidR="00F61173">
        <w:t>na</w:t>
      </w:r>
      <w:r w:rsidR="006327DD">
        <w:t xml:space="preserve"> </w:t>
      </w:r>
      <w:r w:rsidR="00F61173">
        <w:t xml:space="preserve">är ett stöd </w:t>
      </w:r>
      <w:r w:rsidR="006327DD">
        <w:t xml:space="preserve">för </w:t>
      </w:r>
      <w:r w:rsidR="006327DD" w:rsidRPr="006327DD">
        <w:t>prioriteringar och ger vägledning om vilka behandlingar och metoder som olika verksamheter i vård och omsorg bör satsa resurser på</w:t>
      </w:r>
      <w:r w:rsidR="006327DD">
        <w:t>.</w:t>
      </w:r>
    </w:p>
    <w:p w14:paraId="2484E96D" w14:textId="03F357DD" w:rsidR="000A3189" w:rsidRPr="000A3189" w:rsidRDefault="00A82E7F" w:rsidP="002749F7">
      <w:pPr>
        <w:pStyle w:val="Brdtext"/>
      </w:pPr>
      <w:r>
        <w:t>D</w:t>
      </w:r>
      <w:r w:rsidR="000A3189">
        <w:t xml:space="preserve">et </w:t>
      </w:r>
      <w:r>
        <w:t xml:space="preserve">är </w:t>
      </w:r>
      <w:r w:rsidR="000A3189">
        <w:t>huvudmännen</w:t>
      </w:r>
      <w:r>
        <w:t>s ansvar</w:t>
      </w:r>
      <w:r w:rsidR="000A3189">
        <w:t xml:space="preserve"> att kunskapsstöden används och implementeras. Regeringen fortsätter att arbeta med </w:t>
      </w:r>
      <w:r w:rsidR="001A5E87">
        <w:t>de jämställdhetspolitiska målen</w:t>
      </w:r>
      <w:r w:rsidR="000A3189">
        <w:t xml:space="preserve"> och följer utvecklingen noga.</w:t>
      </w:r>
    </w:p>
    <w:p w14:paraId="17B7C183" w14:textId="77777777" w:rsidR="00556CCF" w:rsidRPr="000A3189" w:rsidRDefault="00556CCF" w:rsidP="006A12F1">
      <w:pPr>
        <w:pStyle w:val="Brdtext"/>
      </w:pPr>
      <w:r w:rsidRPr="000A3189">
        <w:t xml:space="preserve">Stockholm den </w:t>
      </w:r>
      <w:sdt>
        <w:sdtPr>
          <w:id w:val="-1225218591"/>
          <w:placeholder>
            <w:docPart w:val="61DCB8858D934E57B4E88EB5E29F8698"/>
          </w:placeholder>
          <w:dataBinding w:prefixMappings="xmlns:ns0='http://lp/documentinfo/RK' " w:xpath="/ns0:DocumentInfo[1]/ns0:BaseInfo[1]/ns0:HeaderDate[1]" w:storeItemID="{07B04075-97C4-4004-A9EA-723AC93910CB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0A3189">
            <w:t>29 juli 2020</w:t>
          </w:r>
        </w:sdtContent>
      </w:sdt>
    </w:p>
    <w:p w14:paraId="7F87901C" w14:textId="77777777" w:rsidR="00556CCF" w:rsidRPr="000A3189" w:rsidRDefault="00556CCF" w:rsidP="004E7A8F">
      <w:pPr>
        <w:pStyle w:val="Brdtextutanavstnd"/>
      </w:pPr>
    </w:p>
    <w:p w14:paraId="0EB073FE" w14:textId="77777777" w:rsidR="00556CCF" w:rsidRPr="000A3189" w:rsidRDefault="00556CCF" w:rsidP="004E7A8F">
      <w:pPr>
        <w:pStyle w:val="Brdtextutanavstnd"/>
      </w:pPr>
    </w:p>
    <w:p w14:paraId="225E8774" w14:textId="77777777" w:rsidR="00556CCF" w:rsidRPr="000A3189" w:rsidRDefault="00556CC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486080C802F4D2AB872E6D0B2C8D2C2"/>
        </w:placeholder>
        <w:dataBinding w:prefixMappings="xmlns:ns0='http://lp/documentinfo/RK' " w:xpath="/ns0:DocumentInfo[1]/ns0:BaseInfo[1]/ns0:TopSender[1]" w:storeItemID="{07B04075-97C4-4004-A9EA-723AC93910CB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1F7F3F1D" w14:textId="77777777" w:rsidR="00556CCF" w:rsidRDefault="00556CCF" w:rsidP="00422A41">
          <w:pPr>
            <w:pStyle w:val="Brdtext"/>
          </w:pPr>
          <w:r>
            <w:t>Lena Hallengren</w:t>
          </w:r>
        </w:p>
      </w:sdtContent>
    </w:sdt>
    <w:p w14:paraId="6FA50A6F" w14:textId="77777777" w:rsidR="00556CCF" w:rsidRPr="00DB48AB" w:rsidRDefault="00556CCF" w:rsidP="00DB48AB">
      <w:pPr>
        <w:pStyle w:val="Brdtext"/>
      </w:pPr>
    </w:p>
    <w:sectPr w:rsidR="00556CCF" w:rsidRPr="00DB48AB" w:rsidSect="00FE3D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9160" w14:textId="77777777" w:rsidR="006122E4" w:rsidRDefault="006122E4" w:rsidP="00A87A54">
      <w:pPr>
        <w:spacing w:after="0" w:line="240" w:lineRule="auto"/>
      </w:pPr>
      <w:r>
        <w:separator/>
      </w:r>
    </w:p>
  </w:endnote>
  <w:endnote w:type="continuationSeparator" w:id="0">
    <w:p w14:paraId="3364C55B" w14:textId="77777777" w:rsidR="006122E4" w:rsidRDefault="006122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29E2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D5A1A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103BD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63631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A7034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1CCD7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CB20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B0DAE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099E75" w14:textId="77777777" w:rsidTr="00C26068">
      <w:trPr>
        <w:trHeight w:val="227"/>
      </w:trPr>
      <w:tc>
        <w:tcPr>
          <w:tcW w:w="4074" w:type="dxa"/>
        </w:tcPr>
        <w:p w14:paraId="78B3FB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CEEA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10C9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CD68" w14:textId="77777777" w:rsidR="006122E4" w:rsidRDefault="006122E4" w:rsidP="00A87A54">
      <w:pPr>
        <w:spacing w:after="0" w:line="240" w:lineRule="auto"/>
      </w:pPr>
      <w:r>
        <w:separator/>
      </w:r>
    </w:p>
  </w:footnote>
  <w:footnote w:type="continuationSeparator" w:id="0">
    <w:p w14:paraId="5E107751" w14:textId="77777777" w:rsidR="006122E4" w:rsidRDefault="006122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FD8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F139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6CCF" w14:paraId="57231E8B" w14:textId="77777777" w:rsidTr="00C93EBA">
      <w:trPr>
        <w:trHeight w:val="227"/>
      </w:trPr>
      <w:tc>
        <w:tcPr>
          <w:tcW w:w="5534" w:type="dxa"/>
        </w:tcPr>
        <w:p w14:paraId="1BB41B82" w14:textId="77777777" w:rsidR="00556CCF" w:rsidRPr="007D73AB" w:rsidRDefault="00556CCF">
          <w:pPr>
            <w:pStyle w:val="Sidhuvud"/>
          </w:pPr>
        </w:p>
      </w:tc>
      <w:tc>
        <w:tcPr>
          <w:tcW w:w="3170" w:type="dxa"/>
          <w:vAlign w:val="bottom"/>
        </w:tcPr>
        <w:p w14:paraId="678FFE26" w14:textId="77777777" w:rsidR="00556CCF" w:rsidRPr="007D73AB" w:rsidRDefault="00556CCF" w:rsidP="00340DE0">
          <w:pPr>
            <w:pStyle w:val="Sidhuvud"/>
          </w:pPr>
        </w:p>
      </w:tc>
      <w:tc>
        <w:tcPr>
          <w:tcW w:w="1134" w:type="dxa"/>
        </w:tcPr>
        <w:p w14:paraId="1A15F34A" w14:textId="77777777" w:rsidR="00556CCF" w:rsidRDefault="00556CCF" w:rsidP="005A703A">
          <w:pPr>
            <w:pStyle w:val="Sidhuvud"/>
          </w:pPr>
        </w:p>
      </w:tc>
    </w:tr>
    <w:tr w:rsidR="00556CCF" w14:paraId="2B693770" w14:textId="77777777" w:rsidTr="00C93EBA">
      <w:trPr>
        <w:trHeight w:val="1928"/>
      </w:trPr>
      <w:tc>
        <w:tcPr>
          <w:tcW w:w="5534" w:type="dxa"/>
        </w:tcPr>
        <w:p w14:paraId="7957B154" w14:textId="77777777" w:rsidR="00556CCF" w:rsidRPr="00340DE0" w:rsidRDefault="00556C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42FDFE" wp14:editId="1D16D07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3AE6DE" w14:textId="77777777" w:rsidR="00556CCF" w:rsidRPr="00710A6C" w:rsidRDefault="00556CCF" w:rsidP="00EE3C0F">
          <w:pPr>
            <w:pStyle w:val="Sidhuvud"/>
            <w:rPr>
              <w:b/>
            </w:rPr>
          </w:pPr>
        </w:p>
        <w:p w14:paraId="52B79628" w14:textId="77777777" w:rsidR="00556CCF" w:rsidRDefault="00556CCF" w:rsidP="00EE3C0F">
          <w:pPr>
            <w:pStyle w:val="Sidhuvud"/>
          </w:pPr>
        </w:p>
        <w:p w14:paraId="68086F9E" w14:textId="77777777" w:rsidR="00556CCF" w:rsidRDefault="00556CCF" w:rsidP="00EE3C0F">
          <w:pPr>
            <w:pStyle w:val="Sidhuvud"/>
          </w:pPr>
        </w:p>
        <w:p w14:paraId="26AF009A" w14:textId="77777777" w:rsidR="00556CCF" w:rsidRDefault="00556C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4F40C86E484F618E189008BD68C872"/>
            </w:placeholder>
            <w:dataBinding w:prefixMappings="xmlns:ns0='http://lp/documentinfo/RK' " w:xpath="/ns0:DocumentInfo[1]/ns0:BaseInfo[1]/ns0:Dnr[1]" w:storeItemID="{07B04075-97C4-4004-A9EA-723AC93910CB}"/>
            <w:text/>
          </w:sdtPr>
          <w:sdtEndPr/>
          <w:sdtContent>
            <w:p w14:paraId="22B6E59F" w14:textId="77777777" w:rsidR="00556CCF" w:rsidRDefault="00556CCF" w:rsidP="00EE3C0F">
              <w:pPr>
                <w:pStyle w:val="Sidhuvud"/>
              </w:pPr>
              <w:r>
                <w:t>S2020/05986/FS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77EEE26947461F9562E7AF84FD85B4"/>
            </w:placeholder>
            <w:showingPlcHdr/>
            <w:dataBinding w:prefixMappings="xmlns:ns0='http://lp/documentinfo/RK' " w:xpath="/ns0:DocumentInfo[1]/ns0:BaseInfo[1]/ns0:DocNumber[1]" w:storeItemID="{07B04075-97C4-4004-A9EA-723AC93910CB}"/>
            <w:text/>
          </w:sdtPr>
          <w:sdtEndPr/>
          <w:sdtContent>
            <w:p w14:paraId="5D93B7C9" w14:textId="77777777" w:rsidR="00556CCF" w:rsidRDefault="00556C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FE8E9D" w14:textId="77777777" w:rsidR="00556CCF" w:rsidRDefault="00556CCF" w:rsidP="00EE3C0F">
          <w:pPr>
            <w:pStyle w:val="Sidhuvud"/>
          </w:pPr>
        </w:p>
      </w:tc>
      <w:tc>
        <w:tcPr>
          <w:tcW w:w="1134" w:type="dxa"/>
        </w:tcPr>
        <w:p w14:paraId="6EB1C26C" w14:textId="77777777" w:rsidR="00556CCF" w:rsidRDefault="00556CCF" w:rsidP="0094502D">
          <w:pPr>
            <w:pStyle w:val="Sidhuvud"/>
          </w:pPr>
        </w:p>
        <w:p w14:paraId="347C9B93" w14:textId="77777777" w:rsidR="00556CCF" w:rsidRPr="0094502D" w:rsidRDefault="00556CCF" w:rsidP="00EC71A6">
          <w:pPr>
            <w:pStyle w:val="Sidhuvud"/>
          </w:pPr>
        </w:p>
      </w:tc>
    </w:tr>
    <w:tr w:rsidR="00556CCF" w14:paraId="69EEA7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9BA84F4B7346EEAEF5DA9E27100FD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807FC7" w14:textId="77777777" w:rsidR="00556CCF" w:rsidRPr="00556CCF" w:rsidRDefault="00556CCF" w:rsidP="00340DE0">
              <w:pPr>
                <w:pStyle w:val="Sidhuvud"/>
                <w:rPr>
                  <w:b/>
                </w:rPr>
              </w:pPr>
              <w:r w:rsidRPr="00556CCF">
                <w:rPr>
                  <w:b/>
                </w:rPr>
                <w:t>Socialdepartementet</w:t>
              </w:r>
            </w:p>
            <w:p w14:paraId="22B2E90F" w14:textId="77777777" w:rsidR="00556CCF" w:rsidRPr="00340DE0" w:rsidRDefault="00556CCF" w:rsidP="00340DE0">
              <w:pPr>
                <w:pStyle w:val="Sidhuvud"/>
              </w:pPr>
              <w:r w:rsidRPr="00556CC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8BC5E5E41840889D03CE3C6F5C29A7"/>
          </w:placeholder>
          <w:dataBinding w:prefixMappings="xmlns:ns0='http://lp/documentinfo/RK' " w:xpath="/ns0:DocumentInfo[1]/ns0:BaseInfo[1]/ns0:Recipient[1]" w:storeItemID="{07B04075-97C4-4004-A9EA-723AC93910CB}"/>
          <w:text w:multiLine="1"/>
        </w:sdtPr>
        <w:sdtEndPr/>
        <w:sdtContent>
          <w:tc>
            <w:tcPr>
              <w:tcW w:w="3170" w:type="dxa"/>
            </w:tcPr>
            <w:p w14:paraId="44A3B05A" w14:textId="77777777" w:rsidR="00556CCF" w:rsidRDefault="00556C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B1469C" w14:textId="77777777" w:rsidR="00556CCF" w:rsidRDefault="00556CCF" w:rsidP="003E6020">
          <w:pPr>
            <w:pStyle w:val="Sidhuvud"/>
          </w:pPr>
        </w:p>
      </w:tc>
    </w:tr>
  </w:tbl>
  <w:p w14:paraId="03957D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189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FE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E8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A14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468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DD5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CCF"/>
    <w:rsid w:val="005606BC"/>
    <w:rsid w:val="00561755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2E4"/>
    <w:rsid w:val="00613827"/>
    <w:rsid w:val="006175D7"/>
    <w:rsid w:val="006208E5"/>
    <w:rsid w:val="00622BAB"/>
    <w:rsid w:val="006273E4"/>
    <w:rsid w:val="00631F82"/>
    <w:rsid w:val="006327DD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32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BE2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33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C6F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15A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E7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41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EBB"/>
    <w:rsid w:val="00BF4F06"/>
    <w:rsid w:val="00BF534E"/>
    <w:rsid w:val="00BF5717"/>
    <w:rsid w:val="00BF5C91"/>
    <w:rsid w:val="00BF66D2"/>
    <w:rsid w:val="00C01585"/>
    <w:rsid w:val="00C03B3C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37C0A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E37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385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9B0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BD4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69D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173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DB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4935BD"/>
  <w15:docId w15:val="{D139F9F7-3838-4461-8C44-A74C87C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F40C86E484F618E189008BD68C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93C2E-1D72-4452-898F-21E78026A8A4}"/>
      </w:docPartPr>
      <w:docPartBody>
        <w:p w:rsidR="008C3DB7" w:rsidRDefault="00E93556" w:rsidP="00E93556">
          <w:pPr>
            <w:pStyle w:val="7F4F40C86E484F618E189008BD68C8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77EEE26947461F9562E7AF84FD8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697DF-FC35-49EB-A9D7-99C7AB6097FB}"/>
      </w:docPartPr>
      <w:docPartBody>
        <w:p w:rsidR="008C3DB7" w:rsidRDefault="00E93556" w:rsidP="00E93556">
          <w:pPr>
            <w:pStyle w:val="D077EEE26947461F9562E7AF84FD85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9BA84F4B7346EEAEF5DA9E27100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40837-DA09-4C86-AB56-716B5531F213}"/>
      </w:docPartPr>
      <w:docPartBody>
        <w:p w:rsidR="008C3DB7" w:rsidRDefault="00E93556" w:rsidP="00E93556">
          <w:pPr>
            <w:pStyle w:val="A69BA84F4B7346EEAEF5DA9E27100F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BC5E5E41840889D03CE3C6F5C2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6E886-BAA3-4C83-A385-3441D77DC20F}"/>
      </w:docPartPr>
      <w:docPartBody>
        <w:p w:rsidR="008C3DB7" w:rsidRDefault="00E93556" w:rsidP="00E93556">
          <w:pPr>
            <w:pStyle w:val="1F8BC5E5E41840889D03CE3C6F5C29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3324D299414B0090BA4F31FDD0B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6F77C-D427-4F4F-8452-AD9EEC4CB3F5}"/>
      </w:docPartPr>
      <w:docPartBody>
        <w:p w:rsidR="008C3DB7" w:rsidRDefault="00E93556" w:rsidP="00E93556">
          <w:pPr>
            <w:pStyle w:val="AD3324D299414B0090BA4F31FDD0B2C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BAE0506A61A411A9BEC45CB5DF1F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FEC8-C103-4014-BBCE-1F60551C9481}"/>
      </w:docPartPr>
      <w:docPartBody>
        <w:p w:rsidR="008C3DB7" w:rsidRDefault="00E93556" w:rsidP="00E93556">
          <w:pPr>
            <w:pStyle w:val="7BAE0506A61A411A9BEC45CB5DF1F99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A938CA2A15643F2B6B376514B861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C93F4-1FC7-4D6E-94DE-50AABD9B2D66}"/>
      </w:docPartPr>
      <w:docPartBody>
        <w:p w:rsidR="008C3DB7" w:rsidRDefault="00E93556" w:rsidP="00E93556">
          <w:pPr>
            <w:pStyle w:val="8A938CA2A15643F2B6B376514B8616A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1DCB8858D934E57B4E88EB5E29F8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9B9E9-6B78-4620-BC04-53EBEAFD0290}"/>
      </w:docPartPr>
      <w:docPartBody>
        <w:p w:rsidR="008C3DB7" w:rsidRDefault="00E93556" w:rsidP="00E93556">
          <w:pPr>
            <w:pStyle w:val="61DCB8858D934E57B4E88EB5E29F869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86080C802F4D2AB872E6D0B2C8D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B738C-5804-4A45-9282-4DAE4EB2E5EC}"/>
      </w:docPartPr>
      <w:docPartBody>
        <w:p w:rsidR="008C3DB7" w:rsidRDefault="00E93556" w:rsidP="00E93556">
          <w:pPr>
            <w:pStyle w:val="4486080C802F4D2AB872E6D0B2C8D2C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6"/>
    <w:rsid w:val="002325EF"/>
    <w:rsid w:val="008C3DB7"/>
    <w:rsid w:val="00E93556"/>
    <w:rsid w:val="00F31C2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8F07B5D08B4078919DE621EDF91803">
    <w:name w:val="658F07B5D08B4078919DE621EDF91803"/>
    <w:rsid w:val="00E93556"/>
  </w:style>
  <w:style w:type="character" w:styleId="Platshllartext">
    <w:name w:val="Placeholder Text"/>
    <w:basedOn w:val="Standardstycketeckensnitt"/>
    <w:uiPriority w:val="99"/>
    <w:semiHidden/>
    <w:rsid w:val="00E93556"/>
    <w:rPr>
      <w:noProof w:val="0"/>
      <w:color w:val="808080"/>
    </w:rPr>
  </w:style>
  <w:style w:type="paragraph" w:customStyle="1" w:styleId="D8BBF4C51AD44491AEB37B2692285231">
    <w:name w:val="D8BBF4C51AD44491AEB37B2692285231"/>
    <w:rsid w:val="00E93556"/>
  </w:style>
  <w:style w:type="paragraph" w:customStyle="1" w:styleId="007152FEF3B149A8972DD0E6C7352EE6">
    <w:name w:val="007152FEF3B149A8972DD0E6C7352EE6"/>
    <w:rsid w:val="00E93556"/>
  </w:style>
  <w:style w:type="paragraph" w:customStyle="1" w:styleId="69EC34EA46CD4EDDA264DB131C023BFA">
    <w:name w:val="69EC34EA46CD4EDDA264DB131C023BFA"/>
    <w:rsid w:val="00E93556"/>
  </w:style>
  <w:style w:type="paragraph" w:customStyle="1" w:styleId="7F4F40C86E484F618E189008BD68C872">
    <w:name w:val="7F4F40C86E484F618E189008BD68C872"/>
    <w:rsid w:val="00E93556"/>
  </w:style>
  <w:style w:type="paragraph" w:customStyle="1" w:styleId="D077EEE26947461F9562E7AF84FD85B4">
    <w:name w:val="D077EEE26947461F9562E7AF84FD85B4"/>
    <w:rsid w:val="00E93556"/>
  </w:style>
  <w:style w:type="paragraph" w:customStyle="1" w:styleId="A5B0A3EAD0B74551AF3F6B1B67BF2676">
    <w:name w:val="A5B0A3EAD0B74551AF3F6B1B67BF2676"/>
    <w:rsid w:val="00E93556"/>
  </w:style>
  <w:style w:type="paragraph" w:customStyle="1" w:styleId="2872A9F61B9D43D4B5E12AA9B5E68039">
    <w:name w:val="2872A9F61B9D43D4B5E12AA9B5E68039"/>
    <w:rsid w:val="00E93556"/>
  </w:style>
  <w:style w:type="paragraph" w:customStyle="1" w:styleId="75B53302F163427CA4520794BF259EC3">
    <w:name w:val="75B53302F163427CA4520794BF259EC3"/>
    <w:rsid w:val="00E93556"/>
  </w:style>
  <w:style w:type="paragraph" w:customStyle="1" w:styleId="A69BA84F4B7346EEAEF5DA9E27100FD9">
    <w:name w:val="A69BA84F4B7346EEAEF5DA9E27100FD9"/>
    <w:rsid w:val="00E93556"/>
  </w:style>
  <w:style w:type="paragraph" w:customStyle="1" w:styleId="1F8BC5E5E41840889D03CE3C6F5C29A7">
    <w:name w:val="1F8BC5E5E41840889D03CE3C6F5C29A7"/>
    <w:rsid w:val="00E93556"/>
  </w:style>
  <w:style w:type="paragraph" w:customStyle="1" w:styleId="D077EEE26947461F9562E7AF84FD85B41">
    <w:name w:val="D077EEE26947461F9562E7AF84FD85B41"/>
    <w:rsid w:val="00E935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9BA84F4B7346EEAEF5DA9E27100FD91">
    <w:name w:val="A69BA84F4B7346EEAEF5DA9E27100FD91"/>
    <w:rsid w:val="00E935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3324D299414B0090BA4F31FDD0B2C4">
    <w:name w:val="AD3324D299414B0090BA4F31FDD0B2C4"/>
    <w:rsid w:val="00E93556"/>
  </w:style>
  <w:style w:type="paragraph" w:customStyle="1" w:styleId="7BAE0506A61A411A9BEC45CB5DF1F995">
    <w:name w:val="7BAE0506A61A411A9BEC45CB5DF1F995"/>
    <w:rsid w:val="00E93556"/>
  </w:style>
  <w:style w:type="paragraph" w:customStyle="1" w:styleId="B45E5766B899440AAE41C91C97CA3F20">
    <w:name w:val="B45E5766B899440AAE41C91C97CA3F20"/>
    <w:rsid w:val="00E93556"/>
  </w:style>
  <w:style w:type="paragraph" w:customStyle="1" w:styleId="D7BBCBEEED7F4695A1B27E081E989A06">
    <w:name w:val="D7BBCBEEED7F4695A1B27E081E989A06"/>
    <w:rsid w:val="00E93556"/>
  </w:style>
  <w:style w:type="paragraph" w:customStyle="1" w:styleId="8A938CA2A15643F2B6B376514B8616AA">
    <w:name w:val="8A938CA2A15643F2B6B376514B8616AA"/>
    <w:rsid w:val="00E93556"/>
  </w:style>
  <w:style w:type="paragraph" w:customStyle="1" w:styleId="61DCB8858D934E57B4E88EB5E29F8698">
    <w:name w:val="61DCB8858D934E57B4E88EB5E29F8698"/>
    <w:rsid w:val="00E93556"/>
  </w:style>
  <w:style w:type="paragraph" w:customStyle="1" w:styleId="4486080C802F4D2AB872E6D0B2C8D2C2">
    <w:name w:val="4486080C802F4D2AB872E6D0B2C8D2C2"/>
    <w:rsid w:val="00E93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S2020/05986/FS</Dnr>
    <ParagrafNr/>
    <DocumentTitle/>
    <VisitingAddress/>
    <Extra1/>
    <Extra2/>
    <Extra3>Clara Aranda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baa363cd-6034-4f9b-8e43-f87491521dc8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0E23-883F-4932-9951-97815D830674}"/>
</file>

<file path=customXml/itemProps2.xml><?xml version="1.0" encoding="utf-8"?>
<ds:datastoreItem xmlns:ds="http://schemas.openxmlformats.org/officeDocument/2006/customXml" ds:itemID="{E2978CD0-DB29-41F4-88E9-73C1AC7C46B7}"/>
</file>

<file path=customXml/itemProps3.xml><?xml version="1.0" encoding="utf-8"?>
<ds:datastoreItem xmlns:ds="http://schemas.openxmlformats.org/officeDocument/2006/customXml" ds:itemID="{07B04075-97C4-4004-A9EA-723AC93910CB}"/>
</file>

<file path=customXml/itemProps4.xml><?xml version="1.0" encoding="utf-8"?>
<ds:datastoreItem xmlns:ds="http://schemas.openxmlformats.org/officeDocument/2006/customXml" ds:itemID="{352C3F3F-42B3-4C89-A14A-2974152999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7D6EAA3-3306-4064-981E-266103B1D0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2978CD0-DB29-41F4-88E9-73C1AC7C46B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C89AC7C-7F41-4557-8BFA-D6DDF0A7A716}"/>
</file>

<file path=customXml/itemProps8.xml><?xml version="1.0" encoding="utf-8"?>
<ds:datastoreItem xmlns:ds="http://schemas.openxmlformats.org/officeDocument/2006/customXml" ds:itemID="{B92EE2ED-41C1-4F63-8586-17D4ED383A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1800 Insatser för en jämställd vård.docx</dc:title>
  <dc:subject/>
  <dc:creator>Carl Nilsson</dc:creator>
  <cp:keywords/>
  <dc:description/>
  <cp:lastModifiedBy>Jenni Lundh</cp:lastModifiedBy>
  <cp:revision>9</cp:revision>
  <cp:lastPrinted>2020-07-27T06:14:00Z</cp:lastPrinted>
  <dcterms:created xsi:type="dcterms:W3CDTF">2020-07-15T09:20:00Z</dcterms:created>
  <dcterms:modified xsi:type="dcterms:W3CDTF">2020-07-27T06:14:00Z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e3dde9f5-0de7-4bf7-ab71-dd0b852d31c7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