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48B6" w14:textId="00C56280" w:rsidR="001F1A2F" w:rsidRDefault="001F1A2F" w:rsidP="00DA0661">
      <w:pPr>
        <w:pStyle w:val="Rubrik"/>
      </w:pPr>
      <w:bookmarkStart w:id="0" w:name="Start"/>
      <w:bookmarkEnd w:id="0"/>
      <w:r>
        <w:t>Svar på fråga 2020/21:</w:t>
      </w:r>
      <w:r w:rsidRPr="001F1A2F">
        <w:t>1864</w:t>
      </w:r>
      <w:r>
        <w:t xml:space="preserve"> av </w:t>
      </w:r>
      <w:r w:rsidRPr="001F1A2F">
        <w:t>Åsa Coenraads</w:t>
      </w:r>
      <w:r>
        <w:t xml:space="preserve"> (M)</w:t>
      </w:r>
      <w:r>
        <w:br/>
      </w:r>
      <w:r w:rsidRPr="001F1A2F">
        <w:t>Forskning om barn med långtidscovid</w:t>
      </w:r>
    </w:p>
    <w:p w14:paraId="7EEACC67" w14:textId="721E49D6" w:rsidR="001F1A2F" w:rsidRDefault="001F1A2F" w:rsidP="001F1A2F">
      <w:pPr>
        <w:pStyle w:val="Brdtext"/>
      </w:pPr>
      <w:r>
        <w:t>Åsa Coenraads har frågat mig om jag avser att inkludera barn i Vetenskapsrådets forskning om långtidscovid.</w:t>
      </w:r>
      <w:r w:rsidR="00335637">
        <w:t xml:space="preserve"> </w:t>
      </w:r>
    </w:p>
    <w:p w14:paraId="6DF17AC8" w14:textId="176BA016" w:rsidR="00322289" w:rsidRDefault="007205AC" w:rsidP="001F1A2F">
      <w:pPr>
        <w:pStyle w:val="Brdtext"/>
      </w:pPr>
      <w:r>
        <w:t xml:space="preserve">Behovet av kunskap om </w:t>
      </w:r>
      <w:r w:rsidR="007E3AF0">
        <w:t xml:space="preserve">långtidscovid, eller </w:t>
      </w:r>
      <w:r w:rsidR="003F6E27">
        <w:t>postcovid</w:t>
      </w:r>
      <w:r w:rsidR="007E3AF0">
        <w:t xml:space="preserve"> som tillståndet </w:t>
      </w:r>
      <w:r w:rsidR="00CB7AB2">
        <w:t>också</w:t>
      </w:r>
      <w:r w:rsidR="007E3AF0">
        <w:t xml:space="preserve"> benämns,</w:t>
      </w:r>
      <w:r w:rsidR="003F6E27">
        <w:t xml:space="preserve"> </w:t>
      </w:r>
      <w:r>
        <w:t xml:space="preserve">är stort, både vad gäller barn och vuxna. </w:t>
      </w:r>
      <w:r w:rsidR="00322289">
        <w:t xml:space="preserve">Den granskning som </w:t>
      </w:r>
      <w:r w:rsidR="00322289" w:rsidRPr="00322289">
        <w:t>Statens beredning för medicinsk och social utvärdering</w:t>
      </w:r>
      <w:r w:rsidR="00322289">
        <w:t>, SBU, har gjort visa</w:t>
      </w:r>
      <w:r w:rsidR="00784380">
        <w:t>de</w:t>
      </w:r>
      <w:r w:rsidR="00322289">
        <w:t xml:space="preserve"> att det </w:t>
      </w:r>
      <w:r w:rsidR="00784380">
        <w:t xml:space="preserve">vid tiden för granskningen </w:t>
      </w:r>
      <w:r w:rsidR="00322289">
        <w:t>helt sakna</w:t>
      </w:r>
      <w:r w:rsidR="00784380">
        <w:t>de</w:t>
      </w:r>
      <w:r w:rsidR="00322289">
        <w:t>s vetenskapliga publikationer om hur långvariga symptom av covid-19 ska behandlas</w:t>
      </w:r>
      <w:r w:rsidR="00AB33F6">
        <w:t xml:space="preserve">. </w:t>
      </w:r>
      <w:r w:rsidR="00322289" w:rsidRPr="00322289">
        <w:t xml:space="preserve">Regeringen </w:t>
      </w:r>
      <w:r w:rsidR="00060CCC">
        <w:t>har tagit en rad initiativ för att den</w:t>
      </w:r>
      <w:r w:rsidR="00322289" w:rsidRPr="00322289">
        <w:t xml:space="preserve"> covid-19-relaterade kunskapen </w:t>
      </w:r>
      <w:r w:rsidR="00060CCC">
        <w:t xml:space="preserve">ska </w:t>
      </w:r>
      <w:r w:rsidR="00322289" w:rsidRPr="00322289">
        <w:t xml:space="preserve">öka och Sverige bedöms ha goda förutsättningar att bedriva den här typen av studier. </w:t>
      </w:r>
    </w:p>
    <w:p w14:paraId="12F8BCDF" w14:textId="1B06093C" w:rsidR="00853D3D" w:rsidRDefault="00E66A68" w:rsidP="00CC0CFB">
      <w:pPr>
        <w:pStyle w:val="Brdtext"/>
      </w:pPr>
      <w:r>
        <w:t xml:space="preserve">I </w:t>
      </w:r>
      <w:r w:rsidR="00415CEB">
        <w:t xml:space="preserve">propositionen Extra ändringsbudget för 2021 – Förlängda ersättningar på sjukförsäkringsområdet, stöd till företag och andra åtgärder med anledning av coronaviruset (prop. 2020/21:84) </w:t>
      </w:r>
      <w:r w:rsidR="001466A0">
        <w:t xml:space="preserve">föreslår </w:t>
      </w:r>
      <w:r>
        <w:t xml:space="preserve">regeringen att 50 miljoner kronor avsätts till forskning om långvariga symptom av covid-19. </w:t>
      </w:r>
      <w:r w:rsidR="00853D3D">
        <w:t>Detta är en tydlig</w:t>
      </w:r>
      <w:r w:rsidR="009051C7">
        <w:t>t</w:t>
      </w:r>
      <w:r w:rsidR="00853D3D">
        <w:t xml:space="preserve"> riktad satsning på forskning </w:t>
      </w:r>
      <w:r w:rsidR="00887881">
        <w:t>om</w:t>
      </w:r>
      <w:r w:rsidR="003F6E27">
        <w:t xml:space="preserve"> postcovid</w:t>
      </w:r>
      <w:r w:rsidR="00887881">
        <w:t xml:space="preserve">. Tillika </w:t>
      </w:r>
      <w:r w:rsidR="00853D3D">
        <w:t>föreslå</w:t>
      </w:r>
      <w:r w:rsidR="00EB4232">
        <w:t>r</w:t>
      </w:r>
      <w:r w:rsidR="00853D3D">
        <w:t xml:space="preserve"> i regeringen</w:t>
      </w:r>
      <w:r w:rsidR="00EB4232">
        <w:t xml:space="preserve"> i</w:t>
      </w:r>
      <w:r w:rsidR="00853D3D">
        <w:t xml:space="preserve"> forsknings- och innovationsproposition</w:t>
      </w:r>
      <w:r w:rsidR="00ED1E68">
        <w:t>en</w:t>
      </w:r>
      <w:r w:rsidR="00853D3D">
        <w:t xml:space="preserve"> Forskning, frihet framtid </w:t>
      </w:r>
      <w:r w:rsidR="00335637" w:rsidRPr="00335637">
        <w:t>– kunskap och innovation för Sverige</w:t>
      </w:r>
      <w:r w:rsidR="00887881">
        <w:t xml:space="preserve"> (prop. </w:t>
      </w:r>
      <w:r w:rsidR="00887881" w:rsidRPr="00887881">
        <w:t>2020/21:60</w:t>
      </w:r>
      <w:r w:rsidR="00887881">
        <w:t>)</w:t>
      </w:r>
      <w:r w:rsidR="00887881" w:rsidRPr="00887881">
        <w:t xml:space="preserve"> </w:t>
      </w:r>
      <w:r w:rsidR="00887881">
        <w:t xml:space="preserve">en bred och långsiktig satsning </w:t>
      </w:r>
      <w:r w:rsidR="00EB4232">
        <w:t xml:space="preserve">med </w:t>
      </w:r>
      <w:r w:rsidR="00853D3D">
        <w:t xml:space="preserve">ett nytt nationellt forskningsprogram om virus och pandemier. </w:t>
      </w:r>
      <w:r w:rsidR="00473E26">
        <w:t>Regeringens förslag</w:t>
      </w:r>
      <w:r w:rsidR="00EB4232">
        <w:t xml:space="preserve"> </w:t>
      </w:r>
      <w:r w:rsidR="00473E26">
        <w:t xml:space="preserve">att nu </w:t>
      </w:r>
      <w:r w:rsidR="00853D3D" w:rsidRPr="00853D3D">
        <w:t>avsätt</w:t>
      </w:r>
      <w:r w:rsidR="00853D3D">
        <w:t>a</w:t>
      </w:r>
      <w:r w:rsidR="00853D3D" w:rsidRPr="00853D3D">
        <w:t xml:space="preserve"> 50 miljoner kronor till </w:t>
      </w:r>
      <w:r w:rsidR="00CE2299">
        <w:t>forskning</w:t>
      </w:r>
      <w:r w:rsidR="00473E26">
        <w:t xml:space="preserve"> </w:t>
      </w:r>
      <w:r w:rsidR="00ED1E68">
        <w:t xml:space="preserve">om långvariga symptom av covid-19 </w:t>
      </w:r>
      <w:r w:rsidR="00853D3D">
        <w:t>kan bidra</w:t>
      </w:r>
      <w:r w:rsidR="00853D3D" w:rsidRPr="00853D3D">
        <w:t xml:space="preserve"> till att öka kunskapen om vad dessa symptom beror på och hur de på bästa sätt kan behandlas. </w:t>
      </w:r>
    </w:p>
    <w:p w14:paraId="07235D3C" w14:textId="0B13C449" w:rsidR="00853D3D" w:rsidRDefault="00E66A68" w:rsidP="00CC0CFB">
      <w:pPr>
        <w:pStyle w:val="Brdtext"/>
      </w:pPr>
      <w:r>
        <w:lastRenderedPageBreak/>
        <w:t xml:space="preserve">Vetenskapsrådet har fått ett förberedande uppdrag för att kunna fördela </w:t>
      </w:r>
      <w:r w:rsidR="00415CEB">
        <w:t>dessa medel</w:t>
      </w:r>
      <w:r>
        <w:t xml:space="preserve"> så snart som möjligt.</w:t>
      </w:r>
      <w:r w:rsidR="00415CEB">
        <w:t xml:space="preserve"> </w:t>
      </w:r>
      <w:r w:rsidR="00105D41">
        <w:t>Satsningen är bred och begränsas inte till specifika patientgrupper</w:t>
      </w:r>
      <w:r w:rsidR="001D2ACC">
        <w:t>, därför kan både studier som rör barn och studier som rör vuxna</w:t>
      </w:r>
      <w:r w:rsidR="00853D3D">
        <w:t xml:space="preserve"> eller andra specifika grupper</w:t>
      </w:r>
      <w:r w:rsidR="001D2ACC">
        <w:t xml:space="preserve"> komma i fråga.</w:t>
      </w:r>
      <w:r w:rsidR="00105D41">
        <w:t xml:space="preserve"> </w:t>
      </w:r>
      <w:r w:rsidR="008B2EF0">
        <w:t xml:space="preserve">Regeringen säkrar med satsningen ansenliga resurser för forskning </w:t>
      </w:r>
      <w:r w:rsidR="007E3AF0">
        <w:t>in</w:t>
      </w:r>
      <w:r w:rsidR="008B2EF0">
        <w:t xml:space="preserve">om området. Det är dock viktigt att resurserna sedan fördelas utifrån vilka forskningsbehov som identifieras. </w:t>
      </w:r>
    </w:p>
    <w:p w14:paraId="5CBD8164" w14:textId="6C5EBA99" w:rsidR="00853D3D" w:rsidRDefault="00415CEB" w:rsidP="00853D3D">
      <w:pPr>
        <w:pStyle w:val="Brdtext"/>
      </w:pPr>
      <w:r>
        <w:t xml:space="preserve">Det är </w:t>
      </w:r>
      <w:r w:rsidR="001466A0">
        <w:t xml:space="preserve">också </w:t>
      </w:r>
      <w:r>
        <w:t>av stor vikt att forskningsresultat som kan bidra till att vården av patienterna kan förbättras kontinuerligt överförs till hälso- och sjukvården. B</w:t>
      </w:r>
      <w:r w:rsidR="00E66A68">
        <w:t>ästa tillgängliga kunskap</w:t>
      </w:r>
      <w:r>
        <w:t xml:space="preserve"> ska </w:t>
      </w:r>
      <w:r w:rsidR="00E66A68">
        <w:t>använd</w:t>
      </w:r>
      <w:r w:rsidR="00853D3D">
        <w:t>a</w:t>
      </w:r>
      <w:r w:rsidR="00E66A68">
        <w:t>s i varje patientmöte. För att skapa bättre förutsättningar för detta har regeringen nyligen uppdragit åt Socialstyrelsen att utveckla ett stöd för hälso- och sjukvårdens hantering av patienter med långvariga symptom efter genomgången covid-19 infektion, s.k. postcovid.</w:t>
      </w:r>
      <w:r w:rsidR="001F1A2F">
        <w:tab/>
      </w:r>
    </w:p>
    <w:p w14:paraId="10B08122" w14:textId="11E3C5AE" w:rsidR="001F1A2F" w:rsidRDefault="001F1A2F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0968E2F824B42BEBA97C4432151406B"/>
          </w:placeholder>
          <w:dataBinding w:prefixMappings="xmlns:ns0='http://lp/documentinfo/RK' " w:xpath="/ns0:DocumentInfo[1]/ns0:BaseInfo[1]/ns0:HeaderDate[1]" w:storeItemID="{8A960B02-ECC4-44F8-A8EE-73969FE92D2A}"/>
          <w:date w:fullDate="2021-02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73684">
            <w:t>24 februari 2021</w:t>
          </w:r>
        </w:sdtContent>
      </w:sdt>
    </w:p>
    <w:p w14:paraId="5E56B69D" w14:textId="77777777" w:rsidR="001F1A2F" w:rsidRDefault="001F1A2F" w:rsidP="004E7A8F">
      <w:pPr>
        <w:pStyle w:val="Brdtextutanavstnd"/>
      </w:pPr>
    </w:p>
    <w:p w14:paraId="3FA886E4" w14:textId="77777777" w:rsidR="001F1A2F" w:rsidRDefault="001F1A2F" w:rsidP="004E7A8F">
      <w:pPr>
        <w:pStyle w:val="Brdtextutanavstnd"/>
      </w:pPr>
    </w:p>
    <w:p w14:paraId="3F4BBB36" w14:textId="77777777" w:rsidR="001F1A2F" w:rsidRDefault="001F1A2F" w:rsidP="004E7A8F">
      <w:pPr>
        <w:pStyle w:val="Brdtextutanavstnd"/>
      </w:pPr>
    </w:p>
    <w:p w14:paraId="5759CD0C" w14:textId="254FE2EE" w:rsidR="001F1A2F" w:rsidRDefault="001F1A2F" w:rsidP="00422A41">
      <w:pPr>
        <w:pStyle w:val="Brdtext"/>
      </w:pPr>
      <w:r>
        <w:t>Matilda Ernkrans</w:t>
      </w:r>
    </w:p>
    <w:p w14:paraId="468A5225" w14:textId="5C70E462" w:rsidR="001F1A2F" w:rsidRPr="00DB48AB" w:rsidRDefault="001F1A2F" w:rsidP="00DB48AB">
      <w:pPr>
        <w:pStyle w:val="Brdtext"/>
      </w:pPr>
    </w:p>
    <w:sectPr w:rsidR="001F1A2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90DAE" w14:textId="77777777" w:rsidR="009C2077" w:rsidRDefault="009C2077" w:rsidP="00A87A54">
      <w:pPr>
        <w:spacing w:after="0" w:line="240" w:lineRule="auto"/>
      </w:pPr>
      <w:r>
        <w:separator/>
      </w:r>
    </w:p>
    <w:p w14:paraId="4E2E7918" w14:textId="77777777" w:rsidR="009C2077" w:rsidRDefault="009C2077"/>
  </w:endnote>
  <w:endnote w:type="continuationSeparator" w:id="0">
    <w:p w14:paraId="58B757AF" w14:textId="77777777" w:rsidR="009C2077" w:rsidRDefault="009C2077" w:rsidP="00A87A54">
      <w:pPr>
        <w:spacing w:after="0" w:line="240" w:lineRule="auto"/>
      </w:pPr>
      <w:r>
        <w:continuationSeparator/>
      </w:r>
    </w:p>
    <w:p w14:paraId="0CABA833" w14:textId="77777777" w:rsidR="009C2077" w:rsidRDefault="009C2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619D6" w14:textId="3B61B74F" w:rsidR="006700F0" w:rsidRDefault="006700F0">
    <w:pPr>
      <w:pStyle w:val="Sidfot"/>
    </w:pPr>
  </w:p>
  <w:p w14:paraId="0679F053" w14:textId="77777777" w:rsidR="007B03AA" w:rsidRDefault="007B03A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88409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F0561DE" w14:textId="3BBC0896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6F42C4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22AA8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533466" w14:textId="77777777" w:rsidR="005606BC" w:rsidRPr="005606BC" w:rsidRDefault="005606BC" w:rsidP="005606BC">
    <w:pPr>
      <w:pStyle w:val="Sidfot"/>
      <w:rPr>
        <w:sz w:val="2"/>
        <w:szCs w:val="2"/>
      </w:rPr>
    </w:pPr>
  </w:p>
  <w:p w14:paraId="230E0506" w14:textId="77777777" w:rsidR="007B03AA" w:rsidRDefault="007B03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63F434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BE473E8" w14:textId="4899A8E5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639D18F" w14:textId="77777777" w:rsidTr="00C26068">
      <w:trPr>
        <w:trHeight w:val="227"/>
      </w:trPr>
      <w:tc>
        <w:tcPr>
          <w:tcW w:w="4074" w:type="dxa"/>
        </w:tcPr>
        <w:p w14:paraId="6403E26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10DE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329133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2FF7" w14:textId="77777777" w:rsidR="009C2077" w:rsidRDefault="009C2077" w:rsidP="00A87A54">
      <w:pPr>
        <w:spacing w:after="0" w:line="240" w:lineRule="auto"/>
      </w:pPr>
      <w:r>
        <w:separator/>
      </w:r>
    </w:p>
    <w:p w14:paraId="0408DA8B" w14:textId="77777777" w:rsidR="009C2077" w:rsidRDefault="009C2077"/>
  </w:footnote>
  <w:footnote w:type="continuationSeparator" w:id="0">
    <w:p w14:paraId="4C859DA7" w14:textId="77777777" w:rsidR="009C2077" w:rsidRDefault="009C2077" w:rsidP="00A87A54">
      <w:pPr>
        <w:spacing w:after="0" w:line="240" w:lineRule="auto"/>
      </w:pPr>
      <w:r>
        <w:continuationSeparator/>
      </w:r>
    </w:p>
    <w:p w14:paraId="3CFDE2D7" w14:textId="77777777" w:rsidR="009C2077" w:rsidRDefault="009C20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6BFA0" w14:textId="52F3E207" w:rsidR="006700F0" w:rsidRDefault="006700F0">
    <w:pPr>
      <w:pStyle w:val="Sidhuvud"/>
    </w:pPr>
  </w:p>
  <w:p w14:paraId="69722C66" w14:textId="77777777" w:rsidR="007B03AA" w:rsidRDefault="007B03A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E25A3" w14:textId="3A86E539" w:rsidR="006700F0" w:rsidRDefault="006700F0">
    <w:pPr>
      <w:pStyle w:val="Sidhuvud"/>
    </w:pPr>
  </w:p>
  <w:p w14:paraId="0B96BD3A" w14:textId="77777777" w:rsidR="007B03AA" w:rsidRDefault="007B03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F1A2F" w14:paraId="04F90A6F" w14:textId="77777777" w:rsidTr="00C93EBA">
      <w:trPr>
        <w:trHeight w:val="227"/>
      </w:trPr>
      <w:tc>
        <w:tcPr>
          <w:tcW w:w="5534" w:type="dxa"/>
        </w:tcPr>
        <w:p w14:paraId="6BE37418" w14:textId="49F145FD" w:rsidR="001F1A2F" w:rsidRPr="007D73AB" w:rsidRDefault="001F1A2F">
          <w:pPr>
            <w:pStyle w:val="Sidhuvud"/>
          </w:pPr>
        </w:p>
      </w:tc>
      <w:tc>
        <w:tcPr>
          <w:tcW w:w="3170" w:type="dxa"/>
          <w:vAlign w:val="bottom"/>
        </w:tcPr>
        <w:p w14:paraId="0FE9B069" w14:textId="77777777" w:rsidR="001F1A2F" w:rsidRPr="007D73AB" w:rsidRDefault="001F1A2F" w:rsidP="00340DE0">
          <w:pPr>
            <w:pStyle w:val="Sidhuvud"/>
          </w:pPr>
        </w:p>
      </w:tc>
      <w:tc>
        <w:tcPr>
          <w:tcW w:w="1134" w:type="dxa"/>
        </w:tcPr>
        <w:p w14:paraId="13217102" w14:textId="77777777" w:rsidR="001F1A2F" w:rsidRDefault="001F1A2F" w:rsidP="005A703A">
          <w:pPr>
            <w:pStyle w:val="Sidhuvud"/>
          </w:pPr>
        </w:p>
      </w:tc>
    </w:tr>
    <w:tr w:rsidR="001F1A2F" w14:paraId="1CC35721" w14:textId="77777777" w:rsidTr="00C93EBA">
      <w:trPr>
        <w:trHeight w:val="1928"/>
      </w:trPr>
      <w:tc>
        <w:tcPr>
          <w:tcW w:w="5534" w:type="dxa"/>
        </w:tcPr>
        <w:p w14:paraId="6111FA59" w14:textId="77777777" w:rsidR="001F1A2F" w:rsidRPr="00340DE0" w:rsidRDefault="001F1A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ED1D4A0" wp14:editId="22D6C3E3">
                <wp:extent cx="1748028" cy="505968"/>
                <wp:effectExtent l="0" t="0" r="5080" b="8890"/>
                <wp:docPr id="2" name="Bildobjekt 2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9BE00C0" w14:textId="77777777" w:rsidR="001F1A2F" w:rsidRPr="00710A6C" w:rsidRDefault="001F1A2F" w:rsidP="00EE3C0F">
          <w:pPr>
            <w:pStyle w:val="Sidhuvud"/>
            <w:rPr>
              <w:b/>
            </w:rPr>
          </w:pPr>
        </w:p>
        <w:p w14:paraId="592F861D" w14:textId="77777777" w:rsidR="001F1A2F" w:rsidRDefault="001F1A2F" w:rsidP="00EE3C0F">
          <w:pPr>
            <w:pStyle w:val="Sidhuvud"/>
          </w:pPr>
        </w:p>
        <w:p w14:paraId="0F38E180" w14:textId="77777777" w:rsidR="001F1A2F" w:rsidRDefault="001F1A2F" w:rsidP="00EE3C0F">
          <w:pPr>
            <w:pStyle w:val="Sidhuvud"/>
          </w:pPr>
        </w:p>
        <w:p w14:paraId="142FB29C" w14:textId="77777777" w:rsidR="001F1A2F" w:rsidRDefault="001F1A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4959F9925DD492FB8E4D053782734F4"/>
            </w:placeholder>
            <w:dataBinding w:prefixMappings="xmlns:ns0='http://lp/documentinfo/RK' " w:xpath="/ns0:DocumentInfo[1]/ns0:BaseInfo[1]/ns0:Dnr[1]" w:storeItemID="{8A960B02-ECC4-44F8-A8EE-73969FE92D2A}"/>
            <w:text/>
          </w:sdtPr>
          <w:sdtEndPr/>
          <w:sdtContent>
            <w:p w14:paraId="04E3CC9D" w14:textId="4F1143B3" w:rsidR="001F1A2F" w:rsidRDefault="001F1A2F" w:rsidP="00EE3C0F">
              <w:pPr>
                <w:pStyle w:val="Sidhuvud"/>
              </w:pPr>
              <w:r>
                <w:t>U2021/</w:t>
              </w:r>
              <w:r w:rsidR="00EB1FD4">
                <w:t>01050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569A31B89DE4FB2BC9C8CA1376CD43F"/>
            </w:placeholder>
            <w:showingPlcHdr/>
            <w:dataBinding w:prefixMappings="xmlns:ns0='http://lp/documentinfo/RK' " w:xpath="/ns0:DocumentInfo[1]/ns0:BaseInfo[1]/ns0:DocNumber[1]" w:storeItemID="{8A960B02-ECC4-44F8-A8EE-73969FE92D2A}"/>
            <w:text/>
          </w:sdtPr>
          <w:sdtEndPr/>
          <w:sdtContent>
            <w:p w14:paraId="322D5085" w14:textId="77777777" w:rsidR="001F1A2F" w:rsidRDefault="001F1A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F76BB9C" w14:textId="77777777" w:rsidR="001F1A2F" w:rsidRDefault="001F1A2F" w:rsidP="00EE3C0F">
          <w:pPr>
            <w:pStyle w:val="Sidhuvud"/>
          </w:pPr>
        </w:p>
      </w:tc>
      <w:tc>
        <w:tcPr>
          <w:tcW w:w="1134" w:type="dxa"/>
        </w:tcPr>
        <w:p w14:paraId="5908197A" w14:textId="77777777" w:rsidR="001F1A2F" w:rsidRDefault="001F1A2F" w:rsidP="0094502D">
          <w:pPr>
            <w:pStyle w:val="Sidhuvud"/>
          </w:pPr>
        </w:p>
        <w:p w14:paraId="26C633F0" w14:textId="77777777" w:rsidR="001F1A2F" w:rsidRPr="0094502D" w:rsidRDefault="001F1A2F" w:rsidP="00EC71A6">
          <w:pPr>
            <w:pStyle w:val="Sidhuvud"/>
          </w:pPr>
        </w:p>
      </w:tc>
    </w:tr>
    <w:tr w:rsidR="001F1A2F" w14:paraId="110FE4F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8A4DE43EB3594E2F9E65CFC52508B384"/>
            </w:placeholder>
          </w:sdtPr>
          <w:sdtEndPr>
            <w:rPr>
              <w:b w:val="0"/>
            </w:rPr>
          </w:sdtEndPr>
          <w:sdtContent>
            <w:p w14:paraId="3618B188" w14:textId="77777777" w:rsidR="001F1A2F" w:rsidRPr="001F1A2F" w:rsidRDefault="001F1A2F" w:rsidP="00340DE0">
              <w:pPr>
                <w:pStyle w:val="Sidhuvud"/>
                <w:rPr>
                  <w:b/>
                </w:rPr>
              </w:pPr>
              <w:r w:rsidRPr="001F1A2F">
                <w:rPr>
                  <w:b/>
                </w:rPr>
                <w:t>Utbildningsdepartementet</w:t>
              </w:r>
            </w:p>
            <w:p w14:paraId="5081A020" w14:textId="77777777" w:rsidR="00DA6760" w:rsidRDefault="001F1A2F" w:rsidP="00340DE0">
              <w:pPr>
                <w:pStyle w:val="Sidhuvud"/>
              </w:pPr>
              <w:r w:rsidRPr="001F1A2F">
                <w:t>Ministern för högre utbildning och forskning</w:t>
              </w:r>
            </w:p>
            <w:p w14:paraId="6408EA9B" w14:textId="66B620E0" w:rsidR="001F1A2F" w:rsidRDefault="00D56EF6" w:rsidP="00DA6760">
              <w:pPr>
                <w:pStyle w:val="Sidhuvud"/>
              </w:pPr>
            </w:p>
          </w:sdtContent>
        </w:sdt>
        <w:p w14:paraId="09FE296D" w14:textId="77777777" w:rsidR="00DA6760" w:rsidRDefault="00DA6760" w:rsidP="00DA6760">
          <w:pPr>
            <w:rPr>
              <w:rFonts w:asciiTheme="majorHAnsi" w:hAnsiTheme="majorHAnsi"/>
              <w:sz w:val="19"/>
            </w:rPr>
          </w:pPr>
        </w:p>
        <w:p w14:paraId="0CF257C5" w14:textId="4365544F" w:rsidR="00DA6760" w:rsidRPr="00DA6760" w:rsidRDefault="00DA6760" w:rsidP="00DA6760"/>
      </w:tc>
      <w:sdt>
        <w:sdtPr>
          <w:alias w:val="Recipient"/>
          <w:tag w:val="ccRKShow_Recipient"/>
          <w:id w:val="-28344517"/>
          <w:placeholder>
            <w:docPart w:val="43BEC5DE024A42FDA623E07FE9196609"/>
          </w:placeholder>
          <w:dataBinding w:prefixMappings="xmlns:ns0='http://lp/documentinfo/RK' " w:xpath="/ns0:DocumentInfo[1]/ns0:BaseInfo[1]/ns0:Recipient[1]" w:storeItemID="{8A960B02-ECC4-44F8-A8EE-73969FE92D2A}"/>
          <w:text w:multiLine="1"/>
        </w:sdtPr>
        <w:sdtEndPr/>
        <w:sdtContent>
          <w:tc>
            <w:tcPr>
              <w:tcW w:w="3170" w:type="dxa"/>
            </w:tcPr>
            <w:p w14:paraId="481DDEAF" w14:textId="77777777" w:rsidR="001F1A2F" w:rsidRDefault="001F1A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F4A94E" w14:textId="77777777" w:rsidR="001F1A2F" w:rsidRDefault="001F1A2F" w:rsidP="003E6020">
          <w:pPr>
            <w:pStyle w:val="Sidhuvud"/>
          </w:pPr>
        </w:p>
      </w:tc>
    </w:tr>
  </w:tbl>
  <w:p w14:paraId="29D0749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2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0CCC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6D2"/>
    <w:rsid w:val="000F3A92"/>
    <w:rsid w:val="000F6462"/>
    <w:rsid w:val="00101DE6"/>
    <w:rsid w:val="001055DA"/>
    <w:rsid w:val="00105D41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1C5C"/>
    <w:rsid w:val="001428E2"/>
    <w:rsid w:val="001466A0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26E"/>
    <w:rsid w:val="00184E45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28D1"/>
    <w:rsid w:val="001D2AC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A2F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2289"/>
    <w:rsid w:val="00323EF7"/>
    <w:rsid w:val="003240E1"/>
    <w:rsid w:val="00326C03"/>
    <w:rsid w:val="00327474"/>
    <w:rsid w:val="003277B5"/>
    <w:rsid w:val="003342B4"/>
    <w:rsid w:val="00335637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1854"/>
    <w:rsid w:val="00380663"/>
    <w:rsid w:val="003853E3"/>
    <w:rsid w:val="0038587E"/>
    <w:rsid w:val="00392ED4"/>
    <w:rsid w:val="00393680"/>
    <w:rsid w:val="00394D4C"/>
    <w:rsid w:val="00394E74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D0C"/>
    <w:rsid w:val="003F2F1D"/>
    <w:rsid w:val="003F59B4"/>
    <w:rsid w:val="003F6B92"/>
    <w:rsid w:val="003F6E27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15CEB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3E26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1F8"/>
    <w:rsid w:val="004A66B1"/>
    <w:rsid w:val="004A7DC4"/>
    <w:rsid w:val="004B1246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6C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776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3D03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5AC"/>
    <w:rsid w:val="007213D0"/>
    <w:rsid w:val="007219C0"/>
    <w:rsid w:val="00731C75"/>
    <w:rsid w:val="00732599"/>
    <w:rsid w:val="00736E94"/>
    <w:rsid w:val="00743E09"/>
    <w:rsid w:val="00743E62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4380"/>
    <w:rsid w:val="007900CC"/>
    <w:rsid w:val="0079641B"/>
    <w:rsid w:val="00797A90"/>
    <w:rsid w:val="007A1856"/>
    <w:rsid w:val="007A1887"/>
    <w:rsid w:val="007A629C"/>
    <w:rsid w:val="007A6348"/>
    <w:rsid w:val="007B023C"/>
    <w:rsid w:val="007B03AA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02B0"/>
    <w:rsid w:val="007E2712"/>
    <w:rsid w:val="007E3AF0"/>
    <w:rsid w:val="007E4A9C"/>
    <w:rsid w:val="007E5516"/>
    <w:rsid w:val="007E7EE2"/>
    <w:rsid w:val="007F06CA"/>
    <w:rsid w:val="007F0BD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3D3D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881"/>
    <w:rsid w:val="00887F86"/>
    <w:rsid w:val="00890876"/>
    <w:rsid w:val="0089178A"/>
    <w:rsid w:val="00891929"/>
    <w:rsid w:val="008925D1"/>
    <w:rsid w:val="00893029"/>
    <w:rsid w:val="0089514A"/>
    <w:rsid w:val="00895C2A"/>
    <w:rsid w:val="008A03E9"/>
    <w:rsid w:val="008A0A0D"/>
    <w:rsid w:val="008A3961"/>
    <w:rsid w:val="008A4CEA"/>
    <w:rsid w:val="008A7506"/>
    <w:rsid w:val="008A796B"/>
    <w:rsid w:val="008B1603"/>
    <w:rsid w:val="008B20ED"/>
    <w:rsid w:val="008B2EF0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1C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077"/>
    <w:rsid w:val="009C2459"/>
    <w:rsid w:val="009C255A"/>
    <w:rsid w:val="009C2B46"/>
    <w:rsid w:val="009C3800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ADE"/>
    <w:rsid w:val="00A01F5C"/>
    <w:rsid w:val="00A12A69"/>
    <w:rsid w:val="00A1632E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577CA"/>
    <w:rsid w:val="00A60D45"/>
    <w:rsid w:val="00A61F6D"/>
    <w:rsid w:val="00A65996"/>
    <w:rsid w:val="00A67276"/>
    <w:rsid w:val="00A67588"/>
    <w:rsid w:val="00A67840"/>
    <w:rsid w:val="00A7164F"/>
    <w:rsid w:val="00A71A9E"/>
    <w:rsid w:val="00A73684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33F6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A9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AB2"/>
    <w:rsid w:val="00CC0CFB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299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6EF6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760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0A92"/>
    <w:rsid w:val="00E124DC"/>
    <w:rsid w:val="00E14257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48F3"/>
    <w:rsid w:val="00E55D8E"/>
    <w:rsid w:val="00E6641E"/>
    <w:rsid w:val="00E66A68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1FD4"/>
    <w:rsid w:val="00EB4232"/>
    <w:rsid w:val="00EB43E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E68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1158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710A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0B8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79E1C"/>
  <w15:docId w15:val="{8F79E012-BF64-4B9B-A3FB-B21D9892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73E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4959F9925DD492FB8E4D053782734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6C354-3BC6-41B6-B7AD-289C0661B3A8}"/>
      </w:docPartPr>
      <w:docPartBody>
        <w:p w:rsidR="00316F1C" w:rsidRDefault="00683BF5" w:rsidP="00683BF5">
          <w:pPr>
            <w:pStyle w:val="34959F9925DD492FB8E4D053782734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569A31B89DE4FB2BC9C8CA1376CD4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5206C5-ADE9-44E8-877A-EE7DE79A2A20}"/>
      </w:docPartPr>
      <w:docPartBody>
        <w:p w:rsidR="00316F1C" w:rsidRDefault="00683BF5" w:rsidP="00683BF5">
          <w:pPr>
            <w:pStyle w:val="D569A31B89DE4FB2BC9C8CA1376CD4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4DE43EB3594E2F9E65CFC52508B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87D2F-198E-45CE-B707-1D8EC669419F}"/>
      </w:docPartPr>
      <w:docPartBody>
        <w:p w:rsidR="00316F1C" w:rsidRDefault="00683BF5" w:rsidP="00683BF5">
          <w:pPr>
            <w:pStyle w:val="8A4DE43EB3594E2F9E65CFC52508B3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3BEC5DE024A42FDA623E07FE9196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7286DA-32CC-454B-BFB0-95F1C6FA00FA}"/>
      </w:docPartPr>
      <w:docPartBody>
        <w:p w:rsidR="00316F1C" w:rsidRDefault="00683BF5" w:rsidP="00683BF5">
          <w:pPr>
            <w:pStyle w:val="43BEC5DE024A42FDA623E07FE91966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0968E2F824B42BEBA97C443215140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6697B6-ED43-44DC-8619-F2A235B89013}"/>
      </w:docPartPr>
      <w:docPartBody>
        <w:p w:rsidR="00316F1C" w:rsidRDefault="00683BF5" w:rsidP="00683BF5">
          <w:pPr>
            <w:pStyle w:val="10968E2F824B42BEBA97C4432151406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F5"/>
    <w:rsid w:val="002A2CA1"/>
    <w:rsid w:val="00316F1C"/>
    <w:rsid w:val="005F7AA5"/>
    <w:rsid w:val="00683BF5"/>
    <w:rsid w:val="00E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72FC816D8D841178874653F6C1E1A76">
    <w:name w:val="772FC816D8D841178874653F6C1E1A76"/>
    <w:rsid w:val="00683BF5"/>
  </w:style>
  <w:style w:type="character" w:styleId="Platshllartext">
    <w:name w:val="Placeholder Text"/>
    <w:basedOn w:val="Standardstycketeckensnitt"/>
    <w:uiPriority w:val="99"/>
    <w:semiHidden/>
    <w:rsid w:val="00683BF5"/>
    <w:rPr>
      <w:noProof w:val="0"/>
      <w:color w:val="808080"/>
    </w:rPr>
  </w:style>
  <w:style w:type="paragraph" w:customStyle="1" w:styleId="6067BD6D96D94B1FBD40C86AB499528C">
    <w:name w:val="6067BD6D96D94B1FBD40C86AB499528C"/>
    <w:rsid w:val="00683BF5"/>
  </w:style>
  <w:style w:type="paragraph" w:customStyle="1" w:styleId="43B6AAFDDBDA4E328C36AD168BA2ED31">
    <w:name w:val="43B6AAFDDBDA4E328C36AD168BA2ED31"/>
    <w:rsid w:val="00683BF5"/>
  </w:style>
  <w:style w:type="paragraph" w:customStyle="1" w:styleId="AC10685045BA4078BEAB2C2AD6600D29">
    <w:name w:val="AC10685045BA4078BEAB2C2AD6600D29"/>
    <w:rsid w:val="00683BF5"/>
  </w:style>
  <w:style w:type="paragraph" w:customStyle="1" w:styleId="34959F9925DD492FB8E4D053782734F4">
    <w:name w:val="34959F9925DD492FB8E4D053782734F4"/>
    <w:rsid w:val="00683BF5"/>
  </w:style>
  <w:style w:type="paragraph" w:customStyle="1" w:styleId="D569A31B89DE4FB2BC9C8CA1376CD43F">
    <w:name w:val="D569A31B89DE4FB2BC9C8CA1376CD43F"/>
    <w:rsid w:val="00683BF5"/>
  </w:style>
  <w:style w:type="paragraph" w:customStyle="1" w:styleId="115683DC795344998CCDDA2672B3E871">
    <w:name w:val="115683DC795344998CCDDA2672B3E871"/>
    <w:rsid w:val="00683BF5"/>
  </w:style>
  <w:style w:type="paragraph" w:customStyle="1" w:styleId="2A36D90D51D24D91A8BC0C624C314766">
    <w:name w:val="2A36D90D51D24D91A8BC0C624C314766"/>
    <w:rsid w:val="00683BF5"/>
  </w:style>
  <w:style w:type="paragraph" w:customStyle="1" w:styleId="02FEB8BA5D1F4603AA173D912A91861F">
    <w:name w:val="02FEB8BA5D1F4603AA173D912A91861F"/>
    <w:rsid w:val="00683BF5"/>
  </w:style>
  <w:style w:type="paragraph" w:customStyle="1" w:styleId="8A4DE43EB3594E2F9E65CFC52508B384">
    <w:name w:val="8A4DE43EB3594E2F9E65CFC52508B384"/>
    <w:rsid w:val="00683BF5"/>
  </w:style>
  <w:style w:type="paragraph" w:customStyle="1" w:styleId="43BEC5DE024A42FDA623E07FE9196609">
    <w:name w:val="43BEC5DE024A42FDA623E07FE9196609"/>
    <w:rsid w:val="00683BF5"/>
  </w:style>
  <w:style w:type="paragraph" w:customStyle="1" w:styleId="D569A31B89DE4FB2BC9C8CA1376CD43F1">
    <w:name w:val="D569A31B89DE4FB2BC9C8CA1376CD43F1"/>
    <w:rsid w:val="00683B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A4DE43EB3594E2F9E65CFC52508B3841">
    <w:name w:val="8A4DE43EB3594E2F9E65CFC52508B3841"/>
    <w:rsid w:val="00683B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D42691CE32C4010B8D4384FE9A1FA8A">
    <w:name w:val="7D42691CE32C4010B8D4384FE9A1FA8A"/>
    <w:rsid w:val="00683BF5"/>
  </w:style>
  <w:style w:type="paragraph" w:customStyle="1" w:styleId="C2994B77726744EF915AA5FA4676B24A">
    <w:name w:val="C2994B77726744EF915AA5FA4676B24A"/>
    <w:rsid w:val="00683BF5"/>
  </w:style>
  <w:style w:type="paragraph" w:customStyle="1" w:styleId="FED8BAA6B5834327BE1A18829D3AF325">
    <w:name w:val="FED8BAA6B5834327BE1A18829D3AF325"/>
    <w:rsid w:val="00683BF5"/>
  </w:style>
  <w:style w:type="paragraph" w:customStyle="1" w:styleId="7160F23660E34105BD05E87F998FE14C">
    <w:name w:val="7160F23660E34105BD05E87F998FE14C"/>
    <w:rsid w:val="00683BF5"/>
  </w:style>
  <w:style w:type="paragraph" w:customStyle="1" w:styleId="EDB58B5CD0FE4AF5829422B26E867BA6">
    <w:name w:val="EDB58B5CD0FE4AF5829422B26E867BA6"/>
    <w:rsid w:val="00683BF5"/>
  </w:style>
  <w:style w:type="paragraph" w:customStyle="1" w:styleId="46E4AD2943CA469F90990F60B95AA682">
    <w:name w:val="46E4AD2943CA469F90990F60B95AA682"/>
    <w:rsid w:val="00683BF5"/>
  </w:style>
  <w:style w:type="paragraph" w:customStyle="1" w:styleId="C063309421C9475CB48B87F2FBAF24D7">
    <w:name w:val="C063309421C9475CB48B87F2FBAF24D7"/>
    <w:rsid w:val="00683BF5"/>
  </w:style>
  <w:style w:type="paragraph" w:customStyle="1" w:styleId="9FE002F96C07400FB328571543EA4E46">
    <w:name w:val="9FE002F96C07400FB328571543EA4E46"/>
    <w:rsid w:val="00683BF5"/>
  </w:style>
  <w:style w:type="paragraph" w:customStyle="1" w:styleId="F24BE31DE88A401AAE683949077FCA0E">
    <w:name w:val="F24BE31DE88A401AAE683949077FCA0E"/>
    <w:rsid w:val="00683BF5"/>
  </w:style>
  <w:style w:type="paragraph" w:customStyle="1" w:styleId="10968E2F824B42BEBA97C4432151406B">
    <w:name w:val="10968E2F824B42BEBA97C4432151406B"/>
    <w:rsid w:val="00683BF5"/>
  </w:style>
  <w:style w:type="paragraph" w:customStyle="1" w:styleId="3610786A352F4515915A9368D29C8B92">
    <w:name w:val="3610786A352F4515915A9368D29C8B92"/>
    <w:rsid w:val="00683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0cf1d7f6-e218-4411-9d5c-b3d40344b6ba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f16b197b-0621-48b5-aef5-577d70961355">TEPTNVXYXUDF-1400122809-996</_dlc_DocId>
    <_dlc_DocIdUrl xmlns="f16b197b-0621-48b5-aef5-577d70961355">
      <Url>https://dhs.sp.regeringskansliet.se/yta/u-F/_layouts/15/DocIdRedir.aspx?ID=TEPTNVXYXUDF-1400122809-996</Url>
      <Description>TEPTNVXYXUDF-1400122809-996</Description>
    </_dlc_DocIdUrl>
    <edbe0b5c82304c8e847ab7b8c02a77c3 xmlns="cc625d36-bb37-4650-91b9-0c96159295ba">
      <Terms xmlns="http://schemas.microsoft.com/office/infopath/2007/PartnerControls"/>
    </edbe0b5c82304c8e847ab7b8c02a77c3>
    <RecordNumber xmlns="4e9c2f0c-7bf8-49af-8356-cbf363fc78a7" xsi:nil="true"/>
    <RKNyckelord xmlns="18f3d968-6251-40b0-9f11-012b293496c2" xsi:nil="true"/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2021-02-24T00:00:00</HeaderDate>
    <Office/>
    <Dnr>U2021/01050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A6A2BEC5FB880140AD3BD207D9C19188" ma:contentTypeVersion="26" ma:contentTypeDescription="Skapa nytt dokument med möjlighet att välja RK-mall" ma:contentTypeScope="" ma:versionID="0fce9d89e779820d542cdb6f5d0cacaa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f16b197b-0621-48b5-aef5-577d70961355" targetNamespace="http://schemas.microsoft.com/office/2006/metadata/properties" ma:root="true" ma:fieldsID="51cff685903bb9d3ef7943a77c801886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f16b197b-0621-48b5-aef5-577d70961355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9b7e0957-eb5f-4db8-bf29-7362e14b75c7}" ma:internalName="TaxCatchAllLabel" ma:readOnly="true" ma:showField="CatchAllDataLabel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9b7e0957-eb5f-4db8-bf29-7362e14b75c7}" ma:internalName="TaxCatchAll" ma:showField="CatchAllData" ma:web="43e15d89-0f67-4e57-b18a-6bbe8cd4eb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197b-0621-48b5-aef5-577d70961355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2021-02-24T00:00:00</HeaderDate>
    <Office/>
    <Dnr>U2021/01050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7728-80A4-4E4D-98F6-4A509453493C}"/>
</file>

<file path=customXml/itemProps2.xml><?xml version="1.0" encoding="utf-8"?>
<ds:datastoreItem xmlns:ds="http://schemas.openxmlformats.org/officeDocument/2006/customXml" ds:itemID="{332C8855-7E42-494C-9171-5CAF359F71D6}"/>
</file>

<file path=customXml/itemProps3.xml><?xml version="1.0" encoding="utf-8"?>
<ds:datastoreItem xmlns:ds="http://schemas.openxmlformats.org/officeDocument/2006/customXml" ds:itemID="{EE498FE4-194B-448C-BC72-52B2AB298CE0}"/>
</file>

<file path=customXml/itemProps4.xml><?xml version="1.0" encoding="utf-8"?>
<ds:datastoreItem xmlns:ds="http://schemas.openxmlformats.org/officeDocument/2006/customXml" ds:itemID="{332C8855-7E42-494C-9171-5CAF359F71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http://purl.org/dc/elements/1.1/"/>
    <ds:schemaRef ds:uri="http://schemas.microsoft.com/office/2006/metadata/properties"/>
    <ds:schemaRef ds:uri="cc625d36-bb37-4650-91b9-0c96159295ba"/>
    <ds:schemaRef ds:uri="f16b197b-0621-48b5-aef5-577d70961355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A960B02-ECC4-44F8-A8EE-73969FE92D2A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A7C341CB-BC57-4841-8AE8-B5CEA780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f16b197b-0621-48b5-aef5-577d709613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A960B02-ECC4-44F8-A8EE-73969FE92D2A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2020_21_1864 av Åsa Coenraads (M) Forskning om barn med långtidscovid.docx</dc:title>
  <dc:subject/>
  <dc:creator>Jenny Fernebro</dc:creator>
  <cp:keywords/>
  <dc:description/>
  <cp:lastModifiedBy>Camilla Åström</cp:lastModifiedBy>
  <cp:revision>2</cp:revision>
  <dcterms:created xsi:type="dcterms:W3CDTF">2021-02-23T15:08:00Z</dcterms:created>
  <dcterms:modified xsi:type="dcterms:W3CDTF">2021-02-23T15:08:00Z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bab4bef4-1bfb-4d0d-9a4a-416bfa5e4658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