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091BB" w14:textId="77777777" w:rsidR="00335762" w:rsidRDefault="00335762" w:rsidP="00DA0661">
      <w:pPr>
        <w:pStyle w:val="Rubrik"/>
      </w:pPr>
      <w:bookmarkStart w:id="0" w:name="Start"/>
      <w:bookmarkEnd w:id="0"/>
      <w:r>
        <w:t xml:space="preserve">Svar på fråga 2019/20:119 av Mikael </w:t>
      </w:r>
      <w:proofErr w:type="spellStart"/>
      <w:r>
        <w:t>Eskilandersson</w:t>
      </w:r>
      <w:proofErr w:type="spellEnd"/>
      <w:r>
        <w:t xml:space="preserve"> (SD)</w:t>
      </w:r>
      <w:r>
        <w:br/>
        <w:t>Konsumentskydd vid kirurgiska ingrepp</w:t>
      </w:r>
    </w:p>
    <w:p w14:paraId="54F3A7E5" w14:textId="77777777" w:rsidR="00335762" w:rsidRDefault="00335762" w:rsidP="006A12F1">
      <w:pPr>
        <w:pStyle w:val="Brdtext"/>
      </w:pPr>
      <w:r>
        <w:t xml:space="preserve">Mikael </w:t>
      </w:r>
      <w:proofErr w:type="spellStart"/>
      <w:r>
        <w:t>Eskilandersson</w:t>
      </w:r>
      <w:proofErr w:type="spellEnd"/>
      <w:r>
        <w:t xml:space="preserve"> har frågat civilministern om regeringen avser att agera för att förhindra att barn i Sverige utsätts för onödiga och riskfulla kirurgiska ingrepp. Arbetet inom regeringen är så fördelat att det är jag som ska svara på frågan.</w:t>
      </w:r>
    </w:p>
    <w:p w14:paraId="227CEACA" w14:textId="77777777" w:rsidR="00335762" w:rsidRDefault="00335762" w:rsidP="00335762">
      <w:pPr>
        <w:pStyle w:val="Brdtext"/>
      </w:pPr>
      <w:r>
        <w:t xml:space="preserve">Mikael </w:t>
      </w:r>
      <w:proofErr w:type="spellStart"/>
      <w:r>
        <w:t>Eskilanderssons</w:t>
      </w:r>
      <w:proofErr w:type="spellEnd"/>
      <w:r>
        <w:t xml:space="preserve"> fråga handlar om icke-medicinska omskärelser av pojkar. I lagen (2001:499) om omskärelse av pojkar finns en tydlig reglering av vem som får utföra icke-medicinska omskärelser och under vilka förutsättningar sådana ingrepp får ske. Den som olagligen utför sådana omskärelser kan dömas till böter eller fängelse. </w:t>
      </w:r>
    </w:p>
    <w:p w14:paraId="2D47FEC2" w14:textId="6FA723F4" w:rsidR="00335762" w:rsidRDefault="00335762" w:rsidP="00335762">
      <w:pPr>
        <w:pStyle w:val="Brdtext"/>
      </w:pPr>
      <w:r>
        <w:t>Jag ser allvarligt på de uppgifter som kommit fram om att det finns personer som utför omskärelser men som inte har den kompetens som lagen kräver. De utsätter pojkars hälsa för fara. Det finns ett tydligt regelverk som ska följas. Det är bra att olaglig verksamhet uppmärksammas så att den kan beivras. Här har alla som kommer i kontakt med sådan verksamhet ett stort ansvar</w:t>
      </w:r>
      <w:r w:rsidRPr="005937BC">
        <w:t>.</w:t>
      </w:r>
    </w:p>
    <w:p w14:paraId="3E0514DF" w14:textId="77777777" w:rsidR="00335762" w:rsidRDefault="00335762" w:rsidP="001D5635">
      <w:r w:rsidRPr="006710F9">
        <w:t xml:space="preserve">Jag anser att det nuvarande regelverket är tillräckligt tydligt och väl avvägt. </w:t>
      </w:r>
      <w:r w:rsidRPr="006710F9">
        <w:rPr>
          <w:bCs/>
        </w:rPr>
        <w:t xml:space="preserve">Det är förbjudet och straffbart att utan läkarlegitimation eller särskilt tillstånd utföra omskärelser. För att beviljas särskilt tillstånd krävs erforderlig kompetens. </w:t>
      </w:r>
      <w:r w:rsidRPr="006710F9">
        <w:t>Jag ser i nuläget inget behov av justeringar i den lagstiftningen.</w:t>
      </w:r>
    </w:p>
    <w:p w14:paraId="63FE71EC" w14:textId="77777777" w:rsidR="00335762" w:rsidRDefault="00335762" w:rsidP="006A12F1">
      <w:pPr>
        <w:pStyle w:val="Brdtext"/>
      </w:pPr>
      <w:r>
        <w:t xml:space="preserve">Stockholm den </w:t>
      </w:r>
      <w:sdt>
        <w:sdtPr>
          <w:id w:val="2032990546"/>
          <w:placeholder>
            <w:docPart w:val="AD62EF6741AF44B8AC84D287EA2ABAD6"/>
          </w:placeholder>
          <w:dataBinding w:prefixMappings="xmlns:ns0='http://lp/documentinfo/RK' " w:xpath="/ns0:DocumentInfo[1]/ns0:BaseInfo[1]/ns0:HeaderDate[1]" w:storeItemID="{AEA27C4A-B4CE-4DE3-A9A8-2FE535B9CC40}"/>
          <w:date w:fullDate="2019-10-16T00:00:00Z">
            <w:dateFormat w:val="d MMMM yyyy"/>
            <w:lid w:val="sv-SE"/>
            <w:storeMappedDataAs w:val="dateTime"/>
            <w:calendar w:val="gregorian"/>
          </w:date>
        </w:sdtPr>
        <w:sdtEndPr/>
        <w:sdtContent>
          <w:r>
            <w:t>16 oktober 2019</w:t>
          </w:r>
        </w:sdtContent>
      </w:sdt>
    </w:p>
    <w:p w14:paraId="33654C71" w14:textId="77777777" w:rsidR="00335762" w:rsidRDefault="00335762" w:rsidP="00471B06">
      <w:pPr>
        <w:pStyle w:val="Brdtextutanavstnd"/>
      </w:pPr>
    </w:p>
    <w:sdt>
      <w:sdtPr>
        <w:alias w:val="Klicka på listpilen"/>
        <w:tag w:val="run-loadAllMinistersFromDep"/>
        <w:id w:val="908118230"/>
        <w:placeholder>
          <w:docPart w:val="70590BD21B47414BBCB4DC6AE03357AF"/>
        </w:placeholder>
        <w:dataBinding w:prefixMappings="xmlns:ns0='http://lp/documentinfo/RK' " w:xpath="/ns0:DocumentInfo[1]/ns0:BaseInfo[1]/ns0:TopSender[1]" w:storeItemID="{AEA27C4A-B4CE-4DE3-A9A8-2FE535B9CC40}"/>
        <w:comboBox w:lastValue="Socialministern">
          <w:listItem w:displayText="Lena Hallengren" w:value="Socialministern"/>
          <w:listItem w:displayText="Ardalan Shekarabi" w:value="Socialförsäkringsministern"/>
        </w:comboBox>
      </w:sdtPr>
      <w:sdtEndPr/>
      <w:sdtContent>
        <w:p w14:paraId="50325F7F" w14:textId="77777777" w:rsidR="00335762" w:rsidRDefault="00335762" w:rsidP="00422A41">
          <w:pPr>
            <w:pStyle w:val="Brdtext"/>
          </w:pPr>
          <w:r>
            <w:t>Lena Hallengren</w:t>
          </w:r>
        </w:p>
      </w:sdtContent>
    </w:sdt>
    <w:p w14:paraId="378659D0" w14:textId="77777777" w:rsidR="00335762" w:rsidRPr="00DB48AB" w:rsidRDefault="00335762" w:rsidP="00DB48AB">
      <w:pPr>
        <w:pStyle w:val="Brdtext"/>
      </w:pPr>
    </w:p>
    <w:p w14:paraId="38304FC3" w14:textId="77777777" w:rsidR="00335762" w:rsidRDefault="00335762" w:rsidP="00E96532">
      <w:pPr>
        <w:pStyle w:val="Brdtext"/>
      </w:pPr>
    </w:p>
    <w:sectPr w:rsidR="00335762" w:rsidSect="001D5635">
      <w:footerReference w:type="default" r:id="rId15"/>
      <w:headerReference w:type="first" r:id="rId16"/>
      <w:footerReference w:type="first" r:id="rId17"/>
      <w:pgSz w:w="11907" w:h="16839" w:code="9"/>
      <w:pgMar w:top="2041" w:right="1985" w:bottom="1843"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9B496" w14:textId="77777777" w:rsidR="00E3770C" w:rsidRDefault="00E3770C" w:rsidP="00A87A54">
      <w:pPr>
        <w:spacing w:after="0" w:line="240" w:lineRule="auto"/>
      </w:pPr>
      <w:r>
        <w:separator/>
      </w:r>
    </w:p>
  </w:endnote>
  <w:endnote w:type="continuationSeparator" w:id="0">
    <w:p w14:paraId="3A238174" w14:textId="77777777" w:rsidR="00E3770C" w:rsidRDefault="00E3770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335762" w:rsidRPr="00347E11" w14:paraId="258E5BC1" w14:textId="77777777" w:rsidTr="00730FD0">
      <w:trPr>
        <w:trHeight w:val="227"/>
        <w:jc w:val="right"/>
      </w:trPr>
      <w:tc>
        <w:tcPr>
          <w:tcW w:w="708" w:type="dxa"/>
          <w:vAlign w:val="bottom"/>
        </w:tcPr>
        <w:p w14:paraId="5DD0926E" w14:textId="77777777" w:rsidR="00335762" w:rsidRPr="00B62610" w:rsidRDefault="00335762" w:rsidP="00335762">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335762" w:rsidRPr="00347E11" w14:paraId="2770C7BD" w14:textId="77777777" w:rsidTr="00730FD0">
      <w:trPr>
        <w:trHeight w:val="850"/>
        <w:jc w:val="right"/>
      </w:trPr>
      <w:tc>
        <w:tcPr>
          <w:tcW w:w="708" w:type="dxa"/>
          <w:vAlign w:val="bottom"/>
        </w:tcPr>
        <w:p w14:paraId="6162D420" w14:textId="77777777" w:rsidR="00335762" w:rsidRPr="00347E11" w:rsidRDefault="00335762" w:rsidP="00335762">
          <w:pPr>
            <w:pStyle w:val="Sidfot"/>
            <w:spacing w:line="276" w:lineRule="auto"/>
            <w:jc w:val="right"/>
          </w:pPr>
        </w:p>
      </w:tc>
    </w:tr>
  </w:tbl>
  <w:p w14:paraId="2CAB57A8" w14:textId="77777777" w:rsidR="00335762" w:rsidRPr="005606BC" w:rsidRDefault="00335762" w:rsidP="00335762">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21B3EFC" w14:textId="77777777" w:rsidTr="001F4302">
      <w:trPr>
        <w:trHeight w:val="510"/>
      </w:trPr>
      <w:tc>
        <w:tcPr>
          <w:tcW w:w="8525" w:type="dxa"/>
          <w:gridSpan w:val="2"/>
          <w:vAlign w:val="bottom"/>
        </w:tcPr>
        <w:p w14:paraId="7F89BCC1" w14:textId="77777777" w:rsidR="00347E11" w:rsidRPr="00347E11" w:rsidRDefault="00347E11" w:rsidP="00347E11">
          <w:pPr>
            <w:pStyle w:val="Sidfot"/>
            <w:rPr>
              <w:sz w:val="8"/>
            </w:rPr>
          </w:pPr>
        </w:p>
      </w:tc>
    </w:tr>
    <w:tr w:rsidR="00093408" w:rsidRPr="00EE3C0F" w14:paraId="60FF7F3A" w14:textId="77777777" w:rsidTr="00C26068">
      <w:trPr>
        <w:trHeight w:val="227"/>
      </w:trPr>
      <w:tc>
        <w:tcPr>
          <w:tcW w:w="4074" w:type="dxa"/>
        </w:tcPr>
        <w:p w14:paraId="4A4C2196" w14:textId="77777777" w:rsidR="00347E11" w:rsidRPr="00F53AEA" w:rsidRDefault="00347E11" w:rsidP="00C26068">
          <w:pPr>
            <w:pStyle w:val="Sidfot"/>
            <w:spacing w:line="276" w:lineRule="auto"/>
          </w:pPr>
        </w:p>
      </w:tc>
      <w:tc>
        <w:tcPr>
          <w:tcW w:w="4451" w:type="dxa"/>
        </w:tcPr>
        <w:p w14:paraId="65B161BD" w14:textId="77777777" w:rsidR="00093408" w:rsidRPr="00F53AEA" w:rsidRDefault="00093408" w:rsidP="00F53AEA">
          <w:pPr>
            <w:pStyle w:val="Sidfot"/>
            <w:spacing w:line="276" w:lineRule="auto"/>
          </w:pPr>
        </w:p>
      </w:tc>
    </w:tr>
  </w:tbl>
  <w:p w14:paraId="44C0BFA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2AD4D" w14:textId="77777777" w:rsidR="00E3770C" w:rsidRDefault="00E3770C" w:rsidP="00A87A54">
      <w:pPr>
        <w:spacing w:after="0" w:line="240" w:lineRule="auto"/>
      </w:pPr>
      <w:r>
        <w:separator/>
      </w:r>
    </w:p>
  </w:footnote>
  <w:footnote w:type="continuationSeparator" w:id="0">
    <w:p w14:paraId="4E2B438B" w14:textId="77777777" w:rsidR="00E3770C" w:rsidRDefault="00E3770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35762" w14:paraId="2B168345" w14:textId="77777777" w:rsidTr="00C93EBA">
      <w:trPr>
        <w:trHeight w:val="227"/>
      </w:trPr>
      <w:tc>
        <w:tcPr>
          <w:tcW w:w="5534" w:type="dxa"/>
        </w:tcPr>
        <w:p w14:paraId="154914D8" w14:textId="77777777" w:rsidR="00335762" w:rsidRPr="007D73AB" w:rsidRDefault="00335762">
          <w:pPr>
            <w:pStyle w:val="Sidhuvud"/>
          </w:pPr>
        </w:p>
      </w:tc>
      <w:tc>
        <w:tcPr>
          <w:tcW w:w="3170" w:type="dxa"/>
          <w:vAlign w:val="bottom"/>
        </w:tcPr>
        <w:p w14:paraId="2FB16AED" w14:textId="77777777" w:rsidR="00335762" w:rsidRPr="007D73AB" w:rsidRDefault="00335762" w:rsidP="00340DE0">
          <w:pPr>
            <w:pStyle w:val="Sidhuvud"/>
          </w:pPr>
        </w:p>
      </w:tc>
      <w:tc>
        <w:tcPr>
          <w:tcW w:w="1134" w:type="dxa"/>
        </w:tcPr>
        <w:p w14:paraId="445FD260" w14:textId="77777777" w:rsidR="00335762" w:rsidRDefault="00335762" w:rsidP="005A703A">
          <w:pPr>
            <w:pStyle w:val="Sidhuvud"/>
          </w:pPr>
        </w:p>
      </w:tc>
    </w:tr>
    <w:tr w:rsidR="00335762" w14:paraId="62BE5434" w14:textId="77777777" w:rsidTr="00C93EBA">
      <w:trPr>
        <w:trHeight w:val="1928"/>
      </w:trPr>
      <w:tc>
        <w:tcPr>
          <w:tcW w:w="5534" w:type="dxa"/>
        </w:tcPr>
        <w:p w14:paraId="19B6B21B" w14:textId="77777777" w:rsidR="00335762" w:rsidRPr="00340DE0" w:rsidRDefault="00335762" w:rsidP="00340DE0">
          <w:pPr>
            <w:pStyle w:val="Sidhuvud"/>
          </w:pPr>
          <w:r>
            <w:rPr>
              <w:noProof/>
            </w:rPr>
            <w:drawing>
              <wp:inline distT="0" distB="0" distL="0" distR="0" wp14:anchorId="3406248D" wp14:editId="6AB4F1C3">
                <wp:extent cx="1743633" cy="505162"/>
                <wp:effectExtent l="0" t="0" r="0" b="9525"/>
                <wp:docPr id="5" name="Bildobjekt 5"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0DB6697" w14:textId="77777777" w:rsidR="00335762" w:rsidRPr="00710A6C" w:rsidRDefault="00335762" w:rsidP="00EE3C0F">
          <w:pPr>
            <w:pStyle w:val="Sidhuvud"/>
            <w:rPr>
              <w:b/>
            </w:rPr>
          </w:pPr>
        </w:p>
        <w:p w14:paraId="4BFB6BD9" w14:textId="77777777" w:rsidR="00335762" w:rsidRDefault="00335762" w:rsidP="00EE3C0F">
          <w:pPr>
            <w:pStyle w:val="Sidhuvud"/>
          </w:pPr>
        </w:p>
        <w:p w14:paraId="07653821" w14:textId="77777777" w:rsidR="00335762" w:rsidRDefault="00335762" w:rsidP="00EE3C0F">
          <w:pPr>
            <w:pStyle w:val="Sidhuvud"/>
          </w:pPr>
        </w:p>
        <w:p w14:paraId="51270ABA" w14:textId="77777777" w:rsidR="00335762" w:rsidRDefault="00335762" w:rsidP="00EE3C0F">
          <w:pPr>
            <w:pStyle w:val="Sidhuvud"/>
          </w:pPr>
        </w:p>
        <w:sdt>
          <w:sdtPr>
            <w:alias w:val="Dnr"/>
            <w:tag w:val="ccRKShow_Dnr"/>
            <w:id w:val="343216805"/>
            <w:placeholder>
              <w:docPart w:val="A06BFE3BB05641CCA086771D49898680"/>
            </w:placeholder>
            <w:dataBinding w:prefixMappings="xmlns:ns0='http://lp/documentinfo/RK' " w:xpath="/ns0:DocumentInfo[1]/ns0:BaseInfo[1]/ns0:Dnr[1]" w:storeItemID="{AEA27C4A-B4CE-4DE3-A9A8-2FE535B9CC40}"/>
            <w:text/>
          </w:sdtPr>
          <w:sdtEndPr/>
          <w:sdtContent>
            <w:p w14:paraId="61D35903" w14:textId="77777777" w:rsidR="00335762" w:rsidRDefault="00335762" w:rsidP="00EE3C0F">
              <w:pPr>
                <w:pStyle w:val="Sidhuvud"/>
              </w:pPr>
              <w:r>
                <w:t>S2019/04207/FS</w:t>
              </w:r>
            </w:p>
          </w:sdtContent>
        </w:sdt>
        <w:sdt>
          <w:sdtPr>
            <w:alias w:val="DocNumber"/>
            <w:tag w:val="DocNumber"/>
            <w:id w:val="-1987779743"/>
            <w:placeholder>
              <w:docPart w:val="CE6C58579E7641FAB6C0FBB1EB826CAF"/>
            </w:placeholder>
            <w:showingPlcHdr/>
            <w:dataBinding w:prefixMappings="xmlns:ns0='http://lp/documentinfo/RK' " w:xpath="/ns0:DocumentInfo[1]/ns0:BaseInfo[1]/ns0:DocNumber[1]" w:storeItemID="{AEA27C4A-B4CE-4DE3-A9A8-2FE535B9CC40}"/>
            <w:text/>
          </w:sdtPr>
          <w:sdtEndPr/>
          <w:sdtContent>
            <w:p w14:paraId="040AA0F5" w14:textId="77777777" w:rsidR="00335762" w:rsidRDefault="00335762" w:rsidP="00EE3C0F">
              <w:pPr>
                <w:pStyle w:val="Sidhuvud"/>
              </w:pPr>
              <w:r>
                <w:rPr>
                  <w:rStyle w:val="Platshllartext"/>
                </w:rPr>
                <w:t xml:space="preserve"> </w:t>
              </w:r>
            </w:p>
          </w:sdtContent>
        </w:sdt>
        <w:p w14:paraId="26CD9AD1" w14:textId="77777777" w:rsidR="00335762" w:rsidRDefault="00335762" w:rsidP="00EE3C0F">
          <w:pPr>
            <w:pStyle w:val="Sidhuvud"/>
          </w:pPr>
        </w:p>
      </w:tc>
      <w:tc>
        <w:tcPr>
          <w:tcW w:w="1134" w:type="dxa"/>
        </w:tcPr>
        <w:p w14:paraId="38B9062A" w14:textId="77777777" w:rsidR="00335762" w:rsidRDefault="00335762" w:rsidP="0094502D">
          <w:pPr>
            <w:pStyle w:val="Sidhuvud"/>
          </w:pPr>
        </w:p>
        <w:p w14:paraId="2D2E429D" w14:textId="77777777" w:rsidR="00335762" w:rsidRPr="0094502D" w:rsidRDefault="00335762" w:rsidP="00EC71A6">
          <w:pPr>
            <w:pStyle w:val="Sidhuvud"/>
          </w:pPr>
        </w:p>
      </w:tc>
    </w:tr>
    <w:tr w:rsidR="00335762" w14:paraId="011F3F2B" w14:textId="77777777" w:rsidTr="00C93EBA">
      <w:trPr>
        <w:trHeight w:val="2268"/>
      </w:trPr>
      <w:sdt>
        <w:sdtPr>
          <w:rPr>
            <w:b/>
          </w:rPr>
          <w:alias w:val="SenderText"/>
          <w:tag w:val="ccRKShow_SenderText"/>
          <w:id w:val="1943876164"/>
          <w:placeholder>
            <w:docPart w:val="CD9A9E659CCE42ECA2147F5A16F86DFE"/>
          </w:placeholder>
        </w:sdtPr>
        <w:sdtEndPr>
          <w:rPr>
            <w:b w:val="0"/>
          </w:rPr>
        </w:sdtEndPr>
        <w:sdtContent>
          <w:tc>
            <w:tcPr>
              <w:tcW w:w="5534" w:type="dxa"/>
              <w:tcMar>
                <w:right w:w="1134" w:type="dxa"/>
              </w:tcMar>
            </w:tcPr>
            <w:p w14:paraId="3AB1408F" w14:textId="77777777" w:rsidR="00051D1F" w:rsidRPr="00051D1F" w:rsidRDefault="00051D1F" w:rsidP="00340DE0">
              <w:pPr>
                <w:pStyle w:val="Sidhuvud"/>
                <w:rPr>
                  <w:b/>
                </w:rPr>
              </w:pPr>
              <w:r w:rsidRPr="00051D1F">
                <w:rPr>
                  <w:b/>
                </w:rPr>
                <w:t>Socialdepartementet</w:t>
              </w:r>
            </w:p>
            <w:p w14:paraId="6925A39F" w14:textId="67249515" w:rsidR="00335762" w:rsidRPr="00340DE0" w:rsidRDefault="00051D1F" w:rsidP="00051D1F">
              <w:pPr>
                <w:pStyle w:val="Sidhuvud"/>
              </w:pPr>
              <w:r w:rsidRPr="00051D1F">
                <w:t>Socialministern</w:t>
              </w:r>
            </w:p>
          </w:tc>
        </w:sdtContent>
      </w:sdt>
      <w:sdt>
        <w:sdtPr>
          <w:alias w:val="Recipient"/>
          <w:tag w:val="ccRKShow_Recipient"/>
          <w:id w:val="-1369530707"/>
          <w:placeholder>
            <w:docPart w:val="9115AADC59F343C8A61B58606FE1A0A5"/>
          </w:placeholder>
          <w:dataBinding w:prefixMappings="xmlns:ns0='http://lp/documentinfo/RK' " w:xpath="/ns0:DocumentInfo[1]/ns0:BaseInfo[1]/ns0:Recipient[1]" w:storeItemID="{AEA27C4A-B4CE-4DE3-A9A8-2FE535B9CC40}"/>
          <w:text w:multiLine="1"/>
        </w:sdtPr>
        <w:sdtEndPr/>
        <w:sdtContent>
          <w:tc>
            <w:tcPr>
              <w:tcW w:w="3170" w:type="dxa"/>
            </w:tcPr>
            <w:p w14:paraId="6403074A" w14:textId="77777777" w:rsidR="00335762" w:rsidRDefault="00335762" w:rsidP="00547B89">
              <w:pPr>
                <w:pStyle w:val="Sidhuvud"/>
              </w:pPr>
              <w:r>
                <w:t>Till riksdagen</w:t>
              </w:r>
            </w:p>
          </w:tc>
        </w:sdtContent>
      </w:sdt>
      <w:tc>
        <w:tcPr>
          <w:tcW w:w="1134" w:type="dxa"/>
        </w:tcPr>
        <w:p w14:paraId="633B9DBD" w14:textId="77777777" w:rsidR="00335762" w:rsidRDefault="00335762" w:rsidP="003E6020">
          <w:pPr>
            <w:pStyle w:val="Sidhuvud"/>
          </w:pPr>
        </w:p>
      </w:tc>
    </w:tr>
  </w:tbl>
  <w:p w14:paraId="26C7107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762"/>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1D1F"/>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5635"/>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140BC"/>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35762"/>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66B1A"/>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4A5C"/>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70C"/>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15D0"/>
    <w:rsid w:val="00FA41B4"/>
    <w:rsid w:val="00FA5DDD"/>
    <w:rsid w:val="00FA7644"/>
    <w:rsid w:val="00FC069A"/>
    <w:rsid w:val="00FD0B7B"/>
    <w:rsid w:val="00FE1DCC"/>
    <w:rsid w:val="00FE4E55"/>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2907B"/>
  <w15:docId w15:val="{9A9B2590-77AE-4F25-BC73-AE9B5779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335762"/>
  </w:style>
  <w:style w:type="paragraph" w:styleId="Rubrik1">
    <w:name w:val="heading 1"/>
    <w:basedOn w:val="Brdtext"/>
    <w:next w:val="Brdtext"/>
    <w:link w:val="Rubrik1Char"/>
    <w:uiPriority w:val="1"/>
    <w:qFormat/>
    <w:rsid w:val="00335762"/>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335762"/>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335762"/>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335762"/>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335762"/>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335762"/>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335762"/>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33576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33576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335762"/>
    <w:pPr>
      <w:tabs>
        <w:tab w:val="left" w:pos="1701"/>
        <w:tab w:val="left" w:pos="3600"/>
        <w:tab w:val="left" w:pos="5387"/>
      </w:tabs>
    </w:pPr>
  </w:style>
  <w:style w:type="character" w:customStyle="1" w:styleId="BrdtextChar">
    <w:name w:val="Brödtext Char"/>
    <w:basedOn w:val="Standardstycketeckensnitt"/>
    <w:link w:val="Brdtext"/>
    <w:rsid w:val="00335762"/>
  </w:style>
  <w:style w:type="paragraph" w:styleId="Brdtextmedindrag">
    <w:name w:val="Body Text Indent"/>
    <w:basedOn w:val="Normal"/>
    <w:link w:val="BrdtextmedindragChar"/>
    <w:qFormat/>
    <w:rsid w:val="00335762"/>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335762"/>
  </w:style>
  <w:style w:type="character" w:customStyle="1" w:styleId="Rubrik1Char">
    <w:name w:val="Rubrik 1 Char"/>
    <w:basedOn w:val="Standardstycketeckensnitt"/>
    <w:link w:val="Rubrik1"/>
    <w:uiPriority w:val="1"/>
    <w:rsid w:val="00335762"/>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335762"/>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335762"/>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335762"/>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335762"/>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335762"/>
    <w:pPr>
      <w:numPr>
        <w:numId w:val="0"/>
      </w:numPr>
    </w:pPr>
  </w:style>
  <w:style w:type="paragraph" w:customStyle="1" w:styleId="Rubrik2utannumrering">
    <w:name w:val="Rubrik 2 utan numrering"/>
    <w:basedOn w:val="Rubrik2"/>
    <w:next w:val="Brdtext"/>
    <w:uiPriority w:val="1"/>
    <w:qFormat/>
    <w:rsid w:val="00335762"/>
    <w:pPr>
      <w:numPr>
        <w:ilvl w:val="0"/>
        <w:numId w:val="0"/>
      </w:numPr>
    </w:pPr>
  </w:style>
  <w:style w:type="paragraph" w:customStyle="1" w:styleId="Rubrik3utannumrering">
    <w:name w:val="Rubrik 3 utan numrering"/>
    <w:basedOn w:val="Rubrik3"/>
    <w:next w:val="Brdtext"/>
    <w:uiPriority w:val="1"/>
    <w:qFormat/>
    <w:rsid w:val="00335762"/>
    <w:pPr>
      <w:numPr>
        <w:ilvl w:val="0"/>
        <w:numId w:val="0"/>
      </w:numPr>
    </w:pPr>
  </w:style>
  <w:style w:type="character" w:customStyle="1" w:styleId="Rubrik4Char">
    <w:name w:val="Rubrik 4 Char"/>
    <w:basedOn w:val="Standardstycketeckensnitt"/>
    <w:link w:val="Rubrik4"/>
    <w:uiPriority w:val="1"/>
    <w:rsid w:val="00335762"/>
    <w:rPr>
      <w:rFonts w:asciiTheme="majorHAnsi" w:eastAsiaTheme="majorEastAsia" w:hAnsiTheme="majorHAnsi" w:cstheme="majorBidi"/>
      <w:b/>
      <w:iCs/>
      <w:sz w:val="20"/>
    </w:rPr>
  </w:style>
  <w:style w:type="paragraph" w:customStyle="1" w:styleId="Brdtextutanavstnd">
    <w:name w:val="Brödtext utan avstånd"/>
    <w:basedOn w:val="Normal"/>
    <w:qFormat/>
    <w:rsid w:val="00335762"/>
    <w:pPr>
      <w:tabs>
        <w:tab w:val="left" w:pos="1701"/>
        <w:tab w:val="left" w:pos="3600"/>
        <w:tab w:val="left" w:pos="5387"/>
      </w:tabs>
      <w:spacing w:after="0"/>
    </w:pPr>
  </w:style>
  <w:style w:type="paragraph" w:customStyle="1" w:styleId="Bildtext">
    <w:name w:val="Bildtext"/>
    <w:basedOn w:val="Brdtext"/>
    <w:next w:val="Brdtext"/>
    <w:uiPriority w:val="2"/>
    <w:qFormat/>
    <w:rsid w:val="00335762"/>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335762"/>
    <w:pPr>
      <w:numPr>
        <w:ilvl w:val="0"/>
        <w:numId w:val="0"/>
      </w:numPr>
    </w:pPr>
  </w:style>
  <w:style w:type="paragraph" w:customStyle="1" w:styleId="Rubrik5utannumrering">
    <w:name w:val="Rubrik 5 utan numrering"/>
    <w:basedOn w:val="Rubrik5"/>
    <w:next w:val="Brdtext"/>
    <w:uiPriority w:val="1"/>
    <w:qFormat/>
    <w:rsid w:val="00335762"/>
  </w:style>
  <w:style w:type="paragraph" w:styleId="Beskrivning">
    <w:name w:val="caption"/>
    <w:basedOn w:val="Bildtext"/>
    <w:next w:val="Normal"/>
    <w:uiPriority w:val="35"/>
    <w:semiHidden/>
    <w:qFormat/>
    <w:rsid w:val="00335762"/>
    <w:rPr>
      <w:iCs/>
      <w:szCs w:val="18"/>
    </w:rPr>
  </w:style>
  <w:style w:type="character" w:customStyle="1" w:styleId="Rubrik5Char">
    <w:name w:val="Rubrik 5 Char"/>
    <w:basedOn w:val="Standardstycketeckensnitt"/>
    <w:link w:val="Rubrik5"/>
    <w:uiPriority w:val="1"/>
    <w:rsid w:val="00335762"/>
    <w:rPr>
      <w:rFonts w:asciiTheme="majorHAnsi" w:eastAsiaTheme="majorEastAsia" w:hAnsiTheme="majorHAnsi" w:cstheme="majorBidi"/>
      <w:sz w:val="20"/>
    </w:rPr>
  </w:style>
  <w:style w:type="numbering" w:customStyle="1" w:styleId="RKNumreraderubriker">
    <w:name w:val="RK Numrerade rubriker"/>
    <w:uiPriority w:val="99"/>
    <w:rsid w:val="00335762"/>
    <w:pPr>
      <w:numPr>
        <w:numId w:val="1"/>
      </w:numPr>
    </w:pPr>
  </w:style>
  <w:style w:type="paragraph" w:customStyle="1" w:styleId="Klla">
    <w:name w:val="Källa"/>
    <w:basedOn w:val="Bildtext"/>
    <w:next w:val="Brdtext"/>
    <w:uiPriority w:val="2"/>
    <w:qFormat/>
    <w:rsid w:val="00335762"/>
  </w:style>
  <w:style w:type="paragraph" w:styleId="Sidhuvud">
    <w:name w:val="header"/>
    <w:basedOn w:val="Normal"/>
    <w:link w:val="SidhuvudChar"/>
    <w:uiPriority w:val="99"/>
    <w:rsid w:val="00335762"/>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335762"/>
    <w:rPr>
      <w:rFonts w:asciiTheme="majorHAnsi" w:hAnsiTheme="majorHAnsi"/>
      <w:sz w:val="19"/>
    </w:rPr>
  </w:style>
  <w:style w:type="paragraph" w:styleId="Sidfot">
    <w:name w:val="footer"/>
    <w:basedOn w:val="Normal"/>
    <w:link w:val="SidfotChar"/>
    <w:uiPriority w:val="99"/>
    <w:semiHidden/>
    <w:rsid w:val="00335762"/>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335762"/>
    <w:rPr>
      <w:rFonts w:asciiTheme="majorHAnsi" w:hAnsiTheme="majorHAnsi"/>
      <w:sz w:val="16"/>
    </w:rPr>
  </w:style>
  <w:style w:type="paragraph" w:styleId="Innehll2">
    <w:name w:val="toc 2"/>
    <w:basedOn w:val="Normal"/>
    <w:next w:val="Brdtext"/>
    <w:uiPriority w:val="39"/>
    <w:semiHidden/>
    <w:rsid w:val="00335762"/>
    <w:pPr>
      <w:spacing w:after="0" w:line="240" w:lineRule="auto"/>
    </w:pPr>
  </w:style>
  <w:style w:type="character" w:styleId="Sidnummer">
    <w:name w:val="page number"/>
    <w:basedOn w:val="SidfotChar"/>
    <w:uiPriority w:val="99"/>
    <w:semiHidden/>
    <w:rsid w:val="00335762"/>
    <w:rPr>
      <w:rFonts w:asciiTheme="majorHAnsi" w:hAnsiTheme="majorHAnsi"/>
      <w:sz w:val="17"/>
    </w:rPr>
  </w:style>
  <w:style w:type="paragraph" w:styleId="Innehll1">
    <w:name w:val="toc 1"/>
    <w:basedOn w:val="Normal"/>
    <w:next w:val="Brdtext"/>
    <w:uiPriority w:val="39"/>
    <w:semiHidden/>
    <w:rsid w:val="00335762"/>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335762"/>
    <w:pPr>
      <w:spacing w:after="0" w:line="240" w:lineRule="auto"/>
      <w:ind w:left="284"/>
    </w:pPr>
  </w:style>
  <w:style w:type="character" w:styleId="Hyperlnk">
    <w:name w:val="Hyperlink"/>
    <w:basedOn w:val="Standardstycketeckensnitt"/>
    <w:uiPriority w:val="99"/>
    <w:semiHidden/>
    <w:rsid w:val="00335762"/>
    <w:rPr>
      <w:noProof w:val="0"/>
      <w:color w:val="0563C1" w:themeColor="hyperlink"/>
      <w:u w:val="single"/>
    </w:rPr>
  </w:style>
  <w:style w:type="paragraph" w:styleId="Innehllsfrteckningsrubrik">
    <w:name w:val="TOC Heading"/>
    <w:basedOn w:val="Rubrik1utannumrering"/>
    <w:next w:val="Normal"/>
    <w:uiPriority w:val="39"/>
    <w:semiHidden/>
    <w:qFormat/>
    <w:rsid w:val="00335762"/>
    <w:pPr>
      <w:outlineLvl w:val="9"/>
    </w:pPr>
  </w:style>
  <w:style w:type="table" w:styleId="Tabellrutnt">
    <w:name w:val="Table Grid"/>
    <w:aliases w:val="Ärendeförteckning"/>
    <w:basedOn w:val="Normaltabell"/>
    <w:uiPriority w:val="39"/>
    <w:rsid w:val="00335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335762"/>
    <w:pPr>
      <w:spacing w:after="0"/>
    </w:pPr>
    <w:rPr>
      <w:szCs w:val="20"/>
    </w:rPr>
  </w:style>
  <w:style w:type="character" w:customStyle="1" w:styleId="FotnotstextChar">
    <w:name w:val="Fotnotstext Char"/>
    <w:basedOn w:val="Standardstycketeckensnitt"/>
    <w:link w:val="Fotnotstext"/>
    <w:uiPriority w:val="99"/>
    <w:semiHidden/>
    <w:rsid w:val="00335762"/>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335762"/>
    <w:rPr>
      <w:noProof w:val="0"/>
      <w:vertAlign w:val="superscript"/>
    </w:rPr>
  </w:style>
  <w:style w:type="paragraph" w:styleId="Numreradlista">
    <w:name w:val="List Number"/>
    <w:basedOn w:val="Normal"/>
    <w:uiPriority w:val="6"/>
    <w:rsid w:val="00335762"/>
    <w:pPr>
      <w:numPr>
        <w:numId w:val="36"/>
      </w:numPr>
      <w:spacing w:after="100"/>
    </w:pPr>
  </w:style>
  <w:style w:type="paragraph" w:styleId="Numreradlista2">
    <w:name w:val="List Number 2"/>
    <w:basedOn w:val="Normal"/>
    <w:uiPriority w:val="6"/>
    <w:rsid w:val="00335762"/>
    <w:pPr>
      <w:numPr>
        <w:ilvl w:val="1"/>
        <w:numId w:val="36"/>
      </w:numPr>
      <w:spacing w:after="100"/>
      <w:contextualSpacing/>
    </w:pPr>
  </w:style>
  <w:style w:type="paragraph" w:styleId="Punktlista">
    <w:name w:val="List Bullet"/>
    <w:basedOn w:val="Normal"/>
    <w:uiPriority w:val="6"/>
    <w:rsid w:val="00335762"/>
    <w:pPr>
      <w:numPr>
        <w:numId w:val="28"/>
      </w:numPr>
      <w:spacing w:after="100"/>
      <w:contextualSpacing/>
    </w:pPr>
  </w:style>
  <w:style w:type="paragraph" w:styleId="Punktlista2">
    <w:name w:val="List Bullet 2"/>
    <w:basedOn w:val="Normal"/>
    <w:uiPriority w:val="6"/>
    <w:rsid w:val="00335762"/>
    <w:pPr>
      <w:numPr>
        <w:ilvl w:val="1"/>
        <w:numId w:val="28"/>
      </w:numPr>
      <w:spacing w:after="100"/>
      <w:ind w:left="850" w:hanging="425"/>
      <w:contextualSpacing/>
    </w:pPr>
  </w:style>
  <w:style w:type="numbering" w:customStyle="1" w:styleId="RKNumreradlista">
    <w:name w:val="RK Numrerad lista"/>
    <w:uiPriority w:val="99"/>
    <w:rsid w:val="00335762"/>
    <w:pPr>
      <w:numPr>
        <w:numId w:val="7"/>
      </w:numPr>
    </w:pPr>
  </w:style>
  <w:style w:type="paragraph" w:customStyle="1" w:styleId="Strecklista">
    <w:name w:val="Strecklista"/>
    <w:basedOn w:val="Punktlista"/>
    <w:uiPriority w:val="6"/>
    <w:qFormat/>
    <w:rsid w:val="00335762"/>
    <w:pPr>
      <w:numPr>
        <w:numId w:val="34"/>
      </w:numPr>
    </w:pPr>
  </w:style>
  <w:style w:type="numbering" w:customStyle="1" w:styleId="RKPunktlista">
    <w:name w:val="RK Punktlista"/>
    <w:uiPriority w:val="99"/>
    <w:rsid w:val="00335762"/>
    <w:pPr>
      <w:numPr>
        <w:numId w:val="14"/>
      </w:numPr>
    </w:pPr>
  </w:style>
  <w:style w:type="paragraph" w:customStyle="1" w:styleId="Strecklista2">
    <w:name w:val="Strecklista 2"/>
    <w:basedOn w:val="Strecklista"/>
    <w:uiPriority w:val="6"/>
    <w:semiHidden/>
    <w:qFormat/>
    <w:rsid w:val="00335762"/>
    <w:pPr>
      <w:numPr>
        <w:ilvl w:val="1"/>
      </w:numPr>
    </w:pPr>
  </w:style>
  <w:style w:type="numbering" w:customStyle="1" w:styleId="Strecklistan">
    <w:name w:val="Strecklistan"/>
    <w:uiPriority w:val="99"/>
    <w:rsid w:val="00335762"/>
    <w:pPr>
      <w:numPr>
        <w:numId w:val="18"/>
      </w:numPr>
    </w:pPr>
  </w:style>
  <w:style w:type="character" w:styleId="Platshllartext">
    <w:name w:val="Placeholder Text"/>
    <w:basedOn w:val="Standardstycketeckensnitt"/>
    <w:uiPriority w:val="99"/>
    <w:semiHidden/>
    <w:rsid w:val="00335762"/>
    <w:rPr>
      <w:noProof w:val="0"/>
      <w:color w:val="808080"/>
    </w:rPr>
  </w:style>
  <w:style w:type="paragraph" w:styleId="Numreradlista3">
    <w:name w:val="List Number 3"/>
    <w:basedOn w:val="Normal"/>
    <w:uiPriority w:val="6"/>
    <w:rsid w:val="00335762"/>
    <w:pPr>
      <w:numPr>
        <w:ilvl w:val="2"/>
        <w:numId w:val="36"/>
      </w:numPr>
      <w:spacing w:after="100"/>
      <w:contextualSpacing/>
    </w:pPr>
  </w:style>
  <w:style w:type="paragraph" w:customStyle="1" w:styleId="Strecklista3">
    <w:name w:val="Strecklista 3"/>
    <w:basedOn w:val="Brdtext"/>
    <w:uiPriority w:val="6"/>
    <w:semiHidden/>
    <w:qFormat/>
    <w:rsid w:val="00335762"/>
    <w:pPr>
      <w:numPr>
        <w:ilvl w:val="2"/>
        <w:numId w:val="34"/>
      </w:numPr>
      <w:spacing w:after="100"/>
    </w:pPr>
  </w:style>
  <w:style w:type="paragraph" w:styleId="Punktlista3">
    <w:name w:val="List Bullet 3"/>
    <w:basedOn w:val="Normal"/>
    <w:uiPriority w:val="6"/>
    <w:rsid w:val="00335762"/>
    <w:pPr>
      <w:numPr>
        <w:ilvl w:val="2"/>
        <w:numId w:val="28"/>
      </w:numPr>
      <w:spacing w:after="100"/>
      <w:contextualSpacing/>
    </w:pPr>
  </w:style>
  <w:style w:type="paragraph" w:customStyle="1" w:styleId="Brdtextmedram">
    <w:name w:val="Brödtext med ram"/>
    <w:basedOn w:val="Brdtext"/>
    <w:qFormat/>
    <w:rsid w:val="00335762"/>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335762"/>
    <w:rPr>
      <w:rFonts w:ascii="Calibri" w:hAnsi="Calibri" w:cs="Calibri"/>
      <w:sz w:val="16"/>
    </w:rPr>
  </w:style>
  <w:style w:type="character" w:customStyle="1" w:styleId="DocNrChar">
    <w:name w:val="DocNr Char"/>
    <w:basedOn w:val="Standardstycketeckensnitt"/>
    <w:link w:val="DocNr"/>
    <w:semiHidden/>
    <w:rsid w:val="00335762"/>
    <w:rPr>
      <w:rFonts w:ascii="Calibri" w:hAnsi="Calibri" w:cs="Calibri"/>
      <w:sz w:val="16"/>
    </w:rPr>
  </w:style>
  <w:style w:type="paragraph" w:customStyle="1" w:styleId="RKnormal">
    <w:name w:val="RKnormal"/>
    <w:basedOn w:val="Normal"/>
    <w:semiHidden/>
    <w:rsid w:val="00335762"/>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335762"/>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335762"/>
    <w:pPr>
      <w:spacing w:after="0" w:line="240" w:lineRule="auto"/>
    </w:pPr>
  </w:style>
  <w:style w:type="character" w:customStyle="1" w:styleId="AnteckningsrubrikChar">
    <w:name w:val="Anteckningsrubrik Char"/>
    <w:basedOn w:val="Standardstycketeckensnitt"/>
    <w:link w:val="Anteckningsrubrik"/>
    <w:uiPriority w:val="99"/>
    <w:semiHidden/>
    <w:rsid w:val="00335762"/>
  </w:style>
  <w:style w:type="character" w:styleId="AnvndHyperlnk">
    <w:name w:val="FollowedHyperlink"/>
    <w:basedOn w:val="Standardstycketeckensnitt"/>
    <w:uiPriority w:val="99"/>
    <w:semiHidden/>
    <w:unhideWhenUsed/>
    <w:rsid w:val="00335762"/>
    <w:rPr>
      <w:noProof w:val="0"/>
      <w:color w:val="954F72" w:themeColor="followedHyperlink"/>
      <w:u w:val="single"/>
    </w:rPr>
  </w:style>
  <w:style w:type="paragraph" w:styleId="Avslutandetext">
    <w:name w:val="Closing"/>
    <w:basedOn w:val="Normal"/>
    <w:link w:val="AvslutandetextChar"/>
    <w:uiPriority w:val="99"/>
    <w:semiHidden/>
    <w:unhideWhenUsed/>
    <w:rsid w:val="00335762"/>
    <w:pPr>
      <w:spacing w:after="0" w:line="240" w:lineRule="auto"/>
      <w:ind w:left="4252"/>
    </w:pPr>
  </w:style>
  <w:style w:type="character" w:customStyle="1" w:styleId="AvslutandetextChar">
    <w:name w:val="Avslutande text Char"/>
    <w:basedOn w:val="Standardstycketeckensnitt"/>
    <w:link w:val="Avslutandetext"/>
    <w:uiPriority w:val="99"/>
    <w:semiHidden/>
    <w:rsid w:val="00335762"/>
  </w:style>
  <w:style w:type="paragraph" w:styleId="Avsndaradress-brev">
    <w:name w:val="envelope return"/>
    <w:basedOn w:val="Normal"/>
    <w:uiPriority w:val="99"/>
    <w:semiHidden/>
    <w:unhideWhenUsed/>
    <w:rsid w:val="00335762"/>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33576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35762"/>
    <w:rPr>
      <w:rFonts w:ascii="Segoe UI" w:hAnsi="Segoe UI" w:cs="Segoe UI"/>
      <w:sz w:val="18"/>
      <w:szCs w:val="18"/>
    </w:rPr>
  </w:style>
  <w:style w:type="character" w:styleId="Betoning">
    <w:name w:val="Emphasis"/>
    <w:basedOn w:val="Standardstycketeckensnitt"/>
    <w:uiPriority w:val="20"/>
    <w:semiHidden/>
    <w:qFormat/>
    <w:rsid w:val="00335762"/>
    <w:rPr>
      <w:i/>
      <w:iCs/>
      <w:noProof w:val="0"/>
    </w:rPr>
  </w:style>
  <w:style w:type="character" w:styleId="Bokenstitel">
    <w:name w:val="Book Title"/>
    <w:basedOn w:val="Standardstycketeckensnitt"/>
    <w:uiPriority w:val="33"/>
    <w:semiHidden/>
    <w:qFormat/>
    <w:rsid w:val="00335762"/>
    <w:rPr>
      <w:b/>
      <w:bCs/>
      <w:i/>
      <w:iCs/>
      <w:noProof w:val="0"/>
      <w:spacing w:val="5"/>
    </w:rPr>
  </w:style>
  <w:style w:type="paragraph" w:styleId="Brdtext2">
    <w:name w:val="Body Text 2"/>
    <w:basedOn w:val="Normal"/>
    <w:link w:val="Brdtext2Char"/>
    <w:uiPriority w:val="99"/>
    <w:semiHidden/>
    <w:unhideWhenUsed/>
    <w:rsid w:val="00335762"/>
    <w:pPr>
      <w:spacing w:after="120" w:line="480" w:lineRule="auto"/>
    </w:pPr>
  </w:style>
  <w:style w:type="character" w:customStyle="1" w:styleId="Brdtext2Char">
    <w:name w:val="Brödtext 2 Char"/>
    <w:basedOn w:val="Standardstycketeckensnitt"/>
    <w:link w:val="Brdtext2"/>
    <w:uiPriority w:val="99"/>
    <w:semiHidden/>
    <w:rsid w:val="00335762"/>
  </w:style>
  <w:style w:type="paragraph" w:styleId="Brdtext3">
    <w:name w:val="Body Text 3"/>
    <w:basedOn w:val="Normal"/>
    <w:link w:val="Brdtext3Char"/>
    <w:uiPriority w:val="99"/>
    <w:semiHidden/>
    <w:unhideWhenUsed/>
    <w:rsid w:val="00335762"/>
    <w:pPr>
      <w:spacing w:after="120"/>
    </w:pPr>
    <w:rPr>
      <w:sz w:val="16"/>
      <w:szCs w:val="16"/>
    </w:rPr>
  </w:style>
  <w:style w:type="character" w:customStyle="1" w:styleId="Brdtext3Char">
    <w:name w:val="Brödtext 3 Char"/>
    <w:basedOn w:val="Standardstycketeckensnitt"/>
    <w:link w:val="Brdtext3"/>
    <w:uiPriority w:val="99"/>
    <w:semiHidden/>
    <w:rsid w:val="00335762"/>
    <w:rPr>
      <w:sz w:val="16"/>
      <w:szCs w:val="16"/>
    </w:rPr>
  </w:style>
  <w:style w:type="paragraph" w:styleId="Brdtextmedfrstaindrag">
    <w:name w:val="Body Text First Indent"/>
    <w:basedOn w:val="Brdtext"/>
    <w:link w:val="BrdtextmedfrstaindragChar"/>
    <w:uiPriority w:val="99"/>
    <w:semiHidden/>
    <w:unhideWhenUsed/>
    <w:rsid w:val="00335762"/>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335762"/>
  </w:style>
  <w:style w:type="paragraph" w:styleId="Brdtextmedfrstaindrag2">
    <w:name w:val="Body Text First Indent 2"/>
    <w:basedOn w:val="Brdtextmedindrag"/>
    <w:link w:val="Brdtextmedfrstaindrag2Char"/>
    <w:uiPriority w:val="99"/>
    <w:semiHidden/>
    <w:unhideWhenUsed/>
    <w:rsid w:val="00335762"/>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335762"/>
  </w:style>
  <w:style w:type="paragraph" w:styleId="Brdtextmedindrag2">
    <w:name w:val="Body Text Indent 2"/>
    <w:basedOn w:val="Normal"/>
    <w:link w:val="Brdtextmedindrag2Char"/>
    <w:uiPriority w:val="99"/>
    <w:semiHidden/>
    <w:unhideWhenUsed/>
    <w:rsid w:val="00335762"/>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335762"/>
  </w:style>
  <w:style w:type="paragraph" w:styleId="Brdtextmedindrag3">
    <w:name w:val="Body Text Indent 3"/>
    <w:basedOn w:val="Normal"/>
    <w:link w:val="Brdtextmedindrag3Char"/>
    <w:uiPriority w:val="99"/>
    <w:semiHidden/>
    <w:unhideWhenUsed/>
    <w:rsid w:val="00335762"/>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335762"/>
    <w:rPr>
      <w:sz w:val="16"/>
      <w:szCs w:val="16"/>
    </w:rPr>
  </w:style>
  <w:style w:type="paragraph" w:styleId="Citat">
    <w:name w:val="Quote"/>
    <w:basedOn w:val="Normal"/>
    <w:next w:val="Normal"/>
    <w:link w:val="CitatChar"/>
    <w:uiPriority w:val="29"/>
    <w:semiHidden/>
    <w:qFormat/>
    <w:rsid w:val="00335762"/>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335762"/>
    <w:rPr>
      <w:i/>
      <w:iCs/>
      <w:color w:val="404040" w:themeColor="text1" w:themeTint="BF"/>
    </w:rPr>
  </w:style>
  <w:style w:type="paragraph" w:styleId="Citatfrteckning">
    <w:name w:val="table of authorities"/>
    <w:basedOn w:val="Normal"/>
    <w:next w:val="Normal"/>
    <w:uiPriority w:val="99"/>
    <w:semiHidden/>
    <w:unhideWhenUsed/>
    <w:rsid w:val="00335762"/>
    <w:pPr>
      <w:spacing w:after="0"/>
      <w:ind w:left="250" w:hanging="250"/>
    </w:pPr>
  </w:style>
  <w:style w:type="paragraph" w:styleId="Citatfrteckningsrubrik">
    <w:name w:val="toa heading"/>
    <w:basedOn w:val="Normal"/>
    <w:next w:val="Normal"/>
    <w:uiPriority w:val="99"/>
    <w:semiHidden/>
    <w:unhideWhenUsed/>
    <w:rsid w:val="00335762"/>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335762"/>
  </w:style>
  <w:style w:type="character" w:customStyle="1" w:styleId="DatumChar">
    <w:name w:val="Datum Char"/>
    <w:basedOn w:val="Standardstycketeckensnitt"/>
    <w:link w:val="Datum"/>
    <w:uiPriority w:val="99"/>
    <w:semiHidden/>
    <w:rsid w:val="00335762"/>
  </w:style>
  <w:style w:type="character" w:styleId="Diskretbetoning">
    <w:name w:val="Subtle Emphasis"/>
    <w:basedOn w:val="Standardstycketeckensnitt"/>
    <w:uiPriority w:val="19"/>
    <w:semiHidden/>
    <w:qFormat/>
    <w:rsid w:val="00335762"/>
    <w:rPr>
      <w:i/>
      <w:iCs/>
      <w:noProof w:val="0"/>
      <w:color w:val="404040" w:themeColor="text1" w:themeTint="BF"/>
    </w:rPr>
  </w:style>
  <w:style w:type="character" w:styleId="Diskretreferens">
    <w:name w:val="Subtle Reference"/>
    <w:basedOn w:val="Standardstycketeckensnitt"/>
    <w:uiPriority w:val="31"/>
    <w:semiHidden/>
    <w:qFormat/>
    <w:rsid w:val="00335762"/>
    <w:rPr>
      <w:smallCaps/>
      <w:noProof w:val="0"/>
      <w:color w:val="5A5A5A" w:themeColor="text1" w:themeTint="A5"/>
    </w:rPr>
  </w:style>
  <w:style w:type="table" w:styleId="Diskrettabell1">
    <w:name w:val="Table Subtle 1"/>
    <w:basedOn w:val="Normaltabell"/>
    <w:uiPriority w:val="99"/>
    <w:semiHidden/>
    <w:unhideWhenUsed/>
    <w:rsid w:val="0033576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33576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335762"/>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335762"/>
    <w:rPr>
      <w:rFonts w:ascii="Segoe UI" w:hAnsi="Segoe UI" w:cs="Segoe UI"/>
      <w:sz w:val="16"/>
      <w:szCs w:val="16"/>
    </w:rPr>
  </w:style>
  <w:style w:type="table" w:styleId="Eleganttabell">
    <w:name w:val="Table Elegant"/>
    <w:basedOn w:val="Normaltabell"/>
    <w:uiPriority w:val="99"/>
    <w:semiHidden/>
    <w:unhideWhenUsed/>
    <w:rsid w:val="0033576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33576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33576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33576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335762"/>
    <w:pPr>
      <w:spacing w:after="0" w:line="240" w:lineRule="auto"/>
    </w:pPr>
  </w:style>
  <w:style w:type="character" w:customStyle="1" w:styleId="E-postsignaturChar">
    <w:name w:val="E-postsignatur Char"/>
    <w:basedOn w:val="Standardstycketeckensnitt"/>
    <w:link w:val="E-postsignatur"/>
    <w:uiPriority w:val="99"/>
    <w:semiHidden/>
    <w:rsid w:val="00335762"/>
  </w:style>
  <w:style w:type="paragraph" w:styleId="Figurfrteckning">
    <w:name w:val="table of figures"/>
    <w:basedOn w:val="Normal"/>
    <w:next w:val="Normal"/>
    <w:uiPriority w:val="99"/>
    <w:semiHidden/>
    <w:unhideWhenUsed/>
    <w:rsid w:val="00335762"/>
    <w:pPr>
      <w:spacing w:after="0"/>
    </w:pPr>
  </w:style>
  <w:style w:type="table" w:styleId="Frgadlista">
    <w:name w:val="Colorful List"/>
    <w:basedOn w:val="Normaltabell"/>
    <w:uiPriority w:val="72"/>
    <w:semiHidden/>
    <w:unhideWhenUsed/>
    <w:rsid w:val="0033576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335762"/>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335762"/>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335762"/>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335762"/>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335762"/>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335762"/>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335762"/>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335762"/>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335762"/>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335762"/>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335762"/>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335762"/>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335762"/>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33576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33576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33576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3357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3357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3357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3357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3357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3357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3357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335762"/>
    <w:rPr>
      <w:noProof w:val="0"/>
      <w:color w:val="2B579A"/>
      <w:shd w:val="clear" w:color="auto" w:fill="E6E6E6"/>
    </w:rPr>
  </w:style>
  <w:style w:type="paragraph" w:styleId="HTML-adress">
    <w:name w:val="HTML Address"/>
    <w:basedOn w:val="Normal"/>
    <w:link w:val="HTML-adressChar"/>
    <w:uiPriority w:val="99"/>
    <w:semiHidden/>
    <w:unhideWhenUsed/>
    <w:rsid w:val="00335762"/>
    <w:pPr>
      <w:spacing w:after="0" w:line="240" w:lineRule="auto"/>
    </w:pPr>
    <w:rPr>
      <w:i/>
      <w:iCs/>
    </w:rPr>
  </w:style>
  <w:style w:type="character" w:customStyle="1" w:styleId="HTML-adressChar">
    <w:name w:val="HTML - adress Char"/>
    <w:basedOn w:val="Standardstycketeckensnitt"/>
    <w:link w:val="HTML-adress"/>
    <w:uiPriority w:val="99"/>
    <w:semiHidden/>
    <w:rsid w:val="00335762"/>
    <w:rPr>
      <w:i/>
      <w:iCs/>
    </w:rPr>
  </w:style>
  <w:style w:type="character" w:styleId="HTML-akronym">
    <w:name w:val="HTML Acronym"/>
    <w:basedOn w:val="Standardstycketeckensnitt"/>
    <w:uiPriority w:val="99"/>
    <w:semiHidden/>
    <w:unhideWhenUsed/>
    <w:rsid w:val="00335762"/>
    <w:rPr>
      <w:noProof w:val="0"/>
    </w:rPr>
  </w:style>
  <w:style w:type="character" w:styleId="HTML-citat">
    <w:name w:val="HTML Cite"/>
    <w:basedOn w:val="Standardstycketeckensnitt"/>
    <w:uiPriority w:val="99"/>
    <w:semiHidden/>
    <w:unhideWhenUsed/>
    <w:rsid w:val="00335762"/>
    <w:rPr>
      <w:i/>
      <w:iCs/>
      <w:noProof w:val="0"/>
    </w:rPr>
  </w:style>
  <w:style w:type="character" w:styleId="HTML-definition">
    <w:name w:val="HTML Definition"/>
    <w:basedOn w:val="Standardstycketeckensnitt"/>
    <w:uiPriority w:val="99"/>
    <w:semiHidden/>
    <w:unhideWhenUsed/>
    <w:rsid w:val="00335762"/>
    <w:rPr>
      <w:i/>
      <w:iCs/>
      <w:noProof w:val="0"/>
    </w:rPr>
  </w:style>
  <w:style w:type="character" w:styleId="HTML-exempel">
    <w:name w:val="HTML Sample"/>
    <w:basedOn w:val="Standardstycketeckensnitt"/>
    <w:uiPriority w:val="99"/>
    <w:semiHidden/>
    <w:unhideWhenUsed/>
    <w:rsid w:val="00335762"/>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335762"/>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335762"/>
    <w:rPr>
      <w:rFonts w:ascii="Consolas" w:hAnsi="Consolas"/>
      <w:sz w:val="20"/>
      <w:szCs w:val="20"/>
    </w:rPr>
  </w:style>
  <w:style w:type="character" w:styleId="HTML-kod">
    <w:name w:val="HTML Code"/>
    <w:basedOn w:val="Standardstycketeckensnitt"/>
    <w:uiPriority w:val="99"/>
    <w:semiHidden/>
    <w:unhideWhenUsed/>
    <w:rsid w:val="00335762"/>
    <w:rPr>
      <w:rFonts w:ascii="Consolas" w:hAnsi="Consolas"/>
      <w:noProof w:val="0"/>
      <w:sz w:val="20"/>
      <w:szCs w:val="20"/>
    </w:rPr>
  </w:style>
  <w:style w:type="character" w:styleId="HTML-skrivmaskin">
    <w:name w:val="HTML Typewriter"/>
    <w:basedOn w:val="Standardstycketeckensnitt"/>
    <w:uiPriority w:val="99"/>
    <w:semiHidden/>
    <w:unhideWhenUsed/>
    <w:rsid w:val="00335762"/>
    <w:rPr>
      <w:rFonts w:ascii="Consolas" w:hAnsi="Consolas"/>
      <w:noProof w:val="0"/>
      <w:sz w:val="20"/>
      <w:szCs w:val="20"/>
    </w:rPr>
  </w:style>
  <w:style w:type="character" w:styleId="HTML-tangentbord">
    <w:name w:val="HTML Keyboard"/>
    <w:basedOn w:val="Standardstycketeckensnitt"/>
    <w:uiPriority w:val="99"/>
    <w:semiHidden/>
    <w:unhideWhenUsed/>
    <w:rsid w:val="00335762"/>
    <w:rPr>
      <w:rFonts w:ascii="Consolas" w:hAnsi="Consolas"/>
      <w:noProof w:val="0"/>
      <w:sz w:val="20"/>
      <w:szCs w:val="20"/>
    </w:rPr>
  </w:style>
  <w:style w:type="character" w:styleId="HTML-variabel">
    <w:name w:val="HTML Variable"/>
    <w:basedOn w:val="Standardstycketeckensnitt"/>
    <w:uiPriority w:val="99"/>
    <w:semiHidden/>
    <w:unhideWhenUsed/>
    <w:rsid w:val="00335762"/>
    <w:rPr>
      <w:i/>
      <w:iCs/>
      <w:noProof w:val="0"/>
    </w:rPr>
  </w:style>
  <w:style w:type="paragraph" w:styleId="Index1">
    <w:name w:val="index 1"/>
    <w:basedOn w:val="Normal"/>
    <w:next w:val="Normal"/>
    <w:autoRedefine/>
    <w:uiPriority w:val="99"/>
    <w:semiHidden/>
    <w:unhideWhenUsed/>
    <w:rsid w:val="00335762"/>
    <w:pPr>
      <w:spacing w:after="0" w:line="240" w:lineRule="auto"/>
      <w:ind w:left="250" w:hanging="250"/>
    </w:pPr>
  </w:style>
  <w:style w:type="paragraph" w:styleId="Index2">
    <w:name w:val="index 2"/>
    <w:basedOn w:val="Normal"/>
    <w:next w:val="Normal"/>
    <w:autoRedefine/>
    <w:uiPriority w:val="99"/>
    <w:semiHidden/>
    <w:unhideWhenUsed/>
    <w:rsid w:val="00335762"/>
    <w:pPr>
      <w:spacing w:after="0" w:line="240" w:lineRule="auto"/>
      <w:ind w:left="500" w:hanging="250"/>
    </w:pPr>
  </w:style>
  <w:style w:type="paragraph" w:styleId="Index3">
    <w:name w:val="index 3"/>
    <w:basedOn w:val="Normal"/>
    <w:next w:val="Normal"/>
    <w:autoRedefine/>
    <w:uiPriority w:val="99"/>
    <w:semiHidden/>
    <w:unhideWhenUsed/>
    <w:rsid w:val="00335762"/>
    <w:pPr>
      <w:spacing w:after="0" w:line="240" w:lineRule="auto"/>
      <w:ind w:left="750" w:hanging="250"/>
    </w:pPr>
  </w:style>
  <w:style w:type="paragraph" w:styleId="Index4">
    <w:name w:val="index 4"/>
    <w:basedOn w:val="Normal"/>
    <w:next w:val="Normal"/>
    <w:autoRedefine/>
    <w:uiPriority w:val="99"/>
    <w:semiHidden/>
    <w:unhideWhenUsed/>
    <w:rsid w:val="00335762"/>
    <w:pPr>
      <w:spacing w:after="0" w:line="240" w:lineRule="auto"/>
      <w:ind w:left="1000" w:hanging="250"/>
    </w:pPr>
  </w:style>
  <w:style w:type="paragraph" w:styleId="Index5">
    <w:name w:val="index 5"/>
    <w:basedOn w:val="Normal"/>
    <w:next w:val="Normal"/>
    <w:autoRedefine/>
    <w:uiPriority w:val="99"/>
    <w:semiHidden/>
    <w:unhideWhenUsed/>
    <w:rsid w:val="00335762"/>
    <w:pPr>
      <w:spacing w:after="0" w:line="240" w:lineRule="auto"/>
      <w:ind w:left="1250" w:hanging="250"/>
    </w:pPr>
  </w:style>
  <w:style w:type="paragraph" w:styleId="Index6">
    <w:name w:val="index 6"/>
    <w:basedOn w:val="Normal"/>
    <w:next w:val="Normal"/>
    <w:autoRedefine/>
    <w:uiPriority w:val="99"/>
    <w:semiHidden/>
    <w:unhideWhenUsed/>
    <w:rsid w:val="00335762"/>
    <w:pPr>
      <w:spacing w:after="0" w:line="240" w:lineRule="auto"/>
      <w:ind w:left="1500" w:hanging="250"/>
    </w:pPr>
  </w:style>
  <w:style w:type="paragraph" w:styleId="Index7">
    <w:name w:val="index 7"/>
    <w:basedOn w:val="Normal"/>
    <w:next w:val="Normal"/>
    <w:autoRedefine/>
    <w:uiPriority w:val="99"/>
    <w:semiHidden/>
    <w:unhideWhenUsed/>
    <w:rsid w:val="00335762"/>
    <w:pPr>
      <w:spacing w:after="0" w:line="240" w:lineRule="auto"/>
      <w:ind w:left="1750" w:hanging="250"/>
    </w:pPr>
  </w:style>
  <w:style w:type="paragraph" w:styleId="Index8">
    <w:name w:val="index 8"/>
    <w:basedOn w:val="Normal"/>
    <w:next w:val="Normal"/>
    <w:autoRedefine/>
    <w:uiPriority w:val="99"/>
    <w:semiHidden/>
    <w:unhideWhenUsed/>
    <w:rsid w:val="00335762"/>
    <w:pPr>
      <w:spacing w:after="0" w:line="240" w:lineRule="auto"/>
      <w:ind w:left="2000" w:hanging="250"/>
    </w:pPr>
  </w:style>
  <w:style w:type="paragraph" w:styleId="Index9">
    <w:name w:val="index 9"/>
    <w:basedOn w:val="Normal"/>
    <w:next w:val="Normal"/>
    <w:autoRedefine/>
    <w:uiPriority w:val="99"/>
    <w:semiHidden/>
    <w:unhideWhenUsed/>
    <w:rsid w:val="00335762"/>
    <w:pPr>
      <w:spacing w:after="0" w:line="240" w:lineRule="auto"/>
      <w:ind w:left="2250" w:hanging="250"/>
    </w:pPr>
  </w:style>
  <w:style w:type="paragraph" w:styleId="Indexrubrik">
    <w:name w:val="index heading"/>
    <w:basedOn w:val="Normal"/>
    <w:next w:val="Index1"/>
    <w:uiPriority w:val="99"/>
    <w:semiHidden/>
    <w:unhideWhenUsed/>
    <w:rsid w:val="00335762"/>
    <w:rPr>
      <w:rFonts w:asciiTheme="majorHAnsi" w:eastAsiaTheme="majorEastAsia" w:hAnsiTheme="majorHAnsi" w:cstheme="majorBidi"/>
      <w:b/>
      <w:bCs/>
    </w:rPr>
  </w:style>
  <w:style w:type="paragraph" w:styleId="Indragetstycke">
    <w:name w:val="Block Text"/>
    <w:basedOn w:val="Normal"/>
    <w:uiPriority w:val="99"/>
    <w:semiHidden/>
    <w:unhideWhenUsed/>
    <w:rsid w:val="00335762"/>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335762"/>
    <w:pPr>
      <w:spacing w:after="0" w:line="240" w:lineRule="auto"/>
    </w:pPr>
  </w:style>
  <w:style w:type="paragraph" w:styleId="Inledning">
    <w:name w:val="Salutation"/>
    <w:basedOn w:val="Normal"/>
    <w:next w:val="Normal"/>
    <w:link w:val="InledningChar"/>
    <w:uiPriority w:val="99"/>
    <w:semiHidden/>
    <w:unhideWhenUsed/>
    <w:rsid w:val="00335762"/>
  </w:style>
  <w:style w:type="character" w:customStyle="1" w:styleId="InledningChar">
    <w:name w:val="Inledning Char"/>
    <w:basedOn w:val="Standardstycketeckensnitt"/>
    <w:link w:val="Inledning"/>
    <w:uiPriority w:val="99"/>
    <w:semiHidden/>
    <w:rsid w:val="00335762"/>
  </w:style>
  <w:style w:type="paragraph" w:styleId="Innehll4">
    <w:name w:val="toc 4"/>
    <w:basedOn w:val="Normal"/>
    <w:next w:val="Normal"/>
    <w:autoRedefine/>
    <w:uiPriority w:val="39"/>
    <w:semiHidden/>
    <w:unhideWhenUsed/>
    <w:rsid w:val="00335762"/>
    <w:pPr>
      <w:spacing w:after="100"/>
      <w:ind w:left="750"/>
    </w:pPr>
  </w:style>
  <w:style w:type="paragraph" w:styleId="Innehll5">
    <w:name w:val="toc 5"/>
    <w:basedOn w:val="Normal"/>
    <w:next w:val="Normal"/>
    <w:autoRedefine/>
    <w:uiPriority w:val="39"/>
    <w:semiHidden/>
    <w:unhideWhenUsed/>
    <w:rsid w:val="00335762"/>
    <w:pPr>
      <w:spacing w:after="100"/>
      <w:ind w:left="1000"/>
    </w:pPr>
  </w:style>
  <w:style w:type="paragraph" w:styleId="Innehll6">
    <w:name w:val="toc 6"/>
    <w:basedOn w:val="Normal"/>
    <w:next w:val="Normal"/>
    <w:autoRedefine/>
    <w:uiPriority w:val="39"/>
    <w:semiHidden/>
    <w:unhideWhenUsed/>
    <w:rsid w:val="00335762"/>
    <w:pPr>
      <w:spacing w:after="100"/>
      <w:ind w:left="1250"/>
    </w:pPr>
  </w:style>
  <w:style w:type="paragraph" w:styleId="Innehll7">
    <w:name w:val="toc 7"/>
    <w:basedOn w:val="Normal"/>
    <w:next w:val="Normal"/>
    <w:autoRedefine/>
    <w:uiPriority w:val="39"/>
    <w:semiHidden/>
    <w:unhideWhenUsed/>
    <w:rsid w:val="00335762"/>
    <w:pPr>
      <w:spacing w:after="100"/>
      <w:ind w:left="1500"/>
    </w:pPr>
  </w:style>
  <w:style w:type="paragraph" w:styleId="Innehll8">
    <w:name w:val="toc 8"/>
    <w:basedOn w:val="Normal"/>
    <w:next w:val="Normal"/>
    <w:autoRedefine/>
    <w:uiPriority w:val="39"/>
    <w:semiHidden/>
    <w:unhideWhenUsed/>
    <w:rsid w:val="00335762"/>
    <w:pPr>
      <w:spacing w:after="100"/>
      <w:ind w:left="1750"/>
    </w:pPr>
  </w:style>
  <w:style w:type="paragraph" w:styleId="Innehll9">
    <w:name w:val="toc 9"/>
    <w:basedOn w:val="Normal"/>
    <w:next w:val="Normal"/>
    <w:autoRedefine/>
    <w:uiPriority w:val="39"/>
    <w:semiHidden/>
    <w:unhideWhenUsed/>
    <w:rsid w:val="00335762"/>
    <w:pPr>
      <w:spacing w:after="100"/>
      <w:ind w:left="2000"/>
    </w:pPr>
  </w:style>
  <w:style w:type="paragraph" w:styleId="Kommentarer">
    <w:name w:val="annotation text"/>
    <w:basedOn w:val="Normal"/>
    <w:link w:val="KommentarerChar"/>
    <w:uiPriority w:val="99"/>
    <w:semiHidden/>
    <w:unhideWhenUsed/>
    <w:rsid w:val="00335762"/>
    <w:pPr>
      <w:spacing w:line="240" w:lineRule="auto"/>
    </w:pPr>
    <w:rPr>
      <w:sz w:val="20"/>
      <w:szCs w:val="20"/>
    </w:rPr>
  </w:style>
  <w:style w:type="character" w:customStyle="1" w:styleId="KommentarerChar">
    <w:name w:val="Kommentarer Char"/>
    <w:basedOn w:val="Standardstycketeckensnitt"/>
    <w:link w:val="Kommentarer"/>
    <w:uiPriority w:val="99"/>
    <w:semiHidden/>
    <w:rsid w:val="00335762"/>
    <w:rPr>
      <w:sz w:val="20"/>
      <w:szCs w:val="20"/>
    </w:rPr>
  </w:style>
  <w:style w:type="character" w:styleId="Kommentarsreferens">
    <w:name w:val="annotation reference"/>
    <w:basedOn w:val="Standardstycketeckensnitt"/>
    <w:uiPriority w:val="99"/>
    <w:semiHidden/>
    <w:unhideWhenUsed/>
    <w:rsid w:val="00335762"/>
    <w:rPr>
      <w:noProof w:val="0"/>
      <w:sz w:val="16"/>
      <w:szCs w:val="16"/>
    </w:rPr>
  </w:style>
  <w:style w:type="paragraph" w:styleId="Kommentarsmne">
    <w:name w:val="annotation subject"/>
    <w:basedOn w:val="Kommentarer"/>
    <w:next w:val="Kommentarer"/>
    <w:link w:val="KommentarsmneChar"/>
    <w:uiPriority w:val="99"/>
    <w:semiHidden/>
    <w:unhideWhenUsed/>
    <w:rsid w:val="00335762"/>
    <w:rPr>
      <w:b/>
      <w:bCs/>
    </w:rPr>
  </w:style>
  <w:style w:type="character" w:customStyle="1" w:styleId="KommentarsmneChar">
    <w:name w:val="Kommentarsämne Char"/>
    <w:basedOn w:val="KommentarerChar"/>
    <w:link w:val="Kommentarsmne"/>
    <w:uiPriority w:val="99"/>
    <w:semiHidden/>
    <w:rsid w:val="00335762"/>
    <w:rPr>
      <w:b/>
      <w:bCs/>
      <w:sz w:val="20"/>
      <w:szCs w:val="20"/>
    </w:rPr>
  </w:style>
  <w:style w:type="paragraph" w:styleId="Lista">
    <w:name w:val="List"/>
    <w:basedOn w:val="Normal"/>
    <w:uiPriority w:val="99"/>
    <w:semiHidden/>
    <w:unhideWhenUsed/>
    <w:rsid w:val="00335762"/>
    <w:pPr>
      <w:ind w:left="283" w:hanging="283"/>
      <w:contextualSpacing/>
    </w:pPr>
  </w:style>
  <w:style w:type="paragraph" w:styleId="Lista2">
    <w:name w:val="List 2"/>
    <w:basedOn w:val="Normal"/>
    <w:uiPriority w:val="99"/>
    <w:semiHidden/>
    <w:unhideWhenUsed/>
    <w:rsid w:val="00335762"/>
    <w:pPr>
      <w:ind w:left="566" w:hanging="283"/>
      <w:contextualSpacing/>
    </w:pPr>
  </w:style>
  <w:style w:type="paragraph" w:styleId="Lista3">
    <w:name w:val="List 3"/>
    <w:basedOn w:val="Normal"/>
    <w:uiPriority w:val="99"/>
    <w:semiHidden/>
    <w:unhideWhenUsed/>
    <w:rsid w:val="00335762"/>
    <w:pPr>
      <w:ind w:left="849" w:hanging="283"/>
      <w:contextualSpacing/>
    </w:pPr>
  </w:style>
  <w:style w:type="paragraph" w:styleId="Lista4">
    <w:name w:val="List 4"/>
    <w:basedOn w:val="Normal"/>
    <w:uiPriority w:val="99"/>
    <w:semiHidden/>
    <w:unhideWhenUsed/>
    <w:rsid w:val="00335762"/>
    <w:pPr>
      <w:ind w:left="1132" w:hanging="283"/>
      <w:contextualSpacing/>
    </w:pPr>
  </w:style>
  <w:style w:type="paragraph" w:styleId="Lista5">
    <w:name w:val="List 5"/>
    <w:basedOn w:val="Normal"/>
    <w:uiPriority w:val="99"/>
    <w:semiHidden/>
    <w:unhideWhenUsed/>
    <w:rsid w:val="00335762"/>
    <w:pPr>
      <w:ind w:left="1415" w:hanging="283"/>
      <w:contextualSpacing/>
    </w:pPr>
  </w:style>
  <w:style w:type="paragraph" w:styleId="Listafortstt">
    <w:name w:val="List Continue"/>
    <w:basedOn w:val="Normal"/>
    <w:uiPriority w:val="99"/>
    <w:semiHidden/>
    <w:unhideWhenUsed/>
    <w:rsid w:val="00335762"/>
    <w:pPr>
      <w:spacing w:after="120"/>
      <w:ind w:left="283"/>
      <w:contextualSpacing/>
    </w:pPr>
  </w:style>
  <w:style w:type="paragraph" w:styleId="Listafortstt2">
    <w:name w:val="List Continue 2"/>
    <w:basedOn w:val="Normal"/>
    <w:uiPriority w:val="99"/>
    <w:semiHidden/>
    <w:unhideWhenUsed/>
    <w:rsid w:val="00335762"/>
    <w:pPr>
      <w:spacing w:after="120"/>
      <w:ind w:left="566"/>
      <w:contextualSpacing/>
    </w:pPr>
  </w:style>
  <w:style w:type="paragraph" w:styleId="Listafortstt3">
    <w:name w:val="List Continue 3"/>
    <w:basedOn w:val="Normal"/>
    <w:uiPriority w:val="99"/>
    <w:semiHidden/>
    <w:unhideWhenUsed/>
    <w:rsid w:val="00335762"/>
    <w:pPr>
      <w:spacing w:after="120"/>
      <w:ind w:left="849"/>
      <w:contextualSpacing/>
    </w:pPr>
  </w:style>
  <w:style w:type="paragraph" w:styleId="Listafortstt4">
    <w:name w:val="List Continue 4"/>
    <w:basedOn w:val="Normal"/>
    <w:uiPriority w:val="99"/>
    <w:semiHidden/>
    <w:unhideWhenUsed/>
    <w:rsid w:val="00335762"/>
    <w:pPr>
      <w:spacing w:after="120"/>
      <w:ind w:left="1132"/>
      <w:contextualSpacing/>
    </w:pPr>
  </w:style>
  <w:style w:type="paragraph" w:styleId="Listafortstt5">
    <w:name w:val="List Continue 5"/>
    <w:basedOn w:val="Normal"/>
    <w:uiPriority w:val="99"/>
    <w:semiHidden/>
    <w:unhideWhenUsed/>
    <w:rsid w:val="00335762"/>
    <w:pPr>
      <w:spacing w:after="120"/>
      <w:ind w:left="1415"/>
      <w:contextualSpacing/>
    </w:pPr>
  </w:style>
  <w:style w:type="paragraph" w:styleId="Liststycke">
    <w:name w:val="List Paragraph"/>
    <w:basedOn w:val="Normal"/>
    <w:uiPriority w:val="34"/>
    <w:semiHidden/>
    <w:qFormat/>
    <w:rsid w:val="00335762"/>
    <w:pPr>
      <w:ind w:left="720"/>
      <w:contextualSpacing/>
    </w:pPr>
  </w:style>
  <w:style w:type="table" w:styleId="Listtabell1ljus">
    <w:name w:val="List Table 1 Light"/>
    <w:basedOn w:val="Normaltabell"/>
    <w:uiPriority w:val="46"/>
    <w:rsid w:val="0033576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335762"/>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335762"/>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335762"/>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335762"/>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335762"/>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335762"/>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33576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335762"/>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335762"/>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335762"/>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335762"/>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335762"/>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335762"/>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33576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335762"/>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335762"/>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335762"/>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335762"/>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335762"/>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335762"/>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33576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335762"/>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335762"/>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335762"/>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335762"/>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335762"/>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335762"/>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33576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335762"/>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335762"/>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335762"/>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335762"/>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335762"/>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335762"/>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33576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335762"/>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335762"/>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335762"/>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335762"/>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335762"/>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335762"/>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33576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335762"/>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335762"/>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335762"/>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335762"/>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335762"/>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335762"/>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335762"/>
  </w:style>
  <w:style w:type="table" w:styleId="Ljuslista">
    <w:name w:val="Light List"/>
    <w:basedOn w:val="Normaltabell"/>
    <w:uiPriority w:val="61"/>
    <w:semiHidden/>
    <w:unhideWhenUsed/>
    <w:rsid w:val="003357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335762"/>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335762"/>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335762"/>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335762"/>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335762"/>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335762"/>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33576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335762"/>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335762"/>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335762"/>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335762"/>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335762"/>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335762"/>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3357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335762"/>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335762"/>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335762"/>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335762"/>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335762"/>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335762"/>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3357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335762"/>
    <w:rPr>
      <w:rFonts w:ascii="Consolas" w:hAnsi="Consolas"/>
      <w:sz w:val="20"/>
      <w:szCs w:val="20"/>
    </w:rPr>
  </w:style>
  <w:style w:type="paragraph" w:styleId="Meddelanderubrik">
    <w:name w:val="Message Header"/>
    <w:basedOn w:val="Normal"/>
    <w:link w:val="MeddelanderubrikChar"/>
    <w:uiPriority w:val="99"/>
    <w:semiHidden/>
    <w:unhideWhenUsed/>
    <w:rsid w:val="0033576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335762"/>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33576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335762"/>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335762"/>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335762"/>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335762"/>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335762"/>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335762"/>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3357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3357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3357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3357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3357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3357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3357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33576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335762"/>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335762"/>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335762"/>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335762"/>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335762"/>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335762"/>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3357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3357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3357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3357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3357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3357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3357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33576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335762"/>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335762"/>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335762"/>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335762"/>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335762"/>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335762"/>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3357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3357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3357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3357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3357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3357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33576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3357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3357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3357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3357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3357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3357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33576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33576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33576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335762"/>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335762"/>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335762"/>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335762"/>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335762"/>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335762"/>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335762"/>
    <w:rPr>
      <w:rFonts w:ascii="Times New Roman" w:hAnsi="Times New Roman" w:cs="Times New Roman"/>
      <w:sz w:val="24"/>
      <w:szCs w:val="24"/>
    </w:rPr>
  </w:style>
  <w:style w:type="paragraph" w:styleId="Normaltindrag">
    <w:name w:val="Normal Indent"/>
    <w:basedOn w:val="Normal"/>
    <w:uiPriority w:val="99"/>
    <w:semiHidden/>
    <w:unhideWhenUsed/>
    <w:rsid w:val="00335762"/>
    <w:pPr>
      <w:ind w:left="1304"/>
    </w:pPr>
  </w:style>
  <w:style w:type="paragraph" w:styleId="Numreradlista4">
    <w:name w:val="List Number 4"/>
    <w:basedOn w:val="Normal"/>
    <w:uiPriority w:val="99"/>
    <w:semiHidden/>
    <w:unhideWhenUsed/>
    <w:rsid w:val="00335762"/>
    <w:pPr>
      <w:numPr>
        <w:numId w:val="40"/>
      </w:numPr>
      <w:contextualSpacing/>
    </w:pPr>
  </w:style>
  <w:style w:type="paragraph" w:styleId="Numreradlista5">
    <w:name w:val="List Number 5"/>
    <w:basedOn w:val="Normal"/>
    <w:uiPriority w:val="99"/>
    <w:semiHidden/>
    <w:unhideWhenUsed/>
    <w:rsid w:val="00335762"/>
    <w:pPr>
      <w:numPr>
        <w:numId w:val="41"/>
      </w:numPr>
      <w:contextualSpacing/>
    </w:pPr>
  </w:style>
  <w:style w:type="character" w:styleId="Nmn">
    <w:name w:val="Mention"/>
    <w:basedOn w:val="Standardstycketeckensnitt"/>
    <w:uiPriority w:val="99"/>
    <w:semiHidden/>
    <w:unhideWhenUsed/>
    <w:rsid w:val="00335762"/>
    <w:rPr>
      <w:noProof w:val="0"/>
      <w:color w:val="2B579A"/>
      <w:shd w:val="clear" w:color="auto" w:fill="E6E6E6"/>
    </w:rPr>
  </w:style>
  <w:style w:type="table" w:styleId="Oformateradtabell1">
    <w:name w:val="Plain Table 1"/>
    <w:basedOn w:val="Normaltabell"/>
    <w:uiPriority w:val="41"/>
    <w:rsid w:val="0033576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33576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33576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33576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33576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335762"/>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335762"/>
    <w:rPr>
      <w:rFonts w:ascii="Consolas" w:hAnsi="Consolas"/>
      <w:sz w:val="21"/>
      <w:szCs w:val="21"/>
    </w:rPr>
  </w:style>
  <w:style w:type="character" w:styleId="Olstomnmnande">
    <w:name w:val="Unresolved Mention"/>
    <w:basedOn w:val="Standardstycketeckensnitt"/>
    <w:uiPriority w:val="99"/>
    <w:semiHidden/>
    <w:unhideWhenUsed/>
    <w:rsid w:val="00335762"/>
    <w:rPr>
      <w:noProof w:val="0"/>
      <w:color w:val="808080"/>
      <w:shd w:val="clear" w:color="auto" w:fill="E6E6E6"/>
    </w:rPr>
  </w:style>
  <w:style w:type="table" w:styleId="Professionelltabell">
    <w:name w:val="Table Professional"/>
    <w:basedOn w:val="Normaltabell"/>
    <w:uiPriority w:val="99"/>
    <w:semiHidden/>
    <w:unhideWhenUsed/>
    <w:rsid w:val="003357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335762"/>
    <w:pPr>
      <w:numPr>
        <w:numId w:val="42"/>
      </w:numPr>
      <w:contextualSpacing/>
    </w:pPr>
  </w:style>
  <w:style w:type="paragraph" w:styleId="Punktlista5">
    <w:name w:val="List Bullet 5"/>
    <w:basedOn w:val="Normal"/>
    <w:uiPriority w:val="99"/>
    <w:semiHidden/>
    <w:unhideWhenUsed/>
    <w:rsid w:val="00335762"/>
    <w:pPr>
      <w:numPr>
        <w:numId w:val="43"/>
      </w:numPr>
      <w:contextualSpacing/>
    </w:pPr>
  </w:style>
  <w:style w:type="character" w:styleId="Radnummer">
    <w:name w:val="line number"/>
    <w:basedOn w:val="Standardstycketeckensnitt"/>
    <w:uiPriority w:val="99"/>
    <w:semiHidden/>
    <w:unhideWhenUsed/>
    <w:rsid w:val="00335762"/>
    <w:rPr>
      <w:noProof w:val="0"/>
    </w:rPr>
  </w:style>
  <w:style w:type="character" w:customStyle="1" w:styleId="Rubrik6Char">
    <w:name w:val="Rubrik 6 Char"/>
    <w:basedOn w:val="Standardstycketeckensnitt"/>
    <w:link w:val="Rubrik6"/>
    <w:uiPriority w:val="9"/>
    <w:semiHidden/>
    <w:rsid w:val="00335762"/>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335762"/>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335762"/>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335762"/>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33576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335762"/>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335762"/>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335762"/>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335762"/>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335762"/>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335762"/>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33576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335762"/>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335762"/>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335762"/>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335762"/>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335762"/>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335762"/>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33576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335762"/>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335762"/>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335762"/>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335762"/>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335762"/>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335762"/>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33576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335762"/>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335762"/>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335762"/>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335762"/>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335762"/>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335762"/>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3357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3357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3357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3357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3357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3357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3357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33576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335762"/>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335762"/>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335762"/>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335762"/>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335762"/>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335762"/>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33576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335762"/>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335762"/>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335762"/>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335762"/>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335762"/>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335762"/>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335762"/>
    <w:pPr>
      <w:spacing w:after="0" w:line="240" w:lineRule="auto"/>
      <w:ind w:left="4252"/>
    </w:pPr>
  </w:style>
  <w:style w:type="character" w:customStyle="1" w:styleId="SignaturChar">
    <w:name w:val="Signatur Char"/>
    <w:basedOn w:val="Standardstycketeckensnitt"/>
    <w:link w:val="Signatur"/>
    <w:uiPriority w:val="99"/>
    <w:semiHidden/>
    <w:rsid w:val="00335762"/>
  </w:style>
  <w:style w:type="character" w:styleId="Slutnotsreferens">
    <w:name w:val="endnote reference"/>
    <w:basedOn w:val="Standardstycketeckensnitt"/>
    <w:uiPriority w:val="99"/>
    <w:semiHidden/>
    <w:unhideWhenUsed/>
    <w:rsid w:val="00335762"/>
    <w:rPr>
      <w:noProof w:val="0"/>
      <w:vertAlign w:val="superscript"/>
    </w:rPr>
  </w:style>
  <w:style w:type="paragraph" w:styleId="Slutnotstext">
    <w:name w:val="endnote text"/>
    <w:basedOn w:val="Normal"/>
    <w:link w:val="SlutnotstextChar"/>
    <w:uiPriority w:val="99"/>
    <w:semiHidden/>
    <w:unhideWhenUsed/>
    <w:rsid w:val="00335762"/>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335762"/>
    <w:rPr>
      <w:sz w:val="20"/>
      <w:szCs w:val="20"/>
    </w:rPr>
  </w:style>
  <w:style w:type="character" w:styleId="Smarthyperlnk">
    <w:name w:val="Smart Hyperlink"/>
    <w:basedOn w:val="Standardstycketeckensnitt"/>
    <w:uiPriority w:val="99"/>
    <w:semiHidden/>
    <w:unhideWhenUsed/>
    <w:rsid w:val="00335762"/>
    <w:rPr>
      <w:noProof w:val="0"/>
      <w:u w:val="dotted"/>
    </w:rPr>
  </w:style>
  <w:style w:type="table" w:styleId="Standardtabell1">
    <w:name w:val="Table Classic 1"/>
    <w:basedOn w:val="Normaltabell"/>
    <w:uiPriority w:val="99"/>
    <w:semiHidden/>
    <w:unhideWhenUsed/>
    <w:rsid w:val="0033576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33576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33576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33576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335762"/>
    <w:rPr>
      <w:b/>
      <w:bCs/>
      <w:noProof w:val="0"/>
    </w:rPr>
  </w:style>
  <w:style w:type="character" w:styleId="Starkbetoning">
    <w:name w:val="Intense Emphasis"/>
    <w:basedOn w:val="Standardstycketeckensnitt"/>
    <w:uiPriority w:val="21"/>
    <w:semiHidden/>
    <w:qFormat/>
    <w:rsid w:val="00335762"/>
    <w:rPr>
      <w:i/>
      <w:iCs/>
      <w:noProof w:val="0"/>
      <w:color w:val="1A3050" w:themeColor="accent1"/>
    </w:rPr>
  </w:style>
  <w:style w:type="character" w:styleId="Starkreferens">
    <w:name w:val="Intense Reference"/>
    <w:basedOn w:val="Standardstycketeckensnitt"/>
    <w:uiPriority w:val="32"/>
    <w:semiHidden/>
    <w:qFormat/>
    <w:rsid w:val="00335762"/>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335762"/>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335762"/>
    <w:rPr>
      <w:i/>
      <w:iCs/>
      <w:color w:val="1A3050" w:themeColor="accent1"/>
    </w:rPr>
  </w:style>
  <w:style w:type="table" w:styleId="Tabellmed3D-effekter1">
    <w:name w:val="Table 3D effects 1"/>
    <w:basedOn w:val="Normaltabell"/>
    <w:uiPriority w:val="99"/>
    <w:semiHidden/>
    <w:unhideWhenUsed/>
    <w:rsid w:val="0033576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33576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33576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33576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33576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33576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33576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33576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33576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33576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33576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33576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33576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33576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33576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33576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3357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33576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33576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33576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33576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33576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33576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33576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33576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335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335762"/>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335762"/>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33576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33576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33576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6BFE3BB05641CCA086771D49898680"/>
        <w:category>
          <w:name w:val="Allmänt"/>
          <w:gallery w:val="placeholder"/>
        </w:category>
        <w:types>
          <w:type w:val="bbPlcHdr"/>
        </w:types>
        <w:behaviors>
          <w:behavior w:val="content"/>
        </w:behaviors>
        <w:guid w:val="{0F86D5FE-D073-4869-A10E-B847D0CD9CCF}"/>
      </w:docPartPr>
      <w:docPartBody>
        <w:p w:rsidR="007939B8" w:rsidRDefault="005A34CF" w:rsidP="005A34CF">
          <w:pPr>
            <w:pStyle w:val="A06BFE3BB05641CCA086771D49898680"/>
          </w:pPr>
          <w:r>
            <w:rPr>
              <w:rStyle w:val="Platshllartext"/>
            </w:rPr>
            <w:t xml:space="preserve"> </w:t>
          </w:r>
        </w:p>
      </w:docPartBody>
    </w:docPart>
    <w:docPart>
      <w:docPartPr>
        <w:name w:val="CE6C58579E7641FAB6C0FBB1EB826CAF"/>
        <w:category>
          <w:name w:val="Allmänt"/>
          <w:gallery w:val="placeholder"/>
        </w:category>
        <w:types>
          <w:type w:val="bbPlcHdr"/>
        </w:types>
        <w:behaviors>
          <w:behavior w:val="content"/>
        </w:behaviors>
        <w:guid w:val="{CFB3BFD1-2A9F-41FC-9453-0102B890A3D2}"/>
      </w:docPartPr>
      <w:docPartBody>
        <w:p w:rsidR="007939B8" w:rsidRDefault="005A34CF" w:rsidP="005A34CF">
          <w:pPr>
            <w:pStyle w:val="CE6C58579E7641FAB6C0FBB1EB826CAF"/>
          </w:pPr>
          <w:r>
            <w:rPr>
              <w:rStyle w:val="Platshllartext"/>
            </w:rPr>
            <w:t xml:space="preserve"> </w:t>
          </w:r>
        </w:p>
      </w:docPartBody>
    </w:docPart>
    <w:docPart>
      <w:docPartPr>
        <w:name w:val="CD9A9E659CCE42ECA2147F5A16F86DFE"/>
        <w:category>
          <w:name w:val="Allmänt"/>
          <w:gallery w:val="placeholder"/>
        </w:category>
        <w:types>
          <w:type w:val="bbPlcHdr"/>
        </w:types>
        <w:behaviors>
          <w:behavior w:val="content"/>
        </w:behaviors>
        <w:guid w:val="{8C4AEB8B-0936-46EE-9C6A-8996A3AF4A8D}"/>
      </w:docPartPr>
      <w:docPartBody>
        <w:p w:rsidR="007939B8" w:rsidRDefault="005A34CF" w:rsidP="005A34CF">
          <w:pPr>
            <w:pStyle w:val="CD9A9E659CCE42ECA2147F5A16F86DFE"/>
          </w:pPr>
          <w:r>
            <w:rPr>
              <w:rStyle w:val="Platshllartext"/>
            </w:rPr>
            <w:t xml:space="preserve"> </w:t>
          </w:r>
        </w:p>
      </w:docPartBody>
    </w:docPart>
    <w:docPart>
      <w:docPartPr>
        <w:name w:val="9115AADC59F343C8A61B58606FE1A0A5"/>
        <w:category>
          <w:name w:val="Allmänt"/>
          <w:gallery w:val="placeholder"/>
        </w:category>
        <w:types>
          <w:type w:val="bbPlcHdr"/>
        </w:types>
        <w:behaviors>
          <w:behavior w:val="content"/>
        </w:behaviors>
        <w:guid w:val="{40FAED04-CEE1-41A3-8C22-3624ECFBB0E8}"/>
      </w:docPartPr>
      <w:docPartBody>
        <w:p w:rsidR="007939B8" w:rsidRDefault="005A34CF" w:rsidP="005A34CF">
          <w:pPr>
            <w:pStyle w:val="9115AADC59F343C8A61B58606FE1A0A5"/>
          </w:pPr>
          <w:r>
            <w:rPr>
              <w:rStyle w:val="Platshllartext"/>
            </w:rPr>
            <w:t xml:space="preserve"> </w:t>
          </w:r>
        </w:p>
      </w:docPartBody>
    </w:docPart>
    <w:docPart>
      <w:docPartPr>
        <w:name w:val="AD62EF6741AF44B8AC84D287EA2ABAD6"/>
        <w:category>
          <w:name w:val="Allmänt"/>
          <w:gallery w:val="placeholder"/>
        </w:category>
        <w:types>
          <w:type w:val="bbPlcHdr"/>
        </w:types>
        <w:behaviors>
          <w:behavior w:val="content"/>
        </w:behaviors>
        <w:guid w:val="{522EFDA0-24D2-4CB4-8302-1B97B05F0756}"/>
      </w:docPartPr>
      <w:docPartBody>
        <w:p w:rsidR="007939B8" w:rsidRDefault="005A34CF" w:rsidP="005A34CF">
          <w:pPr>
            <w:pStyle w:val="AD62EF6741AF44B8AC84D287EA2ABAD6"/>
          </w:pPr>
          <w:r>
            <w:rPr>
              <w:rStyle w:val="Platshllartext"/>
            </w:rPr>
            <w:t>Klicka här för att ange datum.</w:t>
          </w:r>
        </w:p>
      </w:docPartBody>
    </w:docPart>
    <w:docPart>
      <w:docPartPr>
        <w:name w:val="70590BD21B47414BBCB4DC6AE03357AF"/>
        <w:category>
          <w:name w:val="Allmänt"/>
          <w:gallery w:val="placeholder"/>
        </w:category>
        <w:types>
          <w:type w:val="bbPlcHdr"/>
        </w:types>
        <w:behaviors>
          <w:behavior w:val="content"/>
        </w:behaviors>
        <w:guid w:val="{541B7506-DED2-4BB6-8633-73966D9EA81D}"/>
      </w:docPartPr>
      <w:docPartBody>
        <w:p w:rsidR="007939B8" w:rsidRDefault="005A34CF" w:rsidP="005A34CF">
          <w:pPr>
            <w:pStyle w:val="70590BD21B47414BBCB4DC6AE03357AF"/>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4CF"/>
    <w:rsid w:val="00290936"/>
    <w:rsid w:val="005A34CF"/>
    <w:rsid w:val="007939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448D372016D40878D171CDC9942939A">
    <w:name w:val="8448D372016D40878D171CDC9942939A"/>
    <w:rsid w:val="005A34CF"/>
  </w:style>
  <w:style w:type="character" w:styleId="Platshllartext">
    <w:name w:val="Placeholder Text"/>
    <w:basedOn w:val="Standardstycketeckensnitt"/>
    <w:uiPriority w:val="99"/>
    <w:semiHidden/>
    <w:rsid w:val="005A34CF"/>
    <w:rPr>
      <w:noProof w:val="0"/>
      <w:color w:val="808080"/>
    </w:rPr>
  </w:style>
  <w:style w:type="paragraph" w:customStyle="1" w:styleId="D4A4FD03689A447F997F38996B9735BD">
    <w:name w:val="D4A4FD03689A447F997F38996B9735BD"/>
    <w:rsid w:val="005A34CF"/>
  </w:style>
  <w:style w:type="paragraph" w:customStyle="1" w:styleId="B441B411474C40C39F39D14B50467989">
    <w:name w:val="B441B411474C40C39F39D14B50467989"/>
    <w:rsid w:val="005A34CF"/>
  </w:style>
  <w:style w:type="paragraph" w:customStyle="1" w:styleId="135C7B3EFAD6429D97979088BE1DA816">
    <w:name w:val="135C7B3EFAD6429D97979088BE1DA816"/>
    <w:rsid w:val="005A34CF"/>
  </w:style>
  <w:style w:type="paragraph" w:customStyle="1" w:styleId="A06BFE3BB05641CCA086771D49898680">
    <w:name w:val="A06BFE3BB05641CCA086771D49898680"/>
    <w:rsid w:val="005A34CF"/>
  </w:style>
  <w:style w:type="paragraph" w:customStyle="1" w:styleId="CE6C58579E7641FAB6C0FBB1EB826CAF">
    <w:name w:val="CE6C58579E7641FAB6C0FBB1EB826CAF"/>
    <w:rsid w:val="005A34CF"/>
  </w:style>
  <w:style w:type="paragraph" w:customStyle="1" w:styleId="2BB1EA2E81984E1092DDC4F5181A7B70">
    <w:name w:val="2BB1EA2E81984E1092DDC4F5181A7B70"/>
    <w:rsid w:val="005A34CF"/>
  </w:style>
  <w:style w:type="paragraph" w:customStyle="1" w:styleId="782867BEFB064BCA8C29A0A5117CBBF7">
    <w:name w:val="782867BEFB064BCA8C29A0A5117CBBF7"/>
    <w:rsid w:val="005A34CF"/>
  </w:style>
  <w:style w:type="paragraph" w:customStyle="1" w:styleId="113453D2912D41549CFE1837157DFF8B">
    <w:name w:val="113453D2912D41549CFE1837157DFF8B"/>
    <w:rsid w:val="005A34CF"/>
  </w:style>
  <w:style w:type="paragraph" w:customStyle="1" w:styleId="CD9A9E659CCE42ECA2147F5A16F86DFE">
    <w:name w:val="CD9A9E659CCE42ECA2147F5A16F86DFE"/>
    <w:rsid w:val="005A34CF"/>
  </w:style>
  <w:style w:type="paragraph" w:customStyle="1" w:styleId="9115AADC59F343C8A61B58606FE1A0A5">
    <w:name w:val="9115AADC59F343C8A61B58606FE1A0A5"/>
    <w:rsid w:val="005A34CF"/>
  </w:style>
  <w:style w:type="paragraph" w:customStyle="1" w:styleId="9EC40FF3159E47D69496A200AF234E08">
    <w:name w:val="9EC40FF3159E47D69496A200AF234E08"/>
    <w:rsid w:val="005A34CF"/>
  </w:style>
  <w:style w:type="paragraph" w:customStyle="1" w:styleId="6D0F466AAE8B48DAAC1BF3C716E1E1F0">
    <w:name w:val="6D0F466AAE8B48DAAC1BF3C716E1E1F0"/>
    <w:rsid w:val="005A34CF"/>
  </w:style>
  <w:style w:type="paragraph" w:customStyle="1" w:styleId="A2A32BDF61584730BFC3BCF2785F8B46">
    <w:name w:val="A2A32BDF61584730BFC3BCF2785F8B46"/>
    <w:rsid w:val="005A34CF"/>
  </w:style>
  <w:style w:type="paragraph" w:customStyle="1" w:styleId="C04990DB3784401E9BD9B9D7A89DBC9A">
    <w:name w:val="C04990DB3784401E9BD9B9D7A89DBC9A"/>
    <w:rsid w:val="005A34CF"/>
  </w:style>
  <w:style w:type="paragraph" w:customStyle="1" w:styleId="13ED06A88B624BB6B2BDBA38F12542A5">
    <w:name w:val="13ED06A88B624BB6B2BDBA38F12542A5"/>
    <w:rsid w:val="005A34CF"/>
  </w:style>
  <w:style w:type="paragraph" w:customStyle="1" w:styleId="F26CE561D42542799AE7082405483A20">
    <w:name w:val="F26CE561D42542799AE7082405483A20"/>
    <w:rsid w:val="005A34CF"/>
  </w:style>
  <w:style w:type="paragraph" w:customStyle="1" w:styleId="A0EB0205B1774AFC8B0D0B8278DE3C51">
    <w:name w:val="A0EB0205B1774AFC8B0D0B8278DE3C51"/>
    <w:rsid w:val="005A34CF"/>
  </w:style>
  <w:style w:type="paragraph" w:customStyle="1" w:styleId="AD62EF6741AF44B8AC84D287EA2ABAD6">
    <w:name w:val="AD62EF6741AF44B8AC84D287EA2ABAD6"/>
    <w:rsid w:val="005A34CF"/>
  </w:style>
  <w:style w:type="paragraph" w:customStyle="1" w:styleId="70590BD21B47414BBCB4DC6AE03357AF">
    <w:name w:val="70590BD21B47414BBCB4DC6AE03357AF"/>
    <w:rsid w:val="005A34CF"/>
  </w:style>
  <w:style w:type="paragraph" w:customStyle="1" w:styleId="30659FE0F7994DD3AD9A459C5EC883E3">
    <w:name w:val="30659FE0F7994DD3AD9A459C5EC883E3"/>
    <w:rsid w:val="005A34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2019-10-16T00:00:00</HeaderDate>
    <Office/>
    <Dnr>S2019/04207/FS</Dnr>
    <ParagrafNr/>
    <DocumentTitle/>
    <VisitingAddress/>
    <Extra1/>
    <Extra2/>
    <Extra3>Mikael Eskilandersson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2c7478c1-9e73-4aa7-b51b-5d273174cb5e</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54EB00E5A7A41147A8953081BB02268B" ma:contentTypeVersion="13" ma:contentTypeDescription="Skapa nytt dokument med möjlighet att välja RK-mall" ma:contentTypeScope="" ma:versionID="7fb73aa8261c738643b98182bdae346e">
  <xsd:schema xmlns:xsd="http://www.w3.org/2001/XMLSchema" xmlns:xs="http://www.w3.org/2001/XMLSchema" xmlns:p="http://schemas.microsoft.com/office/2006/metadata/properties" xmlns:ns2="4e9c2f0c-7bf8-49af-8356-cbf363fc78a7" xmlns:ns3="cc625d36-bb37-4650-91b9-0c96159295ba" xmlns:ns4="860e4c83-59ce-4420-a61e-371951efc959" xmlns:ns5="a68c6c55-4fbb-48c7-bd04-03a904b43046" targetNamespace="http://schemas.microsoft.com/office/2006/metadata/properties" ma:root="true" ma:fieldsID="be27f3bad85c1eb89ec92da31d70d0d9" ns2:_="" ns3:_="" ns4:_="" ns5:_="">
    <xsd:import namespace="4e9c2f0c-7bf8-49af-8356-cbf363fc78a7"/>
    <xsd:import namespace="cc625d36-bb37-4650-91b9-0c96159295ba"/>
    <xsd:import namespace="860e4c83-59ce-4420-a61e-371951efc959"/>
    <xsd:import namespace="a68c6c55-4fbb-48c7-bd04-03a904b43046"/>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AE748-EBD8-4AD0-BD15-C36C869BF16F}"/>
</file>

<file path=customXml/itemProps2.xml><?xml version="1.0" encoding="utf-8"?>
<ds:datastoreItem xmlns:ds="http://schemas.openxmlformats.org/officeDocument/2006/customXml" ds:itemID="{AEA27C4A-B4CE-4DE3-A9A8-2FE535B9CC40}"/>
</file>

<file path=customXml/itemProps3.xml><?xml version="1.0" encoding="utf-8"?>
<ds:datastoreItem xmlns:ds="http://schemas.openxmlformats.org/officeDocument/2006/customXml" ds:itemID="{C7692FDE-9DB1-444C-83FD-6CDFBDEA34E6}"/>
</file>

<file path=customXml/itemProps4.xml><?xml version="1.0" encoding="utf-8"?>
<ds:datastoreItem xmlns:ds="http://schemas.openxmlformats.org/officeDocument/2006/customXml" ds:itemID="{6AF158CC-FD04-43F3-A094-9A8B5321D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a68c6c55-4fbb-48c7-bd04-03a904b4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3374C4-F536-467E-A917-DD61FCD7FE20}">
  <ds:schemaRefs>
    <ds:schemaRef ds:uri="Microsoft.SharePoint.Taxonomy.ContentTypeSync"/>
  </ds:schemaRefs>
</ds:datastoreItem>
</file>

<file path=customXml/itemProps6.xml><?xml version="1.0" encoding="utf-8"?>
<ds:datastoreItem xmlns:ds="http://schemas.openxmlformats.org/officeDocument/2006/customXml" ds:itemID="{FB97880E-0932-46D0-9B3E-2096A21F77FE}">
  <ds:schemaRefs>
    <ds:schemaRef ds:uri="http://schemas.microsoft.com/office/2006/metadata/customXsn"/>
  </ds:schemaRefs>
</ds:datastoreItem>
</file>

<file path=customXml/itemProps7.xml><?xml version="1.0" encoding="utf-8"?>
<ds:datastoreItem xmlns:ds="http://schemas.openxmlformats.org/officeDocument/2006/customXml" ds:itemID="{EAB1DE8B-5FCE-4C2B-B5E3-0E6B9F48CB31}"/>
</file>

<file path=customXml/itemProps8.xml><?xml version="1.0" encoding="utf-8"?>
<ds:datastoreItem xmlns:ds="http://schemas.openxmlformats.org/officeDocument/2006/customXml" ds:itemID="{3BA266BB-481C-4797-91A6-12A33E9F5035}"/>
</file>

<file path=docProps/app.xml><?xml version="1.0" encoding="utf-8"?>
<Properties xmlns="http://schemas.openxmlformats.org/officeDocument/2006/extended-properties" xmlns:vt="http://schemas.openxmlformats.org/officeDocument/2006/docPropsVTypes">
  <Template>RK Basmall.dotx</Template>
  <TotalTime>0</TotalTime>
  <Pages>1</Pages>
  <Words>225</Words>
  <Characters>1198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119 av Mikael Eskilandersson (SD) Konsumentskydd vid kirurgiska ingrepp.docx</dc:title>
  <dc:subject/>
  <dc:creator>Bengt Rönngren</dc:creator>
  <cp:keywords/>
  <dc:description/>
  <cp:lastModifiedBy>Bengt Rönngren</cp:lastModifiedBy>
  <cp:revision>6</cp:revision>
  <dcterms:created xsi:type="dcterms:W3CDTF">2019-10-14T14:20:00Z</dcterms:created>
  <dcterms:modified xsi:type="dcterms:W3CDTF">2019-10-15T06:32:00Z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TaxKeyword">
    <vt:lpwstr/>
  </property>
  <property fmtid="{D5CDD505-2E9C-101B-9397-08002B2CF9AE}" pid="4" name="Organisation">
    <vt:lpwstr/>
  </property>
  <property fmtid="{D5CDD505-2E9C-101B-9397-08002B2CF9AE}" pid="5" name="TaxKeywordTaxHTField">
    <vt:lpwstr/>
  </property>
  <property fmtid="{D5CDD505-2E9C-101B-9397-08002B2CF9AE}" pid="6" name="_dlc_DocIdItemGuid">
    <vt:lpwstr>c28d9c0b-de8a-472e-8ada-6ef4b1d75a18</vt:lpwstr>
  </property>
</Properties>
</file>