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5E0EB" w14:textId="77777777" w:rsidR="00503BF0" w:rsidRDefault="00010BC9" w:rsidP="00BE7F69">
      <w:pPr>
        <w:pStyle w:val="Rubrik"/>
      </w:pPr>
      <w:bookmarkStart w:id="0" w:name="Start"/>
      <w:bookmarkEnd w:id="0"/>
      <w:r>
        <w:t>Svar på frågorna</w:t>
      </w:r>
      <w:r w:rsidR="00503BF0">
        <w:t xml:space="preserve"> 2018/19:149 av Boriana Åberg (M)</w:t>
      </w:r>
      <w:r w:rsidR="00503BF0">
        <w:br/>
        <w:t>Anställningar inom</w:t>
      </w:r>
      <w:r>
        <w:t xml:space="preserve"> säkerhetsklassad verksamhet, 2018/19:156</w:t>
      </w:r>
      <w:r w:rsidR="00503BF0">
        <w:t xml:space="preserve"> Markus Wiechel (SD) Misstag vid säkerhetsklassade</w:t>
      </w:r>
      <w:r>
        <w:t xml:space="preserve"> </w:t>
      </w:r>
      <w:r w:rsidR="00503BF0">
        <w:t>anställningar</w:t>
      </w:r>
      <w:r>
        <w:t>, 2018/19:176 av Johan Forsell (M) Anställning av person utan uppehålls- och arbetstillstånd till säkerhetsklassad tjänst, 2018/19:177 av Johan Forsell (M) Kontroll vid säkerhetsklassade tjänster och 2018/19:179 av Johan Forsell (M) Undantag från krav på svenskt medborgarskap vid säkerhetsklassad tjänst</w:t>
      </w:r>
    </w:p>
    <w:p w14:paraId="41E27555" w14:textId="77777777" w:rsidR="00503BF0" w:rsidRDefault="00503BF0" w:rsidP="00BE7F69">
      <w:pPr>
        <w:pStyle w:val="Brdtext"/>
      </w:pPr>
      <w:r>
        <w:t>Boriana Åberg</w:t>
      </w:r>
      <w:r w:rsidR="00010BC9">
        <w:t xml:space="preserve"> (M),</w:t>
      </w:r>
      <w:r w:rsidR="006A1D93">
        <w:t xml:space="preserve"> Markus Wiechel (SD)</w:t>
      </w:r>
      <w:r w:rsidR="00010BC9">
        <w:t xml:space="preserve"> och Johan Forsell (M)</w:t>
      </w:r>
      <w:r w:rsidR="006A1D93">
        <w:t xml:space="preserve"> har </w:t>
      </w:r>
      <w:r w:rsidR="00010BC9">
        <w:t>frågor om anställning i säkerhetsklass och undantag från kravet på medborgarskap i säkerhetsklass.</w:t>
      </w:r>
      <w:r w:rsidR="000371E8">
        <w:t xml:space="preserve"> De frågar även vilka åtgärder jag avser vidta för att regeringen ska genomföra adekvata säkerhetsbedömningar för att inte åter bevilja undantag från kravet på medborgarskap för en säkerhetsklassad tjänst för en person utan rätt att vistas eller arbeta i Sverige.</w:t>
      </w:r>
    </w:p>
    <w:p w14:paraId="27BC0F2E" w14:textId="77777777" w:rsidR="004765AB" w:rsidRDefault="004765AB" w:rsidP="00BE7F69">
      <w:pPr>
        <w:pStyle w:val="Brdtext"/>
      </w:pPr>
      <w:r w:rsidRPr="000371E8">
        <w:t>Jag väljer att besvara frågorna i ett gemensamt svar.</w:t>
      </w:r>
    </w:p>
    <w:p w14:paraId="749F0E41" w14:textId="77777777" w:rsidR="007B4781" w:rsidRDefault="007B4781" w:rsidP="00211D53">
      <w:pPr>
        <w:tabs>
          <w:tab w:val="left" w:pos="1701"/>
          <w:tab w:val="left" w:pos="3600"/>
          <w:tab w:val="left" w:pos="5387"/>
        </w:tabs>
      </w:pPr>
      <w:r>
        <w:t xml:space="preserve">En person som </w:t>
      </w:r>
      <w:r w:rsidRPr="00211D53">
        <w:t xml:space="preserve">på något </w:t>
      </w:r>
      <w:r>
        <w:t>sätt</w:t>
      </w:r>
      <w:r w:rsidRPr="00211D53">
        <w:t xml:space="preserve"> deltar i verksamhet som har betydelse för rikets säkerhet eller</w:t>
      </w:r>
      <w:r w:rsidR="004D348F">
        <w:t xml:space="preserve"> som</w:t>
      </w:r>
      <w:r w:rsidRPr="00211D53">
        <w:t xml:space="preserve"> är vi</w:t>
      </w:r>
      <w:r>
        <w:t>ktig för skyddet mot terrorism ska enligt säkerhetsskyddslagen</w:t>
      </w:r>
      <w:r w:rsidR="004D348F">
        <w:t xml:space="preserve"> säkerhetsprövas</w:t>
      </w:r>
      <w:r w:rsidRPr="00211D53">
        <w:t>.</w:t>
      </w:r>
      <w:r w:rsidR="00A15331">
        <w:t xml:space="preserve"> Endast svenska medborgare får inneha </w:t>
      </w:r>
      <w:r w:rsidR="00A15331" w:rsidRPr="00211D53">
        <w:t>säkerhetsklassad</w:t>
      </w:r>
      <w:r w:rsidR="003B4DE8">
        <w:t>e</w:t>
      </w:r>
      <w:r w:rsidR="00A15331" w:rsidRPr="00211D53">
        <w:t xml:space="preserve"> anställning</w:t>
      </w:r>
      <w:r w:rsidR="003B4DE8">
        <w:t>ar</w:t>
      </w:r>
      <w:r w:rsidR="00A15331" w:rsidRPr="00211D53">
        <w:t xml:space="preserve"> vid staten, en kommun eller ett landsting. </w:t>
      </w:r>
      <w:r w:rsidR="00E72021">
        <w:t xml:space="preserve">Det är den verksamhet som anställer personer för dessa uppgifter som ansvarar för att </w:t>
      </w:r>
      <w:r w:rsidR="003B4DE8">
        <w:t>säkerhetsprövning</w:t>
      </w:r>
      <w:r w:rsidR="00E72021">
        <w:t xml:space="preserve"> inklusive registerkontroll genomförs.</w:t>
      </w:r>
    </w:p>
    <w:p w14:paraId="14F2DCCF" w14:textId="77777777" w:rsidR="00211D53" w:rsidRPr="00211D53" w:rsidRDefault="00A15331" w:rsidP="00211D53">
      <w:pPr>
        <w:tabs>
          <w:tab w:val="left" w:pos="1701"/>
          <w:tab w:val="left" w:pos="3600"/>
          <w:tab w:val="left" w:pos="5387"/>
        </w:tabs>
      </w:pPr>
      <w:r w:rsidRPr="00211D53">
        <w:lastRenderedPageBreak/>
        <w:t>Myndighe</w:t>
      </w:r>
      <w:r>
        <w:t>ter, kommuner och landsting har rätt att</w:t>
      </w:r>
      <w:r w:rsidR="000B3837">
        <w:t xml:space="preserve"> </w:t>
      </w:r>
      <w:r w:rsidRPr="00211D53">
        <w:t>ansöka om undantag från medborgarskapskravet hos regeringen, t.ex. när man önskar anställa personer med särskild kompetens och bakgrund som saknar svenskt medborgarskap</w:t>
      </w:r>
      <w:r>
        <w:t xml:space="preserve">. </w:t>
      </w:r>
      <w:r w:rsidR="00D34A9F">
        <w:t xml:space="preserve">Regeringen kan i enskilda fall besluta om att medge undantag från medborgarskapskravet. </w:t>
      </w:r>
      <w:r w:rsidR="006A64B1">
        <w:t xml:space="preserve">Sådana beslut har </w:t>
      </w:r>
      <w:r w:rsidR="000B3837">
        <w:t>alla regeringar</w:t>
      </w:r>
      <w:r w:rsidR="006A64B1">
        <w:t xml:space="preserve"> fattat så länge denna reglering har funnits. </w:t>
      </w:r>
      <w:r w:rsidR="00211D53" w:rsidRPr="00211D53">
        <w:t>Under perioden 2014–2018 har regeringen avgjort ett d</w:t>
      </w:r>
      <w:r w:rsidR="00F023C5">
        <w:t xml:space="preserve">rygt hundratal sådana ärenden. </w:t>
      </w:r>
      <w:r>
        <w:t>Denna möjlighet fråntar inte de</w:t>
      </w:r>
      <w:r w:rsidR="003C5BFC">
        <w:t>n verksamhet som ansöker om undantag</w:t>
      </w:r>
      <w:r>
        <w:t xml:space="preserve"> </w:t>
      </w:r>
      <w:r w:rsidR="00211D53" w:rsidRPr="00211D53">
        <w:t>ansvaret att utföra säkerhetsprövningar</w:t>
      </w:r>
      <w:r>
        <w:t xml:space="preserve"> i enlighet med lagstiftningen</w:t>
      </w:r>
      <w:r w:rsidR="00211D53" w:rsidRPr="00211D53">
        <w:t>. Det är</w:t>
      </w:r>
      <w:r>
        <w:t xml:space="preserve"> alltså</w:t>
      </w:r>
      <w:r w:rsidR="00211D53" w:rsidRPr="00211D53">
        <w:t xml:space="preserve"> inte</w:t>
      </w:r>
      <w:r w:rsidR="006A64B1">
        <w:t>, och har aldrig varit,</w:t>
      </w:r>
      <w:r w:rsidR="00211D53" w:rsidRPr="00211D53">
        <w:t xml:space="preserve"> regeringen som ska utföra säkerhetsprövningar i </w:t>
      </w:r>
      <w:r w:rsidR="006A64B1">
        <w:t xml:space="preserve">dessa </w:t>
      </w:r>
      <w:r w:rsidR="00211D53" w:rsidRPr="00211D53">
        <w:t>ärenden</w:t>
      </w:r>
      <w:r w:rsidR="006A64B1">
        <w:t>.</w:t>
      </w:r>
    </w:p>
    <w:p w14:paraId="440DBB27" w14:textId="77777777" w:rsidR="00F31A76" w:rsidRDefault="00F31A76" w:rsidP="00F31A76">
      <w:pPr>
        <w:tabs>
          <w:tab w:val="left" w:pos="1701"/>
          <w:tab w:val="left" w:pos="3600"/>
          <w:tab w:val="left" w:pos="5387"/>
        </w:tabs>
      </w:pPr>
      <w:r w:rsidRPr="00211D53">
        <w:t>För att förstärka skyddet för de mest skyddsvärda verksamheterna i samhället har regeringen prioriterat arbetet med en ny säkerhetsskyddslag. Den nya lagen, som innebär en ambitionshöjning på området, träder i kraft den 1 april 2019. Ge</w:t>
      </w:r>
      <w:r w:rsidR="00E72021">
        <w:t xml:space="preserve">nom den nya lagstiftningen tydliggörs det </w:t>
      </w:r>
      <w:r w:rsidRPr="00211D53">
        <w:t xml:space="preserve">ansvar som åvilar verksamhetsutövaren och hur säkerhetsprövningen ska gå till.  </w:t>
      </w:r>
    </w:p>
    <w:p w14:paraId="5DD1ABB8" w14:textId="77777777" w:rsidR="006A64B1" w:rsidRDefault="00F31A76" w:rsidP="00211D53">
      <w:pPr>
        <w:tabs>
          <w:tab w:val="left" w:pos="1701"/>
          <w:tab w:val="left" w:pos="3600"/>
          <w:tab w:val="left" w:pos="5387"/>
        </w:tabs>
      </w:pPr>
      <w:r>
        <w:t>Det har nu uppmärksammats att en</w:t>
      </w:r>
      <w:r w:rsidR="0003705C">
        <w:t xml:space="preserve"> </w:t>
      </w:r>
      <w:r w:rsidR="00211D53" w:rsidRPr="00211D53">
        <w:t xml:space="preserve">person som beviljats undantag från kravet på svenskt medborgarskap </w:t>
      </w:r>
      <w:r w:rsidR="00E72021">
        <w:t xml:space="preserve">har </w:t>
      </w:r>
      <w:r w:rsidR="00211D53" w:rsidRPr="00211D53">
        <w:t>fått en säkerhetsklassad anställning hos Kriminalvården trots att personen saknar uppehållstillstånd</w:t>
      </w:r>
      <w:r>
        <w:t xml:space="preserve">. </w:t>
      </w:r>
      <w:r w:rsidR="006A64B1">
        <w:t xml:space="preserve">Kriminalvården hade inte kontrollerat detta innan man begärde ett undantag hos regeringen. </w:t>
      </w:r>
    </w:p>
    <w:p w14:paraId="4FB5A8E7" w14:textId="77777777" w:rsidR="00211D53" w:rsidRPr="00211D53" w:rsidRDefault="00F31A76" w:rsidP="00211D53">
      <w:pPr>
        <w:tabs>
          <w:tab w:val="left" w:pos="1701"/>
          <w:tab w:val="left" w:pos="3600"/>
          <w:tab w:val="left" w:pos="5387"/>
        </w:tabs>
      </w:pPr>
      <w:r>
        <w:t xml:space="preserve">Jag har med anledning av detta haft ett möte med </w:t>
      </w:r>
      <w:r w:rsidR="00211D53" w:rsidRPr="00211D53">
        <w:t xml:space="preserve">Kriminalvårdens generaldirektör </w:t>
      </w:r>
      <w:r>
        <w:t xml:space="preserve">och försäkrat mig om att </w:t>
      </w:r>
      <w:r w:rsidR="00211D53" w:rsidRPr="00211D53">
        <w:t xml:space="preserve">myndigheten </w:t>
      </w:r>
      <w:r w:rsidR="00E72021">
        <w:t>vidta</w:t>
      </w:r>
      <w:r w:rsidR="009B2BC5">
        <w:t>r</w:t>
      </w:r>
      <w:r w:rsidR="00E72021">
        <w:t xml:space="preserve"> åtgärder för</w:t>
      </w:r>
      <w:r w:rsidR="00211D53" w:rsidRPr="00211D53">
        <w:t xml:space="preserve"> att något liknande inte ska kunna hända igen. </w:t>
      </w:r>
    </w:p>
    <w:p w14:paraId="071D97D0" w14:textId="77777777" w:rsidR="006A1D93" w:rsidRDefault="006A1D93" w:rsidP="00BE7F69">
      <w:pPr>
        <w:pStyle w:val="Brdtext"/>
      </w:pPr>
    </w:p>
    <w:p w14:paraId="1555BDA3" w14:textId="77777777" w:rsidR="00503BF0" w:rsidRDefault="00503BF0" w:rsidP="00BE7F69">
      <w:pPr>
        <w:pStyle w:val="Brdtext"/>
      </w:pPr>
      <w:r>
        <w:t xml:space="preserve">Stockholm den </w:t>
      </w:r>
      <w:sdt>
        <w:sdtPr>
          <w:id w:val="-1225218591"/>
          <w:placeholder>
            <w:docPart w:val="9258E2014E37451FAB0A86046B593B38"/>
          </w:placeholder>
          <w:dataBinding w:prefixMappings="xmlns:ns0='http://lp/documentinfo/RK' " w:xpath="/ns0:DocumentInfo[1]/ns0:BaseInfo[1]/ns0:HeaderDate[1]" w:storeItemID="{91FE847A-3B02-4807-8355-4F7E9B395FF8}"/>
          <w:date w:fullDate="2019-02-13T00:00:00Z">
            <w:dateFormat w:val="d MMMM yyyy"/>
            <w:lid w:val="sv-SE"/>
            <w:storeMappedDataAs w:val="dateTime"/>
            <w:calendar w:val="gregorian"/>
          </w:date>
        </w:sdtPr>
        <w:sdtEndPr/>
        <w:sdtContent>
          <w:r w:rsidR="00EA0501">
            <w:t>13 februari 2019</w:t>
          </w:r>
        </w:sdtContent>
      </w:sdt>
    </w:p>
    <w:p w14:paraId="1558DD1A" w14:textId="4FABAACB" w:rsidR="00503BF0" w:rsidRDefault="00503BF0" w:rsidP="00BE7F69">
      <w:pPr>
        <w:pStyle w:val="Brdtext"/>
      </w:pPr>
    </w:p>
    <w:p w14:paraId="07C41467" w14:textId="2EB6A805" w:rsidR="001B7142" w:rsidRPr="00DB48AB" w:rsidRDefault="001B7142" w:rsidP="00BE7F69">
      <w:pPr>
        <w:pStyle w:val="Brdtext"/>
      </w:pPr>
      <w:r>
        <w:t>Morg</w:t>
      </w:r>
      <w:r w:rsidR="003A4461">
        <w:t>a</w:t>
      </w:r>
      <w:bookmarkStart w:id="1" w:name="_GoBack"/>
      <w:bookmarkEnd w:id="1"/>
      <w:r>
        <w:t>n Johansson</w:t>
      </w:r>
    </w:p>
    <w:sectPr w:rsidR="001B7142" w:rsidRPr="00DB48AB" w:rsidSect="00503BF0">
      <w:footerReference w:type="default" r:id="rId13"/>
      <w:headerReference w:type="first" r:id="rId14"/>
      <w:footerReference w:type="first" r:id="rId15"/>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7B247" w14:textId="77777777" w:rsidR="005C1FEF" w:rsidRDefault="005C1FEF" w:rsidP="00A87A54">
      <w:pPr>
        <w:spacing w:after="0" w:line="240" w:lineRule="auto"/>
      </w:pPr>
      <w:r>
        <w:separator/>
      </w:r>
    </w:p>
  </w:endnote>
  <w:endnote w:type="continuationSeparator" w:id="0">
    <w:p w14:paraId="7F2D12C8" w14:textId="77777777" w:rsidR="005C1FEF" w:rsidRDefault="005C1FEF"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3B4DE8" w:rsidRPr="00347E11" w14:paraId="4D15725C" w14:textId="77777777" w:rsidTr="00BE7F69">
      <w:trPr>
        <w:trHeight w:val="227"/>
        <w:jc w:val="right"/>
      </w:trPr>
      <w:tc>
        <w:tcPr>
          <w:tcW w:w="708" w:type="dxa"/>
          <w:vAlign w:val="bottom"/>
        </w:tcPr>
        <w:p w14:paraId="675899E9" w14:textId="07E74691" w:rsidR="003B4DE8" w:rsidRPr="00B62610" w:rsidRDefault="003B4DE8"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3A4461">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3A4461">
            <w:rPr>
              <w:rStyle w:val="Sidnummer"/>
              <w:noProof/>
            </w:rPr>
            <w:t>2</w:t>
          </w:r>
          <w:r>
            <w:rPr>
              <w:rStyle w:val="Sidnummer"/>
            </w:rPr>
            <w:fldChar w:fldCharType="end"/>
          </w:r>
          <w:r>
            <w:rPr>
              <w:rStyle w:val="Sidnummer"/>
            </w:rPr>
            <w:t>)</w:t>
          </w:r>
        </w:p>
      </w:tc>
    </w:tr>
    <w:tr w:rsidR="003B4DE8" w:rsidRPr="00347E11" w14:paraId="517DAEEF" w14:textId="77777777" w:rsidTr="00BE7F69">
      <w:trPr>
        <w:trHeight w:val="850"/>
        <w:jc w:val="right"/>
      </w:trPr>
      <w:tc>
        <w:tcPr>
          <w:tcW w:w="708" w:type="dxa"/>
          <w:vAlign w:val="bottom"/>
        </w:tcPr>
        <w:p w14:paraId="4AD110C8" w14:textId="77777777" w:rsidR="003B4DE8" w:rsidRPr="00347E11" w:rsidRDefault="003B4DE8" w:rsidP="005606BC">
          <w:pPr>
            <w:pStyle w:val="Sidfot"/>
            <w:jc w:val="right"/>
          </w:pPr>
        </w:p>
      </w:tc>
    </w:tr>
  </w:tbl>
  <w:p w14:paraId="5DACDE57" w14:textId="77777777" w:rsidR="003B4DE8" w:rsidRPr="005606BC" w:rsidRDefault="003B4DE8"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B4DE8" w:rsidRPr="00347E11" w14:paraId="71581526" w14:textId="77777777" w:rsidTr="001F4302">
      <w:trPr>
        <w:trHeight w:val="510"/>
      </w:trPr>
      <w:tc>
        <w:tcPr>
          <w:tcW w:w="8525" w:type="dxa"/>
          <w:gridSpan w:val="2"/>
          <w:vAlign w:val="bottom"/>
        </w:tcPr>
        <w:p w14:paraId="5BC6B69A" w14:textId="77777777" w:rsidR="003B4DE8" w:rsidRPr="00347E11" w:rsidRDefault="003B4DE8" w:rsidP="00347E11">
          <w:pPr>
            <w:pStyle w:val="Sidfot"/>
            <w:rPr>
              <w:sz w:val="8"/>
            </w:rPr>
          </w:pPr>
        </w:p>
      </w:tc>
    </w:tr>
    <w:tr w:rsidR="003B4DE8" w:rsidRPr="00EE3C0F" w14:paraId="150B87BF" w14:textId="77777777" w:rsidTr="00C26068">
      <w:trPr>
        <w:trHeight w:val="227"/>
      </w:trPr>
      <w:tc>
        <w:tcPr>
          <w:tcW w:w="4074" w:type="dxa"/>
        </w:tcPr>
        <w:p w14:paraId="5B303F86" w14:textId="77777777" w:rsidR="003B4DE8" w:rsidRPr="00F53AEA" w:rsidRDefault="003B4DE8" w:rsidP="00C26068">
          <w:pPr>
            <w:pStyle w:val="Sidfot"/>
          </w:pPr>
        </w:p>
      </w:tc>
      <w:tc>
        <w:tcPr>
          <w:tcW w:w="4451" w:type="dxa"/>
        </w:tcPr>
        <w:p w14:paraId="6501E719" w14:textId="77777777" w:rsidR="003B4DE8" w:rsidRPr="00F53AEA" w:rsidRDefault="003B4DE8" w:rsidP="00F53AEA">
          <w:pPr>
            <w:pStyle w:val="Sidfot"/>
          </w:pPr>
        </w:p>
      </w:tc>
    </w:tr>
  </w:tbl>
  <w:p w14:paraId="76635FCF" w14:textId="77777777" w:rsidR="003B4DE8" w:rsidRPr="00EE3C0F" w:rsidRDefault="003B4DE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EB788" w14:textId="77777777" w:rsidR="005C1FEF" w:rsidRDefault="005C1FEF" w:rsidP="00A87A54">
      <w:pPr>
        <w:spacing w:after="0" w:line="240" w:lineRule="auto"/>
      </w:pPr>
      <w:r>
        <w:separator/>
      </w:r>
    </w:p>
  </w:footnote>
  <w:footnote w:type="continuationSeparator" w:id="0">
    <w:p w14:paraId="225113C6" w14:textId="77777777" w:rsidR="005C1FEF" w:rsidRDefault="005C1FEF"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3B4DE8" w14:paraId="248EB04A" w14:textId="77777777" w:rsidTr="00C93EBA">
      <w:trPr>
        <w:trHeight w:val="227"/>
      </w:trPr>
      <w:tc>
        <w:tcPr>
          <w:tcW w:w="5534" w:type="dxa"/>
        </w:tcPr>
        <w:p w14:paraId="1ABDA1BE" w14:textId="77777777" w:rsidR="003B4DE8" w:rsidRPr="007D73AB" w:rsidRDefault="003B4DE8">
          <w:pPr>
            <w:pStyle w:val="Sidhuvud"/>
          </w:pPr>
        </w:p>
      </w:tc>
      <w:tc>
        <w:tcPr>
          <w:tcW w:w="3170" w:type="dxa"/>
          <w:vAlign w:val="bottom"/>
        </w:tcPr>
        <w:p w14:paraId="77F2B8A2" w14:textId="77777777" w:rsidR="003B4DE8" w:rsidRPr="007D73AB" w:rsidRDefault="003B4DE8" w:rsidP="00340DE0">
          <w:pPr>
            <w:pStyle w:val="Sidhuvud"/>
          </w:pPr>
        </w:p>
      </w:tc>
      <w:tc>
        <w:tcPr>
          <w:tcW w:w="1134" w:type="dxa"/>
        </w:tcPr>
        <w:p w14:paraId="35A20B0D" w14:textId="77777777" w:rsidR="003B4DE8" w:rsidRDefault="003B4DE8" w:rsidP="00BE7F69">
          <w:pPr>
            <w:pStyle w:val="Sidhuvud"/>
          </w:pPr>
        </w:p>
      </w:tc>
    </w:tr>
    <w:tr w:rsidR="003B4DE8" w14:paraId="4EADEFB4" w14:textId="77777777" w:rsidTr="00C93EBA">
      <w:trPr>
        <w:trHeight w:val="1928"/>
      </w:trPr>
      <w:tc>
        <w:tcPr>
          <w:tcW w:w="5534" w:type="dxa"/>
        </w:tcPr>
        <w:p w14:paraId="110DD410" w14:textId="77777777" w:rsidR="003B4DE8" w:rsidRPr="00340DE0" w:rsidRDefault="003B4DE8" w:rsidP="00340DE0">
          <w:pPr>
            <w:pStyle w:val="Sidhuvud"/>
          </w:pPr>
          <w:r>
            <w:rPr>
              <w:noProof/>
            </w:rPr>
            <w:drawing>
              <wp:inline distT="0" distB="0" distL="0" distR="0" wp14:anchorId="5659DE30" wp14:editId="50ADBAB7">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5A8D20BC" w14:textId="77777777" w:rsidR="003B4DE8" w:rsidRPr="00710A6C" w:rsidRDefault="003B4DE8" w:rsidP="00EE3C0F">
          <w:pPr>
            <w:pStyle w:val="Sidhuvud"/>
            <w:rPr>
              <w:b/>
            </w:rPr>
          </w:pPr>
        </w:p>
        <w:p w14:paraId="732DAB9A" w14:textId="77777777" w:rsidR="003B4DE8" w:rsidRDefault="003B4DE8" w:rsidP="00EE3C0F">
          <w:pPr>
            <w:pStyle w:val="Sidhuvud"/>
          </w:pPr>
        </w:p>
        <w:p w14:paraId="3A1D34F2" w14:textId="77777777" w:rsidR="003B4DE8" w:rsidRDefault="003B4DE8" w:rsidP="00EE3C0F">
          <w:pPr>
            <w:pStyle w:val="Sidhuvud"/>
          </w:pPr>
        </w:p>
        <w:p w14:paraId="0D850773" w14:textId="77777777" w:rsidR="003B4DE8" w:rsidRDefault="003B4DE8" w:rsidP="00EE3C0F">
          <w:pPr>
            <w:pStyle w:val="Sidhuvud"/>
          </w:pPr>
        </w:p>
        <w:sdt>
          <w:sdtPr>
            <w:alias w:val="Dnr"/>
            <w:tag w:val="ccRKShow_Dnr"/>
            <w:id w:val="-829283628"/>
            <w:placeholder>
              <w:docPart w:val="E10A9E0C081249EAAD4FE5BBFDE7604A"/>
            </w:placeholder>
            <w:dataBinding w:prefixMappings="xmlns:ns0='http://lp/documentinfo/RK' " w:xpath="/ns0:DocumentInfo[1]/ns0:BaseInfo[1]/ns0:Dnr[1]" w:storeItemID="{91FE847A-3B02-4807-8355-4F7E9B395FF8}"/>
            <w:text/>
          </w:sdtPr>
          <w:sdtEndPr/>
          <w:sdtContent>
            <w:p w14:paraId="437B90F5" w14:textId="77777777" w:rsidR="003B4DE8" w:rsidRDefault="003B4DE8" w:rsidP="00EE3C0F">
              <w:pPr>
                <w:pStyle w:val="Sidhuvud"/>
              </w:pPr>
              <w:r w:rsidRPr="005C6347">
                <w:t>Ju2019/00427/POL</w:t>
              </w:r>
              <w:r>
                <w:t xml:space="preserve"> Ju2019/00428/POL      Ju2019/00448/POL     Ju2019/00449/POL    JU2019/00456/POL</w:t>
              </w:r>
            </w:p>
          </w:sdtContent>
        </w:sdt>
        <w:sdt>
          <w:sdtPr>
            <w:alias w:val="DocNumber"/>
            <w:tag w:val="DocNumber"/>
            <w:id w:val="1726028884"/>
            <w:placeholder>
              <w:docPart w:val="D6092621CE82464DBD4A3E52F3324FBA"/>
            </w:placeholder>
            <w:showingPlcHdr/>
            <w:dataBinding w:prefixMappings="xmlns:ns0='http://lp/documentinfo/RK' " w:xpath="/ns0:DocumentInfo[1]/ns0:BaseInfo[1]/ns0:DocNumber[1]" w:storeItemID="{91FE847A-3B02-4807-8355-4F7E9B395FF8}"/>
            <w:text/>
          </w:sdtPr>
          <w:sdtEndPr/>
          <w:sdtContent>
            <w:p w14:paraId="7674DA19" w14:textId="77777777" w:rsidR="003B4DE8" w:rsidRDefault="003B4DE8" w:rsidP="00EE3C0F">
              <w:pPr>
                <w:pStyle w:val="Sidhuvud"/>
              </w:pPr>
              <w:r>
                <w:rPr>
                  <w:rStyle w:val="Platshllartext"/>
                </w:rPr>
                <w:t xml:space="preserve"> </w:t>
              </w:r>
            </w:p>
          </w:sdtContent>
        </w:sdt>
        <w:p w14:paraId="7BDFDBC7" w14:textId="77777777" w:rsidR="003B4DE8" w:rsidRDefault="003B4DE8" w:rsidP="00EE3C0F">
          <w:pPr>
            <w:pStyle w:val="Sidhuvud"/>
          </w:pPr>
        </w:p>
      </w:tc>
      <w:tc>
        <w:tcPr>
          <w:tcW w:w="1134" w:type="dxa"/>
        </w:tcPr>
        <w:p w14:paraId="55FF544F" w14:textId="77777777" w:rsidR="003B4DE8" w:rsidRDefault="003B4DE8" w:rsidP="0094502D">
          <w:pPr>
            <w:pStyle w:val="Sidhuvud"/>
          </w:pPr>
        </w:p>
        <w:p w14:paraId="3F522DA5" w14:textId="77777777" w:rsidR="003B4DE8" w:rsidRPr="0094502D" w:rsidRDefault="003B4DE8" w:rsidP="00EC71A6">
          <w:pPr>
            <w:pStyle w:val="Sidhuvud"/>
          </w:pPr>
        </w:p>
      </w:tc>
    </w:tr>
    <w:tr w:rsidR="003B4DE8" w14:paraId="3139B3CF" w14:textId="77777777" w:rsidTr="00C93EBA">
      <w:trPr>
        <w:trHeight w:val="2268"/>
      </w:trPr>
      <w:sdt>
        <w:sdtPr>
          <w:rPr>
            <w:b/>
          </w:rPr>
          <w:alias w:val="SenderText"/>
          <w:tag w:val="ccRKShow_SenderText"/>
          <w:id w:val="1374046025"/>
          <w:placeholder>
            <w:docPart w:val="4E3BE6CF48144E598113253277F7DFFE"/>
          </w:placeholder>
        </w:sdtPr>
        <w:sdtEndPr>
          <w:rPr>
            <w:b w:val="0"/>
          </w:rPr>
        </w:sdtEndPr>
        <w:sdtContent>
          <w:tc>
            <w:tcPr>
              <w:tcW w:w="5534" w:type="dxa"/>
              <w:tcMar>
                <w:right w:w="1134" w:type="dxa"/>
              </w:tcMar>
            </w:tcPr>
            <w:p w14:paraId="01D1A14A" w14:textId="77777777" w:rsidR="003B4DE8" w:rsidRPr="006A1D93" w:rsidRDefault="003B4DE8" w:rsidP="00340DE0">
              <w:pPr>
                <w:pStyle w:val="Sidhuvud"/>
                <w:rPr>
                  <w:b/>
                </w:rPr>
              </w:pPr>
              <w:r w:rsidRPr="006A1D93">
                <w:rPr>
                  <w:b/>
                </w:rPr>
                <w:t>Justitiedepartementet</w:t>
              </w:r>
            </w:p>
            <w:p w14:paraId="62253FA4" w14:textId="77777777" w:rsidR="003B4DE8" w:rsidRPr="00340DE0" w:rsidRDefault="003B4DE8" w:rsidP="00340DE0">
              <w:pPr>
                <w:pStyle w:val="Sidhuvud"/>
              </w:pPr>
              <w:r w:rsidRPr="006A1D93">
                <w:t>Justitie- och migrationsministern</w:t>
              </w:r>
            </w:p>
          </w:tc>
        </w:sdtContent>
      </w:sdt>
      <w:sdt>
        <w:sdtPr>
          <w:alias w:val="Recipient"/>
          <w:tag w:val="ccRKShow_Recipient"/>
          <w:id w:val="-28344517"/>
          <w:placeholder>
            <w:docPart w:val="D9A09A3A15F74716B4C0FA42CAFB0CE9"/>
          </w:placeholder>
          <w:dataBinding w:prefixMappings="xmlns:ns0='http://lp/documentinfo/RK' " w:xpath="/ns0:DocumentInfo[1]/ns0:BaseInfo[1]/ns0:Recipient[1]" w:storeItemID="{91FE847A-3B02-4807-8355-4F7E9B395FF8}"/>
          <w:text w:multiLine="1"/>
        </w:sdtPr>
        <w:sdtEndPr/>
        <w:sdtContent>
          <w:tc>
            <w:tcPr>
              <w:tcW w:w="3170" w:type="dxa"/>
            </w:tcPr>
            <w:p w14:paraId="4A07536B" w14:textId="77777777" w:rsidR="003B4DE8" w:rsidRDefault="003B4DE8" w:rsidP="00547B89">
              <w:pPr>
                <w:pStyle w:val="Sidhuvud"/>
              </w:pPr>
              <w:r>
                <w:t>Till riksdagen</w:t>
              </w:r>
            </w:p>
          </w:tc>
        </w:sdtContent>
      </w:sdt>
      <w:tc>
        <w:tcPr>
          <w:tcW w:w="1134" w:type="dxa"/>
        </w:tcPr>
        <w:p w14:paraId="1617FC60" w14:textId="77777777" w:rsidR="003B4DE8" w:rsidRDefault="003B4DE8" w:rsidP="003E6020">
          <w:pPr>
            <w:pStyle w:val="Sidhuvud"/>
          </w:pPr>
        </w:p>
      </w:tc>
    </w:tr>
  </w:tbl>
  <w:p w14:paraId="0DB3EA3D" w14:textId="77777777" w:rsidR="003B4DE8" w:rsidRDefault="003B4DE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trackRevisions/>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BF0"/>
    <w:rsid w:val="00000290"/>
    <w:rsid w:val="0000412C"/>
    <w:rsid w:val="00004D5C"/>
    <w:rsid w:val="00005F68"/>
    <w:rsid w:val="00006CA7"/>
    <w:rsid w:val="00010BC9"/>
    <w:rsid w:val="00012B00"/>
    <w:rsid w:val="00014EF6"/>
    <w:rsid w:val="00017197"/>
    <w:rsid w:val="0001725B"/>
    <w:rsid w:val="000203B0"/>
    <w:rsid w:val="00022782"/>
    <w:rsid w:val="000241FA"/>
    <w:rsid w:val="00025992"/>
    <w:rsid w:val="00026711"/>
    <w:rsid w:val="0002708E"/>
    <w:rsid w:val="0003679E"/>
    <w:rsid w:val="0003705C"/>
    <w:rsid w:val="000371E8"/>
    <w:rsid w:val="00041EDC"/>
    <w:rsid w:val="0004352E"/>
    <w:rsid w:val="00053CAA"/>
    <w:rsid w:val="00057FE0"/>
    <w:rsid w:val="000620FD"/>
    <w:rsid w:val="00063972"/>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3837"/>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B7142"/>
    <w:rsid w:val="001C4980"/>
    <w:rsid w:val="001C5DC9"/>
    <w:rsid w:val="001C71A9"/>
    <w:rsid w:val="001D12FC"/>
    <w:rsid w:val="001E0BD5"/>
    <w:rsid w:val="001E1A13"/>
    <w:rsid w:val="001E20CC"/>
    <w:rsid w:val="001E3D83"/>
    <w:rsid w:val="001E5DF7"/>
    <w:rsid w:val="001E6477"/>
    <w:rsid w:val="001E689C"/>
    <w:rsid w:val="001E72EE"/>
    <w:rsid w:val="001F0629"/>
    <w:rsid w:val="001F0736"/>
    <w:rsid w:val="001F4302"/>
    <w:rsid w:val="001F50BE"/>
    <w:rsid w:val="001F525B"/>
    <w:rsid w:val="001F6BBE"/>
    <w:rsid w:val="00204079"/>
    <w:rsid w:val="002102FD"/>
    <w:rsid w:val="00211B4E"/>
    <w:rsid w:val="00211D53"/>
    <w:rsid w:val="00213204"/>
    <w:rsid w:val="00213258"/>
    <w:rsid w:val="0021657C"/>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6541"/>
    <w:rsid w:val="002E0866"/>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94A"/>
    <w:rsid w:val="00340DE0"/>
    <w:rsid w:val="00341F47"/>
    <w:rsid w:val="00342327"/>
    <w:rsid w:val="0034750A"/>
    <w:rsid w:val="00347E11"/>
    <w:rsid w:val="003503DD"/>
    <w:rsid w:val="00350696"/>
    <w:rsid w:val="00350C92"/>
    <w:rsid w:val="003542C5"/>
    <w:rsid w:val="00357853"/>
    <w:rsid w:val="00365461"/>
    <w:rsid w:val="00370311"/>
    <w:rsid w:val="00371B48"/>
    <w:rsid w:val="00380663"/>
    <w:rsid w:val="003853E3"/>
    <w:rsid w:val="0038587E"/>
    <w:rsid w:val="00392ED4"/>
    <w:rsid w:val="00393680"/>
    <w:rsid w:val="00394D4C"/>
    <w:rsid w:val="003A1315"/>
    <w:rsid w:val="003A2E73"/>
    <w:rsid w:val="003A3071"/>
    <w:rsid w:val="003A4461"/>
    <w:rsid w:val="003A5969"/>
    <w:rsid w:val="003A5C58"/>
    <w:rsid w:val="003B0C81"/>
    <w:rsid w:val="003B4DE8"/>
    <w:rsid w:val="003C5BFC"/>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344"/>
    <w:rsid w:val="004137EE"/>
    <w:rsid w:val="00413A4E"/>
    <w:rsid w:val="00415163"/>
    <w:rsid w:val="004157BE"/>
    <w:rsid w:val="0042068E"/>
    <w:rsid w:val="00422030"/>
    <w:rsid w:val="00422A7F"/>
    <w:rsid w:val="00426213"/>
    <w:rsid w:val="00431A7B"/>
    <w:rsid w:val="00434C7B"/>
    <w:rsid w:val="0043623F"/>
    <w:rsid w:val="00437459"/>
    <w:rsid w:val="00441D70"/>
    <w:rsid w:val="004425C2"/>
    <w:rsid w:val="00444A3E"/>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765AB"/>
    <w:rsid w:val="00480A8A"/>
    <w:rsid w:val="00480EC3"/>
    <w:rsid w:val="0048317E"/>
    <w:rsid w:val="00485601"/>
    <w:rsid w:val="004865B8"/>
    <w:rsid w:val="00486C0D"/>
    <w:rsid w:val="004911D9"/>
    <w:rsid w:val="00491796"/>
    <w:rsid w:val="0049768A"/>
    <w:rsid w:val="004A33C6"/>
    <w:rsid w:val="004A66B1"/>
    <w:rsid w:val="004A7DC4"/>
    <w:rsid w:val="004B1E7B"/>
    <w:rsid w:val="004B3029"/>
    <w:rsid w:val="004B35E7"/>
    <w:rsid w:val="004B63BF"/>
    <w:rsid w:val="004B66DA"/>
    <w:rsid w:val="004B696B"/>
    <w:rsid w:val="004B7DFF"/>
    <w:rsid w:val="004C3A3F"/>
    <w:rsid w:val="004C5686"/>
    <w:rsid w:val="004C70EE"/>
    <w:rsid w:val="004D348F"/>
    <w:rsid w:val="004D766C"/>
    <w:rsid w:val="004E1DE3"/>
    <w:rsid w:val="004E251B"/>
    <w:rsid w:val="004E25CD"/>
    <w:rsid w:val="004E2A4B"/>
    <w:rsid w:val="004E6D22"/>
    <w:rsid w:val="004F0448"/>
    <w:rsid w:val="004F1EA0"/>
    <w:rsid w:val="004F4021"/>
    <w:rsid w:val="004F5640"/>
    <w:rsid w:val="004F6525"/>
    <w:rsid w:val="004F6FE2"/>
    <w:rsid w:val="00503BF0"/>
    <w:rsid w:val="00505905"/>
    <w:rsid w:val="00511A1B"/>
    <w:rsid w:val="00511A68"/>
    <w:rsid w:val="00513E7D"/>
    <w:rsid w:val="00514A67"/>
    <w:rsid w:val="00521192"/>
    <w:rsid w:val="0052127C"/>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3E2E"/>
    <w:rsid w:val="00595EDE"/>
    <w:rsid w:val="00596E2B"/>
    <w:rsid w:val="005A0CBA"/>
    <w:rsid w:val="005A2022"/>
    <w:rsid w:val="005A3272"/>
    <w:rsid w:val="005A5193"/>
    <w:rsid w:val="005A7922"/>
    <w:rsid w:val="005B115A"/>
    <w:rsid w:val="005B537F"/>
    <w:rsid w:val="005B6B42"/>
    <w:rsid w:val="005C120D"/>
    <w:rsid w:val="005C15B3"/>
    <w:rsid w:val="005C1FEF"/>
    <w:rsid w:val="005C6347"/>
    <w:rsid w:val="005D07C2"/>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1D93"/>
    <w:rsid w:val="006A2625"/>
    <w:rsid w:val="006A64B1"/>
    <w:rsid w:val="006B4A30"/>
    <w:rsid w:val="006B7569"/>
    <w:rsid w:val="006C28EE"/>
    <w:rsid w:val="006C397B"/>
    <w:rsid w:val="006D2998"/>
    <w:rsid w:val="006D3188"/>
    <w:rsid w:val="006D5159"/>
    <w:rsid w:val="006D6C31"/>
    <w:rsid w:val="006E08FC"/>
    <w:rsid w:val="006F2588"/>
    <w:rsid w:val="00703945"/>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34F7"/>
    <w:rsid w:val="00764FA6"/>
    <w:rsid w:val="00765297"/>
    <w:rsid w:val="00773075"/>
    <w:rsid w:val="00773F36"/>
    <w:rsid w:val="00776254"/>
    <w:rsid w:val="007769FC"/>
    <w:rsid w:val="00777CFF"/>
    <w:rsid w:val="0078024E"/>
    <w:rsid w:val="007815BC"/>
    <w:rsid w:val="00782B3F"/>
    <w:rsid w:val="00782E3C"/>
    <w:rsid w:val="007900CC"/>
    <w:rsid w:val="0079641B"/>
    <w:rsid w:val="00797A90"/>
    <w:rsid w:val="007A1856"/>
    <w:rsid w:val="007A1887"/>
    <w:rsid w:val="007A629C"/>
    <w:rsid w:val="007A6348"/>
    <w:rsid w:val="007B023C"/>
    <w:rsid w:val="007B4781"/>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07ABD"/>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671"/>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5814"/>
    <w:rsid w:val="0094502D"/>
    <w:rsid w:val="00946561"/>
    <w:rsid w:val="00946B39"/>
    <w:rsid w:val="00947013"/>
    <w:rsid w:val="00973084"/>
    <w:rsid w:val="00974B59"/>
    <w:rsid w:val="00984A07"/>
    <w:rsid w:val="00984EA2"/>
    <w:rsid w:val="00986CC3"/>
    <w:rsid w:val="0099068E"/>
    <w:rsid w:val="009920AA"/>
    <w:rsid w:val="00992943"/>
    <w:rsid w:val="009931B3"/>
    <w:rsid w:val="00996279"/>
    <w:rsid w:val="009965F7"/>
    <w:rsid w:val="009A0866"/>
    <w:rsid w:val="009A4D0A"/>
    <w:rsid w:val="009B2BC5"/>
    <w:rsid w:val="009B2F70"/>
    <w:rsid w:val="009B4594"/>
    <w:rsid w:val="009C2459"/>
    <w:rsid w:val="009C255A"/>
    <w:rsid w:val="009C2B46"/>
    <w:rsid w:val="009C4448"/>
    <w:rsid w:val="009C57E6"/>
    <w:rsid w:val="009C610D"/>
    <w:rsid w:val="009D43F3"/>
    <w:rsid w:val="009D4E9F"/>
    <w:rsid w:val="009D5D40"/>
    <w:rsid w:val="009D6B1B"/>
    <w:rsid w:val="009E107B"/>
    <w:rsid w:val="009E18D6"/>
    <w:rsid w:val="009E7B92"/>
    <w:rsid w:val="009F19C0"/>
    <w:rsid w:val="00A00AE4"/>
    <w:rsid w:val="00A00D24"/>
    <w:rsid w:val="00A01F5C"/>
    <w:rsid w:val="00A15331"/>
    <w:rsid w:val="00A2019A"/>
    <w:rsid w:val="00A23493"/>
    <w:rsid w:val="00A2416A"/>
    <w:rsid w:val="00A25BB1"/>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47BF1"/>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E7F69"/>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3EBA"/>
    <w:rsid w:val="00CA0BD8"/>
    <w:rsid w:val="00CA4742"/>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3741"/>
    <w:rsid w:val="00D249A5"/>
    <w:rsid w:val="00D279D8"/>
    <w:rsid w:val="00D27C8E"/>
    <w:rsid w:val="00D3026A"/>
    <w:rsid w:val="00D32D62"/>
    <w:rsid w:val="00D34A9F"/>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E73D2"/>
    <w:rsid w:val="00DF4982"/>
    <w:rsid w:val="00DF5BFB"/>
    <w:rsid w:val="00DF5CD6"/>
    <w:rsid w:val="00E022DA"/>
    <w:rsid w:val="00E03BCB"/>
    <w:rsid w:val="00E124DC"/>
    <w:rsid w:val="00E258D8"/>
    <w:rsid w:val="00E25CFE"/>
    <w:rsid w:val="00E26DDF"/>
    <w:rsid w:val="00E30167"/>
    <w:rsid w:val="00E33493"/>
    <w:rsid w:val="00E37922"/>
    <w:rsid w:val="00E406DF"/>
    <w:rsid w:val="00E415D3"/>
    <w:rsid w:val="00E469E4"/>
    <w:rsid w:val="00E475C3"/>
    <w:rsid w:val="00E509B0"/>
    <w:rsid w:val="00E50B11"/>
    <w:rsid w:val="00E53DDB"/>
    <w:rsid w:val="00E54246"/>
    <w:rsid w:val="00E55D8E"/>
    <w:rsid w:val="00E6641E"/>
    <w:rsid w:val="00E66F18"/>
    <w:rsid w:val="00E70856"/>
    <w:rsid w:val="00E72021"/>
    <w:rsid w:val="00E727DE"/>
    <w:rsid w:val="00E74A30"/>
    <w:rsid w:val="00E77778"/>
    <w:rsid w:val="00E77B7E"/>
    <w:rsid w:val="00E82DF1"/>
    <w:rsid w:val="00E90CAA"/>
    <w:rsid w:val="00E93339"/>
    <w:rsid w:val="00E96532"/>
    <w:rsid w:val="00E973A0"/>
    <w:rsid w:val="00EA0501"/>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8A2"/>
    <w:rsid w:val="00EF2A7F"/>
    <w:rsid w:val="00EF2D58"/>
    <w:rsid w:val="00EF37C2"/>
    <w:rsid w:val="00EF4803"/>
    <w:rsid w:val="00EF5127"/>
    <w:rsid w:val="00F023C5"/>
    <w:rsid w:val="00F03EAC"/>
    <w:rsid w:val="00F04B7C"/>
    <w:rsid w:val="00F078B5"/>
    <w:rsid w:val="00F14024"/>
    <w:rsid w:val="00F15DB1"/>
    <w:rsid w:val="00F24297"/>
    <w:rsid w:val="00F25761"/>
    <w:rsid w:val="00F259D7"/>
    <w:rsid w:val="00F31A76"/>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7600"/>
    <w:rsid w:val="00FD0B7B"/>
    <w:rsid w:val="00FD3F00"/>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B746D8"/>
  <w15:docId w15:val="{E8C89A0F-D8BD-4CCA-9189-952E2A5CF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3578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4" Type="http://schemas.openxmlformats.org/officeDocument/2006/relationships/header" Target="head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10A9E0C081249EAAD4FE5BBFDE7604A"/>
        <w:category>
          <w:name w:val="Allmänt"/>
          <w:gallery w:val="placeholder"/>
        </w:category>
        <w:types>
          <w:type w:val="bbPlcHdr"/>
        </w:types>
        <w:behaviors>
          <w:behavior w:val="content"/>
        </w:behaviors>
        <w:guid w:val="{48795600-C69F-4D71-A936-9FCF27485E89}"/>
      </w:docPartPr>
      <w:docPartBody>
        <w:p w:rsidR="000635CB" w:rsidRDefault="00851DE6" w:rsidP="00851DE6">
          <w:pPr>
            <w:pStyle w:val="E10A9E0C081249EAAD4FE5BBFDE7604A"/>
          </w:pPr>
          <w:r>
            <w:rPr>
              <w:rStyle w:val="Platshllartext"/>
            </w:rPr>
            <w:t xml:space="preserve"> </w:t>
          </w:r>
        </w:p>
      </w:docPartBody>
    </w:docPart>
    <w:docPart>
      <w:docPartPr>
        <w:name w:val="D6092621CE82464DBD4A3E52F3324FBA"/>
        <w:category>
          <w:name w:val="Allmänt"/>
          <w:gallery w:val="placeholder"/>
        </w:category>
        <w:types>
          <w:type w:val="bbPlcHdr"/>
        </w:types>
        <w:behaviors>
          <w:behavior w:val="content"/>
        </w:behaviors>
        <w:guid w:val="{49D6E058-6E88-488B-99B3-FD76E6FDC771}"/>
      </w:docPartPr>
      <w:docPartBody>
        <w:p w:rsidR="000635CB" w:rsidRDefault="00851DE6" w:rsidP="00851DE6">
          <w:pPr>
            <w:pStyle w:val="D6092621CE82464DBD4A3E52F3324FBA"/>
          </w:pPr>
          <w:r>
            <w:rPr>
              <w:rStyle w:val="Platshllartext"/>
            </w:rPr>
            <w:t xml:space="preserve"> </w:t>
          </w:r>
        </w:p>
      </w:docPartBody>
    </w:docPart>
    <w:docPart>
      <w:docPartPr>
        <w:name w:val="4E3BE6CF48144E598113253277F7DFFE"/>
        <w:category>
          <w:name w:val="Allmänt"/>
          <w:gallery w:val="placeholder"/>
        </w:category>
        <w:types>
          <w:type w:val="bbPlcHdr"/>
        </w:types>
        <w:behaviors>
          <w:behavior w:val="content"/>
        </w:behaviors>
        <w:guid w:val="{C67395BB-5B22-45CB-9712-8E84843DDDEF}"/>
      </w:docPartPr>
      <w:docPartBody>
        <w:p w:rsidR="000635CB" w:rsidRDefault="00851DE6" w:rsidP="00851DE6">
          <w:pPr>
            <w:pStyle w:val="4E3BE6CF48144E598113253277F7DFFE"/>
          </w:pPr>
          <w:r>
            <w:rPr>
              <w:rStyle w:val="Platshllartext"/>
            </w:rPr>
            <w:t xml:space="preserve"> </w:t>
          </w:r>
        </w:p>
      </w:docPartBody>
    </w:docPart>
    <w:docPart>
      <w:docPartPr>
        <w:name w:val="D9A09A3A15F74716B4C0FA42CAFB0CE9"/>
        <w:category>
          <w:name w:val="Allmänt"/>
          <w:gallery w:val="placeholder"/>
        </w:category>
        <w:types>
          <w:type w:val="bbPlcHdr"/>
        </w:types>
        <w:behaviors>
          <w:behavior w:val="content"/>
        </w:behaviors>
        <w:guid w:val="{8376A5C4-73EC-4031-BC89-242F75D4A61F}"/>
      </w:docPartPr>
      <w:docPartBody>
        <w:p w:rsidR="000635CB" w:rsidRDefault="00851DE6" w:rsidP="00851DE6">
          <w:pPr>
            <w:pStyle w:val="D9A09A3A15F74716B4C0FA42CAFB0CE9"/>
          </w:pPr>
          <w:r>
            <w:rPr>
              <w:rStyle w:val="Platshllartext"/>
            </w:rPr>
            <w:t xml:space="preserve"> </w:t>
          </w:r>
        </w:p>
      </w:docPartBody>
    </w:docPart>
    <w:docPart>
      <w:docPartPr>
        <w:name w:val="9258E2014E37451FAB0A86046B593B38"/>
        <w:category>
          <w:name w:val="Allmänt"/>
          <w:gallery w:val="placeholder"/>
        </w:category>
        <w:types>
          <w:type w:val="bbPlcHdr"/>
        </w:types>
        <w:behaviors>
          <w:behavior w:val="content"/>
        </w:behaviors>
        <w:guid w:val="{B3F2F97E-3C38-401B-B23D-7BC4D0E4F20D}"/>
      </w:docPartPr>
      <w:docPartBody>
        <w:p w:rsidR="000635CB" w:rsidRDefault="00851DE6" w:rsidP="00851DE6">
          <w:pPr>
            <w:pStyle w:val="9258E2014E37451FAB0A86046B593B38"/>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DE6"/>
    <w:rsid w:val="000635CB"/>
    <w:rsid w:val="00190B13"/>
    <w:rsid w:val="004F1640"/>
    <w:rsid w:val="007217AF"/>
    <w:rsid w:val="00851DE6"/>
    <w:rsid w:val="00913BF3"/>
    <w:rsid w:val="00AB5B3A"/>
    <w:rsid w:val="00CF3522"/>
    <w:rsid w:val="00E45E37"/>
    <w:rsid w:val="00EA12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21ECDBED69D40BDBBE429F2DA583C2B">
    <w:name w:val="221ECDBED69D40BDBBE429F2DA583C2B"/>
    <w:rsid w:val="00851DE6"/>
  </w:style>
  <w:style w:type="character" w:styleId="Platshllartext">
    <w:name w:val="Placeholder Text"/>
    <w:basedOn w:val="Standardstycketeckensnitt"/>
    <w:uiPriority w:val="99"/>
    <w:semiHidden/>
    <w:rsid w:val="00851DE6"/>
    <w:rPr>
      <w:noProof w:val="0"/>
      <w:color w:val="808080"/>
    </w:rPr>
  </w:style>
  <w:style w:type="paragraph" w:customStyle="1" w:styleId="CCABBA043734434484E4DD0D226CDA5B">
    <w:name w:val="CCABBA043734434484E4DD0D226CDA5B"/>
    <w:rsid w:val="00851DE6"/>
  </w:style>
  <w:style w:type="paragraph" w:customStyle="1" w:styleId="487CD9BD3B0A41349A4837C6AE631257">
    <w:name w:val="487CD9BD3B0A41349A4837C6AE631257"/>
    <w:rsid w:val="00851DE6"/>
  </w:style>
  <w:style w:type="paragraph" w:customStyle="1" w:styleId="2888626D8838447A828A8F279B0CD27B">
    <w:name w:val="2888626D8838447A828A8F279B0CD27B"/>
    <w:rsid w:val="00851DE6"/>
  </w:style>
  <w:style w:type="paragraph" w:customStyle="1" w:styleId="E10A9E0C081249EAAD4FE5BBFDE7604A">
    <w:name w:val="E10A9E0C081249EAAD4FE5BBFDE7604A"/>
    <w:rsid w:val="00851DE6"/>
  </w:style>
  <w:style w:type="paragraph" w:customStyle="1" w:styleId="D6092621CE82464DBD4A3E52F3324FBA">
    <w:name w:val="D6092621CE82464DBD4A3E52F3324FBA"/>
    <w:rsid w:val="00851DE6"/>
  </w:style>
  <w:style w:type="paragraph" w:customStyle="1" w:styleId="D09165BB345342DDB54BEFF1549F3DB1">
    <w:name w:val="D09165BB345342DDB54BEFF1549F3DB1"/>
    <w:rsid w:val="00851DE6"/>
  </w:style>
  <w:style w:type="paragraph" w:customStyle="1" w:styleId="51FF553AC7D045D09977230E47ACF9B5">
    <w:name w:val="51FF553AC7D045D09977230E47ACF9B5"/>
    <w:rsid w:val="00851DE6"/>
  </w:style>
  <w:style w:type="paragraph" w:customStyle="1" w:styleId="ACB17609973F4B0EB6B250026BFB850E">
    <w:name w:val="ACB17609973F4B0EB6B250026BFB850E"/>
    <w:rsid w:val="00851DE6"/>
  </w:style>
  <w:style w:type="paragraph" w:customStyle="1" w:styleId="4E3BE6CF48144E598113253277F7DFFE">
    <w:name w:val="4E3BE6CF48144E598113253277F7DFFE"/>
    <w:rsid w:val="00851DE6"/>
  </w:style>
  <w:style w:type="paragraph" w:customStyle="1" w:styleId="D9A09A3A15F74716B4C0FA42CAFB0CE9">
    <w:name w:val="D9A09A3A15F74716B4C0FA42CAFB0CE9"/>
    <w:rsid w:val="00851DE6"/>
  </w:style>
  <w:style w:type="paragraph" w:customStyle="1" w:styleId="C3BB94015B1E4CB78269521ED606569A">
    <w:name w:val="C3BB94015B1E4CB78269521ED606569A"/>
    <w:rsid w:val="00851DE6"/>
  </w:style>
  <w:style w:type="paragraph" w:customStyle="1" w:styleId="E06CD6A693CC4B26B5A68DCB2116FD54">
    <w:name w:val="E06CD6A693CC4B26B5A68DCB2116FD54"/>
    <w:rsid w:val="00851DE6"/>
  </w:style>
  <w:style w:type="paragraph" w:customStyle="1" w:styleId="9202C71D052D48059A60191BBBF80960">
    <w:name w:val="9202C71D052D48059A60191BBBF80960"/>
    <w:rsid w:val="00851DE6"/>
  </w:style>
  <w:style w:type="paragraph" w:customStyle="1" w:styleId="CF87DF4F898643688F932B18525E653B">
    <w:name w:val="CF87DF4F898643688F932B18525E653B"/>
    <w:rsid w:val="00851DE6"/>
  </w:style>
  <w:style w:type="paragraph" w:customStyle="1" w:styleId="9A05E1307A30414A9333FBD4BE331788">
    <w:name w:val="9A05E1307A30414A9333FBD4BE331788"/>
    <w:rsid w:val="00851DE6"/>
  </w:style>
  <w:style w:type="paragraph" w:customStyle="1" w:styleId="9258E2014E37451FAB0A86046B593B38">
    <w:name w:val="9258E2014E37451FAB0A86046B593B38"/>
    <w:rsid w:val="00851DE6"/>
  </w:style>
  <w:style w:type="paragraph" w:customStyle="1" w:styleId="961453896F174A5CAF61178F5F2430F0">
    <w:name w:val="961453896F174A5CAF61178F5F2430F0"/>
    <w:rsid w:val="00851D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2019-02-13T00:00:00</HeaderDate>
    <Office/>
    <Dnr>Ju2019/00427/POL Ju2019/00428/POL      Ju2019/00448/POL     Ju2019/00449/POL    JU2019/00456/POL</Dnr>
    <ParagrafNr/>
    <DocumentTitle/>
    <VisitingAddress/>
    <Extra1/>
    <Extra2/>
    <Extra3>Boriana Åberg</Extra3>
    <Number/>
    <Recipient>Till riksdagen</Recipient>
    <SenderText/>
    <DocNumber/>
    <Doclanguage>1053</Doclanguage>
    <Appendix/>
    <LogotypeName>RK_LOGO_SV_BW.emf</LogotypeName>
  </BaseInfo>
</DocumentInfo>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ddc1324-d73c-4d64-bfb4-e2b615ff09b4">WV5WP4HH6JP5-3-696</_dlc_DocId>
    <_dlc_DocIdUrl xmlns="8ddc1324-d73c-4d64-bfb4-e2b615ff09b4">
      <Url>http://rkdhs/personal/gkn0627/_layouts/DocIdRedir.aspx?ID=WV5WP4HH6JP5-3-696</Url>
      <Description>WV5WP4HH6JP5-3-696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99557388-7d26-4fe9-a10a-2f4a69750131</RD_Svarsid>
  </documentManagement>
</p:properties>
</file>

<file path=customXml/itemProps1.xml><?xml version="1.0" encoding="utf-8"?>
<ds:datastoreItem xmlns:ds="http://schemas.openxmlformats.org/officeDocument/2006/customXml" ds:itemID="{91FE847A-3B02-4807-8355-4F7E9B395FF8}"/>
</file>

<file path=customXml/itemProps2.xml><?xml version="1.0" encoding="utf-8"?>
<ds:datastoreItem xmlns:ds="http://schemas.openxmlformats.org/officeDocument/2006/customXml" ds:itemID="{1CFE5185-20C4-4442-911E-493158F99133}"/>
</file>

<file path=customXml/itemProps3.xml><?xml version="1.0" encoding="utf-8"?>
<ds:datastoreItem xmlns:ds="http://schemas.openxmlformats.org/officeDocument/2006/customXml" ds:itemID="{B6DAD670-9A24-4AD6-9969-4ECC1B2A9CC1}"/>
</file>

<file path=customXml/itemProps4.xml><?xml version="1.0" encoding="utf-8"?>
<ds:datastoreItem xmlns:ds="http://schemas.openxmlformats.org/officeDocument/2006/customXml" ds:itemID="{5FF75892-3738-4B0F-BB0D-0D5D4ABCA886}">
  <ds:schemaRefs>
    <ds:schemaRef ds:uri="http://purl.org/dc/terms/"/>
    <ds:schemaRef ds:uri="http://schemas.openxmlformats.org/package/2006/metadata/core-properties"/>
    <ds:schemaRef ds:uri="http://purl.org/dc/dcmitype/"/>
    <ds:schemaRef ds:uri="http://schemas.microsoft.com/office/2006/documentManagement/types"/>
    <ds:schemaRef ds:uri="8ddc1324-d73c-4d64-bfb4-e2b615ff09b4"/>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01F432A1-7D00-4811-A0F7-3116850D5D2A}"/>
</file>

<file path=customXml/itemProps6.xml><?xml version="1.0" encoding="utf-8"?>
<ds:datastoreItem xmlns:ds="http://schemas.openxmlformats.org/officeDocument/2006/customXml" ds:itemID="{5FF75892-3738-4B0F-BB0D-0D5D4ABCA886}"/>
</file>

<file path=docProps/app.xml><?xml version="1.0" encoding="utf-8"?>
<Properties xmlns="http://schemas.openxmlformats.org/officeDocument/2006/extended-properties" xmlns:vt="http://schemas.openxmlformats.org/officeDocument/2006/docPropsVTypes">
  <Template>RK Basmall</Template>
  <TotalTime>0</TotalTime>
  <Pages>2</Pages>
  <Words>476</Words>
  <Characters>2526</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Brodén</dc:creator>
  <cp:keywords/>
  <dc:description/>
  <cp:lastModifiedBy>Gunilla Hansson-Böe</cp:lastModifiedBy>
  <cp:revision>4</cp:revision>
  <dcterms:created xsi:type="dcterms:W3CDTF">2019-02-13T08:16:00Z</dcterms:created>
  <dcterms:modified xsi:type="dcterms:W3CDTF">2019-02-13T08:55:00Z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1492307e-4c8e-4d30-b9a9-a553c7b83822</vt:lpwstr>
  </property>
</Properties>
</file>