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30AD" w14:textId="77777777" w:rsidR="00A627A6" w:rsidRDefault="00A627A6" w:rsidP="00DA0661">
      <w:pPr>
        <w:pStyle w:val="Rubrik"/>
      </w:pPr>
      <w:bookmarkStart w:id="0" w:name="Start"/>
      <w:bookmarkEnd w:id="0"/>
      <w:r>
        <w:t>Svar på fråga 2019/20:1886 av Hans Wallmark (M)</w:t>
      </w:r>
      <w:bookmarkStart w:id="1" w:name="_GoBack"/>
      <w:bookmarkEnd w:id="1"/>
      <w:r>
        <w:br/>
        <w:t>Säkerhetslagarna i Hongkong</w:t>
      </w:r>
    </w:p>
    <w:p w14:paraId="3EF830AE" w14:textId="77777777" w:rsidR="00A627A6" w:rsidRDefault="00A627A6" w:rsidP="002749F7">
      <w:pPr>
        <w:pStyle w:val="Brdtext"/>
      </w:pPr>
      <w:r>
        <w:t>Hans Wallmark har frågat mig om jag och regeringen</w:t>
      </w:r>
      <w:r w:rsidR="00D73B39" w:rsidRPr="00D73B39">
        <w:t xml:space="preserve"> </w:t>
      </w:r>
      <w:r w:rsidR="00D73B39">
        <w:t>avser</w:t>
      </w:r>
      <w:r>
        <w:t>, tillsammans med resten av medlemsstaterna i EU eller med andra likatänkande partner, vidta åtgärder för att tydligt markera mot Folkrepubliken Kina och de säkerhetslagar som införts i Hongkong.</w:t>
      </w:r>
    </w:p>
    <w:p w14:paraId="3EF830AF" w14:textId="70BA81AA" w:rsidR="00665597" w:rsidRDefault="00665597" w:rsidP="00665597">
      <w:pPr>
        <w:pStyle w:val="Brdtext"/>
      </w:pPr>
      <w:r>
        <w:t>Jag har i tidigare svar till riksdagen</w:t>
      </w:r>
      <w:r w:rsidR="006B1D12">
        <w:t xml:space="preserve"> (</w:t>
      </w:r>
      <w:r w:rsidR="00845A68">
        <w:t xml:space="preserve">såsom 2019/20: </w:t>
      </w:r>
      <w:r w:rsidR="00800C85">
        <w:t>1712, 1713, 1714, 1716, 1751 och 1818</w:t>
      </w:r>
      <w:r w:rsidR="006B1D12">
        <w:t>)</w:t>
      </w:r>
      <w:r w:rsidR="00800C85">
        <w:t xml:space="preserve"> </w:t>
      </w:r>
      <w:r w:rsidR="006B1D12">
        <w:t xml:space="preserve">framhållit </w:t>
      </w:r>
      <w:r>
        <w:t>att regeringen beklagar och ser med stort allvar på Kinas beslut att införa nationell säkerhetslagstiftning i Hongkong. Sverige och övriga EU står bakom principen om ”ett land, två system” för att bevara Hongkongs självstyrande ställning med ett fristående politiskt och juridiskt system i enlighet med Hongkongs grundlag. Det är av grundläggande betydelse att de mänskliga fri- och rättigheter som Hongkongborna tillerkänns enligt denna lag fullt ut respekteras. Sverige har vid flera tillfällen framfört vår syn till kinesiska myndigheter, också efter det att den nya säkerhetslagstiftningen trädde i kraft.</w:t>
      </w:r>
    </w:p>
    <w:p w14:paraId="3EF830B0" w14:textId="2C5A3BC0" w:rsidR="00665597" w:rsidRDefault="00665597" w:rsidP="00665597">
      <w:pPr>
        <w:pStyle w:val="Brdtext"/>
      </w:pPr>
      <w:r>
        <w:t>Beslutet om att införa ny säkerhetslagstiftning i Hongkong måste fortsatt uppmärksammas i relationen EU-Kina. Det var angeläget att EU tog upp frågan med den kinesiska ledningen vid det toppmöte som skedde mellan EU och Kina den 22 juni. Dagen efter beslutet om ny säkerhetslagstiftning i Hongkong, den 1 juli, uttryckte EU i ett nytt uttalande allvarlig oro över lagstiftningen och uppmanade Kina att undvika allt agerande som undergräver Hongkongs fristående rättssystem. I enlighet med ett beslut av en majoritet i EU-nämnden tog jag vid EU-utrikesministermötet den 29 maj upp frågan om sanktioner. Det fick inte stöd från någon annan medlemsstat.</w:t>
      </w:r>
      <w:r w:rsidRPr="000A05A5">
        <w:t xml:space="preserve"> </w:t>
      </w:r>
    </w:p>
    <w:p w14:paraId="3EF830B1" w14:textId="516DFF38" w:rsidR="00A627A6" w:rsidRDefault="00665597" w:rsidP="002749F7">
      <w:pPr>
        <w:pStyle w:val="Brdtext"/>
      </w:pPr>
      <w:r>
        <w:lastRenderedPageBreak/>
        <w:t xml:space="preserve">Under utrikesministermötet den 13 juli lyfte jag tillsammans med flera andra länder behovet av EU-agerande med anledning av situationen i Hongkong. Givet den mycket allvarliga kritik som riktas mot utvecklingen finns ett ökat momentum i EU-kretsen att i EU:s respons gå bortom uttalanden till mer konkreta åtgärder. </w:t>
      </w:r>
      <w:r w:rsidR="00552EE9">
        <w:t xml:space="preserve">Den 24 juli enades EU:s medlemsstater om ett antal rådslutsatser om Hongkong, som betonar att den nya säkerhetslagen strider mot Kinas internationella åtaganden och Hongkongs grundlag. </w:t>
      </w:r>
      <w:r>
        <w:t>Det är viktigt att vi agerar enigt</w:t>
      </w:r>
      <w:r w:rsidR="008F24C4">
        <w:t xml:space="preserve"> och e</w:t>
      </w:r>
      <w:r>
        <w:t xml:space="preserve">n diskussion kommer att föras om </w:t>
      </w:r>
      <w:r w:rsidR="005D365F">
        <w:t>vägen framåt.</w:t>
      </w:r>
      <w:r w:rsidR="008F24C4" w:rsidRPr="008F24C4">
        <w:t xml:space="preserve"> </w:t>
      </w:r>
      <w:r w:rsidR="008F24C4">
        <w:t>Regeringen verkar för ett fortsatt tydligt EU-gemensamt agerande</w:t>
      </w:r>
      <w:r w:rsidR="006D65C1">
        <w:t xml:space="preserve"> och att mänskliga rättigheter, demokrati och rättsstatens principer respekteras, skyddas och förverkligas.</w:t>
      </w:r>
    </w:p>
    <w:p w14:paraId="3EF830B2" w14:textId="205BC630" w:rsidR="00A627A6" w:rsidRPr="0008198E" w:rsidRDefault="00A627A6" w:rsidP="006A12F1">
      <w:pPr>
        <w:pStyle w:val="Brdtext"/>
        <w:rPr>
          <w:lang w:val="de-DE"/>
        </w:rPr>
      </w:pPr>
      <w:r w:rsidRPr="0008198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1531818DEE344A8B02ACED3D6132E90"/>
          </w:placeholder>
          <w:dataBinding w:prefixMappings="xmlns:ns0='http://lp/documentinfo/RK' " w:xpath="/ns0:DocumentInfo[1]/ns0:BaseInfo[1]/ns0:HeaderDate[1]" w:storeItemID="{DB1C7E19-72E1-4B02-BEE3-386905D4CAD6}"/>
          <w:date w:fullDate="2020-08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10A69">
            <w:rPr>
              <w:lang w:val="de-DE"/>
            </w:rPr>
            <w:t>13</w:t>
          </w:r>
          <w:r w:rsidR="00552EE9" w:rsidRPr="0008198E">
            <w:rPr>
              <w:lang w:val="de-DE"/>
            </w:rPr>
            <w:t xml:space="preserve"> augusti 2020</w:t>
          </w:r>
        </w:sdtContent>
      </w:sdt>
    </w:p>
    <w:p w14:paraId="3EF830B3" w14:textId="77777777" w:rsidR="00A627A6" w:rsidRPr="0008198E" w:rsidRDefault="00A627A6" w:rsidP="004E7A8F">
      <w:pPr>
        <w:pStyle w:val="Brdtextutanavstnd"/>
        <w:rPr>
          <w:lang w:val="de-DE"/>
        </w:rPr>
      </w:pPr>
    </w:p>
    <w:p w14:paraId="3EF830B4" w14:textId="77777777" w:rsidR="00A627A6" w:rsidRPr="0008198E" w:rsidRDefault="00A627A6" w:rsidP="004E7A8F">
      <w:pPr>
        <w:pStyle w:val="Brdtextutanavstnd"/>
        <w:rPr>
          <w:lang w:val="de-DE"/>
        </w:rPr>
      </w:pPr>
    </w:p>
    <w:p w14:paraId="3EF830B5" w14:textId="77777777" w:rsidR="00A627A6" w:rsidRPr="0008198E" w:rsidRDefault="00A627A6" w:rsidP="004E7A8F">
      <w:pPr>
        <w:pStyle w:val="Brdtextutanavstnd"/>
        <w:rPr>
          <w:lang w:val="de-DE"/>
        </w:rPr>
      </w:pPr>
    </w:p>
    <w:p w14:paraId="3EF830B6" w14:textId="77777777" w:rsidR="00A627A6" w:rsidRPr="0008198E" w:rsidRDefault="00A627A6" w:rsidP="00422A41">
      <w:pPr>
        <w:pStyle w:val="Brdtext"/>
        <w:rPr>
          <w:lang w:val="de-DE"/>
        </w:rPr>
      </w:pPr>
      <w:r w:rsidRPr="0008198E">
        <w:rPr>
          <w:lang w:val="de-DE"/>
        </w:rPr>
        <w:t>Ann Linde</w:t>
      </w:r>
    </w:p>
    <w:p w14:paraId="3EF830B7" w14:textId="77777777" w:rsidR="00A627A6" w:rsidRPr="0008198E" w:rsidRDefault="00A627A6" w:rsidP="00DB48AB">
      <w:pPr>
        <w:pStyle w:val="Brdtext"/>
        <w:rPr>
          <w:lang w:val="de-DE"/>
        </w:rPr>
      </w:pPr>
    </w:p>
    <w:sectPr w:rsidR="00A627A6" w:rsidRPr="0008198E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30BA" w14:textId="77777777" w:rsidR="00A627A6" w:rsidRDefault="00A627A6" w:rsidP="00A87A54">
      <w:pPr>
        <w:spacing w:after="0" w:line="240" w:lineRule="auto"/>
      </w:pPr>
      <w:r>
        <w:separator/>
      </w:r>
    </w:p>
  </w:endnote>
  <w:endnote w:type="continuationSeparator" w:id="0">
    <w:p w14:paraId="3EF830BB" w14:textId="77777777" w:rsidR="00A627A6" w:rsidRDefault="00A627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30B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F830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F830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F830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F830C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F830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F830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F830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F830DD" w14:textId="77777777" w:rsidTr="00C26068">
      <w:trPr>
        <w:trHeight w:val="227"/>
      </w:trPr>
      <w:tc>
        <w:tcPr>
          <w:tcW w:w="4074" w:type="dxa"/>
        </w:tcPr>
        <w:p w14:paraId="3EF830D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F830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F830D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30B8" w14:textId="77777777" w:rsidR="00A627A6" w:rsidRDefault="00A627A6" w:rsidP="00A87A54">
      <w:pPr>
        <w:spacing w:after="0" w:line="240" w:lineRule="auto"/>
      </w:pPr>
      <w:r>
        <w:separator/>
      </w:r>
    </w:p>
  </w:footnote>
  <w:footnote w:type="continuationSeparator" w:id="0">
    <w:p w14:paraId="3EF830B9" w14:textId="77777777" w:rsidR="00A627A6" w:rsidRDefault="00A627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30B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30BD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27A6" w14:paraId="3EF830C7" w14:textId="77777777" w:rsidTr="00C93EBA">
      <w:trPr>
        <w:trHeight w:val="227"/>
      </w:trPr>
      <w:tc>
        <w:tcPr>
          <w:tcW w:w="5534" w:type="dxa"/>
        </w:tcPr>
        <w:p w14:paraId="3EF830C4" w14:textId="77777777" w:rsidR="00A627A6" w:rsidRPr="007D73AB" w:rsidRDefault="00A627A6">
          <w:pPr>
            <w:pStyle w:val="Sidhuvud"/>
          </w:pPr>
        </w:p>
      </w:tc>
      <w:tc>
        <w:tcPr>
          <w:tcW w:w="3170" w:type="dxa"/>
          <w:vAlign w:val="bottom"/>
        </w:tcPr>
        <w:p w14:paraId="3EF830C5" w14:textId="77777777" w:rsidR="00A627A6" w:rsidRPr="007D73AB" w:rsidRDefault="00A627A6" w:rsidP="00340DE0">
          <w:pPr>
            <w:pStyle w:val="Sidhuvud"/>
          </w:pPr>
        </w:p>
      </w:tc>
      <w:tc>
        <w:tcPr>
          <w:tcW w:w="1134" w:type="dxa"/>
        </w:tcPr>
        <w:p w14:paraId="3EF830C6" w14:textId="77777777" w:rsidR="00A627A6" w:rsidRDefault="00A627A6" w:rsidP="005A703A">
          <w:pPr>
            <w:pStyle w:val="Sidhuvud"/>
          </w:pPr>
        </w:p>
      </w:tc>
    </w:tr>
    <w:tr w:rsidR="00A627A6" w14:paraId="3EF830D2" w14:textId="77777777" w:rsidTr="00C93EBA">
      <w:trPr>
        <w:trHeight w:val="1928"/>
      </w:trPr>
      <w:tc>
        <w:tcPr>
          <w:tcW w:w="5534" w:type="dxa"/>
        </w:tcPr>
        <w:p w14:paraId="3EF830C8" w14:textId="77777777" w:rsidR="00A627A6" w:rsidRPr="00340DE0" w:rsidRDefault="00A627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F830DF" wp14:editId="3EF830E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EF830C9" w14:textId="77777777" w:rsidR="00A627A6" w:rsidRPr="00710A6C" w:rsidRDefault="00A627A6" w:rsidP="00EE3C0F">
          <w:pPr>
            <w:pStyle w:val="Sidhuvud"/>
            <w:rPr>
              <w:b/>
            </w:rPr>
          </w:pPr>
        </w:p>
        <w:p w14:paraId="3EF830CA" w14:textId="77777777" w:rsidR="00A627A6" w:rsidRDefault="00A627A6" w:rsidP="00EE3C0F">
          <w:pPr>
            <w:pStyle w:val="Sidhuvud"/>
          </w:pPr>
        </w:p>
        <w:p w14:paraId="3EF830CB" w14:textId="77777777" w:rsidR="00A627A6" w:rsidRDefault="00A627A6" w:rsidP="00EE3C0F">
          <w:pPr>
            <w:pStyle w:val="Sidhuvud"/>
          </w:pPr>
        </w:p>
        <w:p w14:paraId="3EF830CC" w14:textId="77777777" w:rsidR="00A627A6" w:rsidRDefault="00A627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DC02235B9D42879CAD0953306558FF"/>
            </w:placeholder>
            <w:dataBinding w:prefixMappings="xmlns:ns0='http://lp/documentinfo/RK' " w:xpath="/ns0:DocumentInfo[1]/ns0:BaseInfo[1]/ns0:Dnr[1]" w:storeItemID="{DB1C7E19-72E1-4B02-BEE3-386905D4CAD6}"/>
            <w:text/>
          </w:sdtPr>
          <w:sdtEndPr/>
          <w:sdtContent>
            <w:p w14:paraId="3EF830CD" w14:textId="77777777" w:rsidR="00A627A6" w:rsidRDefault="00A627A6" w:rsidP="00EE3C0F">
              <w:pPr>
                <w:pStyle w:val="Sidhuvud"/>
              </w:pPr>
              <w:r>
                <w:t>UD2020/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127EA6F2264FDEA8FC9EFB7E40698A"/>
            </w:placeholder>
            <w:showingPlcHdr/>
            <w:dataBinding w:prefixMappings="xmlns:ns0='http://lp/documentinfo/RK' " w:xpath="/ns0:DocumentInfo[1]/ns0:BaseInfo[1]/ns0:DocNumber[1]" w:storeItemID="{DB1C7E19-72E1-4B02-BEE3-386905D4CAD6}"/>
            <w:text/>
          </w:sdtPr>
          <w:sdtEndPr/>
          <w:sdtContent>
            <w:p w14:paraId="3EF830CE" w14:textId="77777777" w:rsidR="00A627A6" w:rsidRDefault="00A627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F830CF" w14:textId="77777777" w:rsidR="00A627A6" w:rsidRDefault="00A627A6" w:rsidP="00EE3C0F">
          <w:pPr>
            <w:pStyle w:val="Sidhuvud"/>
          </w:pPr>
        </w:p>
      </w:tc>
      <w:tc>
        <w:tcPr>
          <w:tcW w:w="1134" w:type="dxa"/>
        </w:tcPr>
        <w:p w14:paraId="3EF830D0" w14:textId="77777777" w:rsidR="00A627A6" w:rsidRDefault="00A627A6" w:rsidP="0094502D">
          <w:pPr>
            <w:pStyle w:val="Sidhuvud"/>
          </w:pPr>
        </w:p>
        <w:p w14:paraId="3EF830D1" w14:textId="77777777" w:rsidR="00A627A6" w:rsidRPr="0094502D" w:rsidRDefault="00A627A6" w:rsidP="00EC71A6">
          <w:pPr>
            <w:pStyle w:val="Sidhuvud"/>
          </w:pPr>
        </w:p>
      </w:tc>
    </w:tr>
    <w:tr w:rsidR="00A627A6" w14:paraId="3EF830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344F51E7B1F4F4F8A80BED01AF342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EF830D3" w14:textId="77777777" w:rsidR="00A627A6" w:rsidRPr="00A627A6" w:rsidRDefault="00A627A6" w:rsidP="00340DE0">
              <w:pPr>
                <w:pStyle w:val="Sidhuvud"/>
                <w:rPr>
                  <w:b/>
                </w:rPr>
              </w:pPr>
              <w:r w:rsidRPr="00A627A6">
                <w:rPr>
                  <w:b/>
                </w:rPr>
                <w:t>Utrikesdepartementet</w:t>
              </w:r>
            </w:p>
            <w:p w14:paraId="3EF830D4" w14:textId="77777777" w:rsidR="00A627A6" w:rsidRPr="00340DE0" w:rsidRDefault="00A627A6" w:rsidP="00340DE0">
              <w:pPr>
                <w:pStyle w:val="Sidhuvud"/>
              </w:pPr>
              <w:r w:rsidRPr="00A627A6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E944161EB294AEDB4D9B624E62C6921"/>
          </w:placeholder>
          <w:dataBinding w:prefixMappings="xmlns:ns0='http://lp/documentinfo/RK' " w:xpath="/ns0:DocumentInfo[1]/ns0:BaseInfo[1]/ns0:Recipient[1]" w:storeItemID="{DB1C7E19-72E1-4B02-BEE3-386905D4CAD6}"/>
          <w:text w:multiLine="1"/>
        </w:sdtPr>
        <w:sdtEndPr/>
        <w:sdtContent>
          <w:tc>
            <w:tcPr>
              <w:tcW w:w="3170" w:type="dxa"/>
            </w:tcPr>
            <w:p w14:paraId="3EF830D5" w14:textId="77777777" w:rsidR="00A627A6" w:rsidRDefault="00A627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F830D6" w14:textId="77777777" w:rsidR="00A627A6" w:rsidRDefault="00A627A6" w:rsidP="003E6020">
          <w:pPr>
            <w:pStyle w:val="Sidhuvud"/>
          </w:pPr>
        </w:p>
      </w:tc>
    </w:tr>
  </w:tbl>
  <w:p w14:paraId="3EF830D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A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05E"/>
    <w:rsid w:val="00072C86"/>
    <w:rsid w:val="00072FFC"/>
    <w:rsid w:val="00073B75"/>
    <w:rsid w:val="000757FC"/>
    <w:rsid w:val="00076667"/>
    <w:rsid w:val="00080631"/>
    <w:rsid w:val="0008198E"/>
    <w:rsid w:val="00082374"/>
    <w:rsid w:val="000862E0"/>
    <w:rsid w:val="000873C3"/>
    <w:rsid w:val="000904D4"/>
    <w:rsid w:val="00093408"/>
    <w:rsid w:val="00093BBF"/>
    <w:rsid w:val="0009435C"/>
    <w:rsid w:val="000949F9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7F1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3E7"/>
    <w:rsid w:val="00237147"/>
    <w:rsid w:val="00242AD1"/>
    <w:rsid w:val="0024412C"/>
    <w:rsid w:val="0024537C"/>
    <w:rsid w:val="00260D2D"/>
    <w:rsid w:val="00261975"/>
    <w:rsid w:val="00263515"/>
    <w:rsid w:val="00264503"/>
    <w:rsid w:val="00271D00"/>
    <w:rsid w:val="00274AA3"/>
    <w:rsid w:val="00275872"/>
    <w:rsid w:val="00281106"/>
    <w:rsid w:val="00282263"/>
    <w:rsid w:val="00282417"/>
    <w:rsid w:val="00282D27"/>
    <w:rsid w:val="00286319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43D"/>
    <w:rsid w:val="004508BA"/>
    <w:rsid w:val="004557F3"/>
    <w:rsid w:val="0045607E"/>
    <w:rsid w:val="00456DC3"/>
    <w:rsid w:val="0046337E"/>
    <w:rsid w:val="00464CA1"/>
    <w:rsid w:val="004660C8"/>
    <w:rsid w:val="00467DEF"/>
    <w:rsid w:val="00471EB0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A69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EE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65F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81"/>
    <w:rsid w:val="00663196"/>
    <w:rsid w:val="0066378C"/>
    <w:rsid w:val="00665064"/>
    <w:rsid w:val="00665597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D12"/>
    <w:rsid w:val="006B4A30"/>
    <w:rsid w:val="006B7569"/>
    <w:rsid w:val="006C28EE"/>
    <w:rsid w:val="006C4FF1"/>
    <w:rsid w:val="006D2998"/>
    <w:rsid w:val="006D3188"/>
    <w:rsid w:val="006D5159"/>
    <w:rsid w:val="006D65C1"/>
    <w:rsid w:val="006D6779"/>
    <w:rsid w:val="006E08FC"/>
    <w:rsid w:val="006F2588"/>
    <w:rsid w:val="0070557D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C85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A12"/>
    <w:rsid w:val="00832661"/>
    <w:rsid w:val="008349AA"/>
    <w:rsid w:val="008375D5"/>
    <w:rsid w:val="00841486"/>
    <w:rsid w:val="00842BC9"/>
    <w:rsid w:val="008431AF"/>
    <w:rsid w:val="0084476E"/>
    <w:rsid w:val="00845137"/>
    <w:rsid w:val="00845A68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4C4"/>
    <w:rsid w:val="009036E7"/>
    <w:rsid w:val="00905D6F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7A6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A84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31B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67A02"/>
    <w:rsid w:val="00C73A90"/>
    <w:rsid w:val="00C76D49"/>
    <w:rsid w:val="00C80AD4"/>
    <w:rsid w:val="00C80B5E"/>
    <w:rsid w:val="00C82055"/>
    <w:rsid w:val="00C8630A"/>
    <w:rsid w:val="00C9061B"/>
    <w:rsid w:val="00C93EBA"/>
    <w:rsid w:val="00C96C70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B3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4671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F830AD"/>
  <w15:docId w15:val="{8AE4981F-3B65-4983-94EC-D007C26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6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C02235B9D42879CAD095330655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3747D-C07E-4E0C-86E0-C8F7B95CCE56}"/>
      </w:docPartPr>
      <w:docPartBody>
        <w:p w:rsidR="00E846E9" w:rsidRDefault="00FB1958" w:rsidP="00FB1958">
          <w:pPr>
            <w:pStyle w:val="B8DC02235B9D42879CAD0953306558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127EA6F2264FDEA8FC9EFB7E406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827B3-DACB-4175-8AD5-B0A0B5A1DE4B}"/>
      </w:docPartPr>
      <w:docPartBody>
        <w:p w:rsidR="00E846E9" w:rsidRDefault="00FB1958" w:rsidP="00FB1958">
          <w:pPr>
            <w:pStyle w:val="59127EA6F2264FDEA8FC9EFB7E4069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44F51E7B1F4F4F8A80BED01AF34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87725-134F-4F05-84A0-5916A5B5BD71}"/>
      </w:docPartPr>
      <w:docPartBody>
        <w:p w:rsidR="00E846E9" w:rsidRDefault="00FB1958" w:rsidP="00FB1958">
          <w:pPr>
            <w:pStyle w:val="0344F51E7B1F4F4F8A80BED01AF342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944161EB294AEDB4D9B624E62C6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F2884-07BB-4C84-8971-04009B9329C7}"/>
      </w:docPartPr>
      <w:docPartBody>
        <w:p w:rsidR="00E846E9" w:rsidRDefault="00FB1958" w:rsidP="00FB1958">
          <w:pPr>
            <w:pStyle w:val="8E944161EB294AEDB4D9B624E62C6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531818DEE344A8B02ACED3D6132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FDBCE-CFBC-4149-B866-67346EF0264B}"/>
      </w:docPartPr>
      <w:docPartBody>
        <w:p w:rsidR="00E846E9" w:rsidRDefault="00FB1958" w:rsidP="00FB1958">
          <w:pPr>
            <w:pStyle w:val="81531818DEE344A8B02ACED3D6132E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8"/>
    <w:rsid w:val="00E846E9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45ACB892C6449E86F334EE7F25B47A">
    <w:name w:val="4645ACB892C6449E86F334EE7F25B47A"/>
    <w:rsid w:val="00FB1958"/>
  </w:style>
  <w:style w:type="character" w:styleId="Platshllartext">
    <w:name w:val="Placeholder Text"/>
    <w:basedOn w:val="Standardstycketeckensnitt"/>
    <w:uiPriority w:val="99"/>
    <w:semiHidden/>
    <w:rsid w:val="00FB1958"/>
    <w:rPr>
      <w:noProof w:val="0"/>
      <w:color w:val="808080"/>
    </w:rPr>
  </w:style>
  <w:style w:type="paragraph" w:customStyle="1" w:styleId="3C23F202276343AC95F184804E050122">
    <w:name w:val="3C23F202276343AC95F184804E050122"/>
    <w:rsid w:val="00FB1958"/>
  </w:style>
  <w:style w:type="paragraph" w:customStyle="1" w:styleId="C4DFF95A3E754ECE8482DB5E4F098D97">
    <w:name w:val="C4DFF95A3E754ECE8482DB5E4F098D97"/>
    <w:rsid w:val="00FB1958"/>
  </w:style>
  <w:style w:type="paragraph" w:customStyle="1" w:styleId="F2B1D476FA9F48A8B02F152CAC9A2E14">
    <w:name w:val="F2B1D476FA9F48A8B02F152CAC9A2E14"/>
    <w:rsid w:val="00FB1958"/>
  </w:style>
  <w:style w:type="paragraph" w:customStyle="1" w:styleId="B8DC02235B9D42879CAD0953306558FF">
    <w:name w:val="B8DC02235B9D42879CAD0953306558FF"/>
    <w:rsid w:val="00FB1958"/>
  </w:style>
  <w:style w:type="paragraph" w:customStyle="1" w:styleId="59127EA6F2264FDEA8FC9EFB7E40698A">
    <w:name w:val="59127EA6F2264FDEA8FC9EFB7E40698A"/>
    <w:rsid w:val="00FB1958"/>
  </w:style>
  <w:style w:type="paragraph" w:customStyle="1" w:styleId="37813A0C05EE4D8CB7FE3E2A54A9E8D4">
    <w:name w:val="37813A0C05EE4D8CB7FE3E2A54A9E8D4"/>
    <w:rsid w:val="00FB1958"/>
  </w:style>
  <w:style w:type="paragraph" w:customStyle="1" w:styleId="46A312C16742442686C93FA816996813">
    <w:name w:val="46A312C16742442686C93FA816996813"/>
    <w:rsid w:val="00FB1958"/>
  </w:style>
  <w:style w:type="paragraph" w:customStyle="1" w:styleId="F067FFA5DB9346739B9759A400C9F8CC">
    <w:name w:val="F067FFA5DB9346739B9759A400C9F8CC"/>
    <w:rsid w:val="00FB1958"/>
  </w:style>
  <w:style w:type="paragraph" w:customStyle="1" w:styleId="0344F51E7B1F4F4F8A80BED01AF34254">
    <w:name w:val="0344F51E7B1F4F4F8A80BED01AF34254"/>
    <w:rsid w:val="00FB1958"/>
  </w:style>
  <w:style w:type="paragraph" w:customStyle="1" w:styleId="8E944161EB294AEDB4D9B624E62C6921">
    <w:name w:val="8E944161EB294AEDB4D9B624E62C6921"/>
    <w:rsid w:val="00FB1958"/>
  </w:style>
  <w:style w:type="paragraph" w:customStyle="1" w:styleId="59127EA6F2264FDEA8FC9EFB7E40698A1">
    <w:name w:val="59127EA6F2264FDEA8FC9EFB7E40698A1"/>
    <w:rsid w:val="00FB19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44F51E7B1F4F4F8A80BED01AF342541">
    <w:name w:val="0344F51E7B1F4F4F8A80BED01AF342541"/>
    <w:rsid w:val="00FB195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3E89796DC2442AB0BE61523DDB33A2">
    <w:name w:val="9B3E89796DC2442AB0BE61523DDB33A2"/>
    <w:rsid w:val="00FB1958"/>
  </w:style>
  <w:style w:type="paragraph" w:customStyle="1" w:styleId="80C61720A3EA40EC86F4B9051E9DF721">
    <w:name w:val="80C61720A3EA40EC86F4B9051E9DF721"/>
    <w:rsid w:val="00FB1958"/>
  </w:style>
  <w:style w:type="paragraph" w:customStyle="1" w:styleId="BA961D744DA74328A7D9F16CD247E712">
    <w:name w:val="BA961D744DA74328A7D9F16CD247E712"/>
    <w:rsid w:val="00FB1958"/>
  </w:style>
  <w:style w:type="paragraph" w:customStyle="1" w:styleId="F871DA25B11041E38654474C49A55533">
    <w:name w:val="F871DA25B11041E38654474C49A55533"/>
    <w:rsid w:val="00FB1958"/>
  </w:style>
  <w:style w:type="paragraph" w:customStyle="1" w:styleId="55F37BAA3ED64A4B8A02C01F17A1C4F6">
    <w:name w:val="55F37BAA3ED64A4B8A02C01F17A1C4F6"/>
    <w:rsid w:val="00FB1958"/>
  </w:style>
  <w:style w:type="paragraph" w:customStyle="1" w:styleId="81531818DEE344A8B02ACED3D6132E90">
    <w:name w:val="81531818DEE344A8B02ACED3D6132E90"/>
    <w:rsid w:val="00FB1958"/>
  </w:style>
  <w:style w:type="paragraph" w:customStyle="1" w:styleId="C5BCD85C109C4A998C126DA13F3EAE5D">
    <w:name w:val="C5BCD85C109C4A998C126DA13F3EAE5D"/>
    <w:rsid w:val="00FB1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90233617-eed8-4f75-b470-93f16af6cce3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nn Lind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2020-08-13T00:00:00</HeaderDate>
    <Office/>
    <Dnr>UD2020/</Dnr>
    <ParagrafNr/>
    <DocumentTitle/>
    <VisitingAddress/>
    <Extra1/>
    <Extra2/>
    <Extra3>ans Wallmar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SY2CVNDC5XDY-369191429-13797</_dlc_DocId>
    <_dlc_DocIdUrl xmlns="a9ec56ab-dea3-443b-ae99-35f2199b5204">
      <Url>https://dhs.sp.regeringskansliet.se/yta/ud-mk_ur/_layouts/15/DocIdRedir.aspx?ID=SY2CVNDC5XDY-369191429-13797</Url>
      <Description>SY2CVNDC5XDY-369191429-13797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CE43-24E7-4ACB-9063-6BAE991DDA68}"/>
</file>

<file path=customXml/itemProps2.xml><?xml version="1.0" encoding="utf-8"?>
<ds:datastoreItem xmlns:ds="http://schemas.openxmlformats.org/officeDocument/2006/customXml" ds:itemID="{B5B9835B-0270-4AB5-ACC4-DE012E5E247E}"/>
</file>

<file path=customXml/itemProps3.xml><?xml version="1.0" encoding="utf-8"?>
<ds:datastoreItem xmlns:ds="http://schemas.openxmlformats.org/officeDocument/2006/customXml" ds:itemID="{DB1C7E19-72E1-4B02-BEE3-386905D4CAD6}"/>
</file>

<file path=customXml/itemProps4.xml><?xml version="1.0" encoding="utf-8"?>
<ds:datastoreItem xmlns:ds="http://schemas.openxmlformats.org/officeDocument/2006/customXml" ds:itemID="{B5B9835B-0270-4AB5-ACC4-DE012E5E24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176D20-CFCE-4CFA-B2B5-C82D37E1726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EA682B5-028A-463A-9080-2CA36671A2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EA682B5-028A-463A-9080-2CA36671A212}"/>
</file>

<file path=customXml/itemProps8.xml><?xml version="1.0" encoding="utf-8"?>
<ds:datastoreItem xmlns:ds="http://schemas.openxmlformats.org/officeDocument/2006/customXml" ds:itemID="{9F82A99E-B694-46E0-8907-13B9D39C478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1886 Säkerhetslagarna i Hongkong.docx</dc:title>
  <dc:subject/>
  <dc:creator>Isak Myrestam</dc:creator>
  <cp:keywords/>
  <dc:description/>
  <cp:lastModifiedBy>Line Arstad Djurberg</cp:lastModifiedBy>
  <cp:revision>2</cp:revision>
  <cp:lastPrinted>2020-08-06T10:59:00Z</cp:lastPrinted>
  <dcterms:created xsi:type="dcterms:W3CDTF">2020-08-13T13:56:00Z</dcterms:created>
  <dcterms:modified xsi:type="dcterms:W3CDTF">2020-08-13T13:56:00Z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02abb5e0-4741-43c1-9a0c-334bdb9dff4c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