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2C40" w14:textId="3927A8E6" w:rsidR="00EF440B" w:rsidRDefault="00EF440B" w:rsidP="00376D48">
      <w:pPr>
        <w:pStyle w:val="Rubrik"/>
      </w:pPr>
      <w:r w:rsidRPr="00DC1F68">
        <w:t xml:space="preserve">Svar på fråga 2018/19:921 </w:t>
      </w:r>
      <w:r>
        <w:t xml:space="preserve">av </w:t>
      </w:r>
      <w:proofErr w:type="spellStart"/>
      <w:r>
        <w:t>Serkan</w:t>
      </w:r>
      <w:proofErr w:type="spellEnd"/>
      <w:r>
        <w:t xml:space="preserve"> </w:t>
      </w:r>
      <w:proofErr w:type="spellStart"/>
      <w:r>
        <w:t>Köse</w:t>
      </w:r>
      <w:proofErr w:type="spellEnd"/>
      <w:r>
        <w:t xml:space="preserve"> (S)</w:t>
      </w:r>
      <w:r>
        <w:br/>
      </w:r>
      <w:r w:rsidRPr="00DC1F68">
        <w:t>Konflikten i Kashmir</w:t>
      </w:r>
      <w:r>
        <w:t xml:space="preserve"> </w:t>
      </w:r>
    </w:p>
    <w:p w14:paraId="1A373C97" w14:textId="77777777" w:rsidR="00170FDD" w:rsidRDefault="00EF440B" w:rsidP="00170FDD">
      <w:pPr>
        <w:pStyle w:val="Brdtext"/>
      </w:pPr>
      <w:proofErr w:type="spellStart"/>
      <w:r w:rsidRPr="00DC1F68">
        <w:t>Serkan</w:t>
      </w:r>
      <w:proofErr w:type="spellEnd"/>
      <w:r w:rsidRPr="00DC1F68">
        <w:t xml:space="preserve"> </w:t>
      </w:r>
      <w:proofErr w:type="spellStart"/>
      <w:r w:rsidRPr="00DC1F68">
        <w:t>Köse</w:t>
      </w:r>
      <w:proofErr w:type="spellEnd"/>
      <w:r w:rsidRPr="00DC1F68">
        <w:t xml:space="preserve"> har frågat </w:t>
      </w:r>
      <w:r w:rsidR="00170FDD">
        <w:t>Margot Wallström om</w:t>
      </w:r>
      <w:r w:rsidRPr="00DC1F68">
        <w:t xml:space="preserve"> vilka initiativ Sverige kan ta för att uppmärksamma situationen i Kashmir och för att konflikten ska lösas på ett fredligt sätt. </w:t>
      </w:r>
      <w:r w:rsidR="00170FDD">
        <w:t>Frågan har överlämnats till mig som ny utrikesminister.</w:t>
      </w:r>
    </w:p>
    <w:p w14:paraId="6BC33B9E" w14:textId="7AB7D4F1" w:rsidR="00126621" w:rsidRPr="00DC1F68" w:rsidRDefault="00EF440B" w:rsidP="00EF440B">
      <w:r w:rsidRPr="00DC1F68">
        <w:t xml:space="preserve">Situationen i Kashmir är oroande och regeringen följer noggrant utvecklingen. Sverige och EU </w:t>
      </w:r>
      <w:r>
        <w:t>har haft</w:t>
      </w:r>
      <w:r w:rsidRPr="00DC1F68">
        <w:t xml:space="preserve"> direkta kontakter med både Indien och Pakistan </w:t>
      </w:r>
      <w:r>
        <w:t>i frågan</w:t>
      </w:r>
      <w:r w:rsidR="00126621">
        <w:t xml:space="preserve"> den senaste månaden</w:t>
      </w:r>
      <w:r w:rsidR="000C5A95">
        <w:t xml:space="preserve">. </w:t>
      </w:r>
      <w:r w:rsidR="00E50967">
        <w:t xml:space="preserve">Tillsammans med EU följer Sverige nära de förändringar som skett i Jammu och Kashmirs konstitutionella status och noterar </w:t>
      </w:r>
      <w:r w:rsidR="00B13C35">
        <w:t>uppgifter</w:t>
      </w:r>
      <w:r w:rsidR="00E50967">
        <w:t xml:space="preserve"> som</w:t>
      </w:r>
      <w:r w:rsidR="00B13C35">
        <w:t xml:space="preserve"> har framkommit om hur </w:t>
      </w:r>
      <w:r w:rsidR="001413D0">
        <w:t>utvecklingen</w:t>
      </w:r>
      <w:r w:rsidR="00B13E46">
        <w:t xml:space="preserve"> </w:t>
      </w:r>
      <w:r w:rsidR="001413D0">
        <w:t>påverka</w:t>
      </w:r>
      <w:r w:rsidR="00B13C35">
        <w:t>r situationen för</w:t>
      </w:r>
      <w:r w:rsidR="001413D0">
        <w:t xml:space="preserve"> de</w:t>
      </w:r>
      <w:r w:rsidR="00B13C35">
        <w:t xml:space="preserve"> mänskliga rättigheterna.</w:t>
      </w:r>
      <w:r w:rsidRPr="00DC1F68">
        <w:t xml:space="preserve"> </w:t>
      </w:r>
    </w:p>
    <w:p w14:paraId="13D64C2C" w14:textId="79712067" w:rsidR="00EF440B" w:rsidRDefault="00EF440B" w:rsidP="00EF440B">
      <w:r w:rsidRPr="00DC1F68">
        <w:t xml:space="preserve">Sverige och EU stödjer en bilateral politisk lösning genom kontakter mellan Indien och Pakistan. Vi understryker vikten av respekt för de </w:t>
      </w:r>
      <w:r>
        <w:t>medborgerliga</w:t>
      </w:r>
      <w:r w:rsidRPr="00DC1F68">
        <w:t xml:space="preserve"> fri- och rättigheterna samt att en långsiktig politisk lösning på situationen måste involvera Kashmirs invånare</w:t>
      </w:r>
      <w:r>
        <w:t xml:space="preserve"> och </w:t>
      </w:r>
      <w:r w:rsidRPr="00DC1F68">
        <w:t>att en eskalering av situationen i Kashmir</w:t>
      </w:r>
      <w:r>
        <w:t xml:space="preserve"> undviks</w:t>
      </w:r>
      <w:r w:rsidRPr="00DC1F68">
        <w:t>. Dialog mellan Indien och Pakistan är avgörande.</w:t>
      </w:r>
      <w:r w:rsidR="00410550">
        <w:t xml:space="preserve"> </w:t>
      </w:r>
    </w:p>
    <w:p w14:paraId="79D7E84E" w14:textId="541C39A8" w:rsidR="00C5697A" w:rsidRDefault="00C5697A" w:rsidP="00EF440B">
      <w:r>
        <w:t xml:space="preserve">Sverige </w:t>
      </w:r>
      <w:r w:rsidR="00E50967">
        <w:t xml:space="preserve">ingår </w:t>
      </w:r>
      <w:r>
        <w:t xml:space="preserve">i </w:t>
      </w:r>
      <w:r w:rsidR="008C61C5">
        <w:t xml:space="preserve">FN:s observationsstyrka </w:t>
      </w:r>
      <w:r w:rsidR="00841EEF">
        <w:t xml:space="preserve">UNMOGIP som övervakar vapenvilan mellan Indien och Pakistan sedan 1949. Sverige bidrar för närvarande med 5 </w:t>
      </w:r>
      <w:r w:rsidR="00410550">
        <w:t xml:space="preserve">av ca 40 </w:t>
      </w:r>
      <w:r w:rsidR="00841EEF">
        <w:t>militärobservatörer</w:t>
      </w:r>
      <w:r w:rsidR="00410550">
        <w:t>.</w:t>
      </w:r>
      <w:r w:rsidR="00B13E46" w:rsidRPr="00B13E46">
        <w:t xml:space="preserve"> </w:t>
      </w:r>
    </w:p>
    <w:p w14:paraId="59DCC2D6" w14:textId="77777777" w:rsidR="00170FDD" w:rsidRPr="00DC1F68" w:rsidRDefault="00170FDD" w:rsidP="00EF440B">
      <w:bookmarkStart w:id="0" w:name="_GoBack"/>
      <w:bookmarkEnd w:id="0"/>
    </w:p>
    <w:p w14:paraId="1F34EB35" w14:textId="7244A060" w:rsidR="00EF440B" w:rsidRDefault="00EF440B" w:rsidP="00376D48">
      <w:pPr>
        <w:pStyle w:val="Brdtext"/>
      </w:pPr>
      <w:r>
        <w:t xml:space="preserve">Stockholm den </w:t>
      </w:r>
      <w:sdt>
        <w:sdtPr>
          <w:id w:val="-1225218591"/>
          <w:placeholder>
            <w:docPart w:val="FB4CC0B170014CB0B17BBD67363E4813"/>
          </w:placeholder>
          <w:dataBinding w:prefixMappings="xmlns:ns0='http://lp/documentinfo/RK' " w:xpath="/ns0:DocumentInfo[1]/ns0:BaseInfo[1]/ns0:HeaderDate[1]" w:storeItemID="{C374EB41-8F0A-452D-B522-3A39F52BA50C}"/>
          <w:date w:fullDate="2019-09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92E52">
            <w:t>13 september 2019</w:t>
          </w:r>
        </w:sdtContent>
      </w:sdt>
    </w:p>
    <w:p w14:paraId="4C302513" w14:textId="77777777" w:rsidR="00EF440B" w:rsidRDefault="00EF440B" w:rsidP="00376D48">
      <w:pPr>
        <w:pStyle w:val="Brdtextutanavstnd"/>
      </w:pPr>
    </w:p>
    <w:p w14:paraId="0783B650" w14:textId="338C77B4" w:rsidR="00EF440B" w:rsidRPr="00DB48AB" w:rsidRDefault="00C92E52" w:rsidP="00376D48">
      <w:pPr>
        <w:pStyle w:val="Brdtext"/>
      </w:pPr>
      <w:r>
        <w:t>Ann Linde</w:t>
      </w:r>
    </w:p>
    <w:sectPr w:rsidR="00EF440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791D" w14:textId="77777777" w:rsidR="00376D48" w:rsidRDefault="00376D48" w:rsidP="00A87A54">
      <w:pPr>
        <w:spacing w:after="0" w:line="240" w:lineRule="auto"/>
      </w:pPr>
      <w:r>
        <w:separator/>
      </w:r>
    </w:p>
  </w:endnote>
  <w:endnote w:type="continuationSeparator" w:id="0">
    <w:p w14:paraId="756D542A" w14:textId="77777777" w:rsidR="00376D48" w:rsidRDefault="00376D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6D48" w:rsidRPr="00347E11" w14:paraId="3EE796D4" w14:textId="77777777" w:rsidTr="00376D48">
      <w:trPr>
        <w:trHeight w:val="227"/>
        <w:jc w:val="right"/>
      </w:trPr>
      <w:tc>
        <w:tcPr>
          <w:tcW w:w="708" w:type="dxa"/>
          <w:vAlign w:val="bottom"/>
        </w:tcPr>
        <w:p w14:paraId="6F58DB72" w14:textId="77777777" w:rsidR="00376D48" w:rsidRPr="00B62610" w:rsidRDefault="00376D4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6D48" w:rsidRPr="00347E11" w14:paraId="638636EA" w14:textId="77777777" w:rsidTr="00376D48">
      <w:trPr>
        <w:trHeight w:val="850"/>
        <w:jc w:val="right"/>
      </w:trPr>
      <w:tc>
        <w:tcPr>
          <w:tcW w:w="708" w:type="dxa"/>
          <w:vAlign w:val="bottom"/>
        </w:tcPr>
        <w:p w14:paraId="55922AF1" w14:textId="77777777" w:rsidR="00376D48" w:rsidRPr="00347E11" w:rsidRDefault="00376D48" w:rsidP="005606BC">
          <w:pPr>
            <w:pStyle w:val="Sidfot"/>
            <w:spacing w:line="276" w:lineRule="auto"/>
            <w:jc w:val="right"/>
          </w:pPr>
        </w:p>
      </w:tc>
    </w:tr>
  </w:tbl>
  <w:p w14:paraId="2EF5A745" w14:textId="77777777" w:rsidR="00376D48" w:rsidRPr="005606BC" w:rsidRDefault="00376D4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6D48" w:rsidRPr="00347E11" w14:paraId="31EFFF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ADB46F" w14:textId="77777777" w:rsidR="00376D48" w:rsidRPr="00347E11" w:rsidRDefault="00376D48" w:rsidP="00347E11">
          <w:pPr>
            <w:pStyle w:val="Sidfot"/>
            <w:rPr>
              <w:sz w:val="8"/>
            </w:rPr>
          </w:pPr>
        </w:p>
      </w:tc>
    </w:tr>
    <w:tr w:rsidR="00376D48" w:rsidRPr="00EE3C0F" w14:paraId="5782B161" w14:textId="77777777" w:rsidTr="00C26068">
      <w:trPr>
        <w:trHeight w:val="227"/>
      </w:trPr>
      <w:tc>
        <w:tcPr>
          <w:tcW w:w="4074" w:type="dxa"/>
        </w:tcPr>
        <w:p w14:paraId="5F2BE6BE" w14:textId="77777777" w:rsidR="00376D48" w:rsidRPr="00F53AEA" w:rsidRDefault="00376D4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3FE00A" w14:textId="77777777" w:rsidR="00376D48" w:rsidRPr="00F53AEA" w:rsidRDefault="00376D48" w:rsidP="00F53AEA">
          <w:pPr>
            <w:pStyle w:val="Sidfot"/>
            <w:spacing w:line="276" w:lineRule="auto"/>
          </w:pPr>
        </w:p>
      </w:tc>
    </w:tr>
  </w:tbl>
  <w:p w14:paraId="4BDBB698" w14:textId="77777777" w:rsidR="00376D48" w:rsidRPr="00EE3C0F" w:rsidRDefault="00376D4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ED15" w14:textId="77777777" w:rsidR="00376D48" w:rsidRDefault="00376D48" w:rsidP="00A87A54">
      <w:pPr>
        <w:spacing w:after="0" w:line="240" w:lineRule="auto"/>
      </w:pPr>
      <w:r>
        <w:separator/>
      </w:r>
    </w:p>
  </w:footnote>
  <w:footnote w:type="continuationSeparator" w:id="0">
    <w:p w14:paraId="46522C10" w14:textId="77777777" w:rsidR="00376D48" w:rsidRDefault="00376D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6D48" w14:paraId="15D71DEB" w14:textId="77777777" w:rsidTr="00C93EBA">
      <w:trPr>
        <w:trHeight w:val="227"/>
      </w:trPr>
      <w:tc>
        <w:tcPr>
          <w:tcW w:w="5534" w:type="dxa"/>
        </w:tcPr>
        <w:p w14:paraId="353823DD" w14:textId="77777777" w:rsidR="00376D48" w:rsidRPr="007D73AB" w:rsidRDefault="00376D48">
          <w:pPr>
            <w:pStyle w:val="Sidhuvud"/>
          </w:pPr>
        </w:p>
      </w:tc>
      <w:tc>
        <w:tcPr>
          <w:tcW w:w="3170" w:type="dxa"/>
          <w:vAlign w:val="bottom"/>
        </w:tcPr>
        <w:p w14:paraId="45C4A229" w14:textId="77777777" w:rsidR="00376D48" w:rsidRPr="007D73AB" w:rsidRDefault="00376D48" w:rsidP="00340DE0">
          <w:pPr>
            <w:pStyle w:val="Sidhuvud"/>
          </w:pPr>
        </w:p>
      </w:tc>
      <w:tc>
        <w:tcPr>
          <w:tcW w:w="1134" w:type="dxa"/>
        </w:tcPr>
        <w:p w14:paraId="238DE6AC" w14:textId="77777777" w:rsidR="00376D48" w:rsidRDefault="00376D48" w:rsidP="00376D48">
          <w:pPr>
            <w:pStyle w:val="Sidhuvud"/>
          </w:pPr>
        </w:p>
      </w:tc>
    </w:tr>
    <w:tr w:rsidR="00376D48" w14:paraId="3403F976" w14:textId="77777777" w:rsidTr="00C93EBA">
      <w:trPr>
        <w:trHeight w:val="1928"/>
      </w:trPr>
      <w:tc>
        <w:tcPr>
          <w:tcW w:w="5534" w:type="dxa"/>
        </w:tcPr>
        <w:p w14:paraId="78A37425" w14:textId="77777777" w:rsidR="00376D48" w:rsidRPr="00340DE0" w:rsidRDefault="00376D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5008A6" wp14:editId="456896E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AB9CFD" w14:textId="77777777" w:rsidR="00376D48" w:rsidRPr="00710A6C" w:rsidRDefault="00376D48" w:rsidP="00EE3C0F">
          <w:pPr>
            <w:pStyle w:val="Sidhuvud"/>
            <w:rPr>
              <w:b/>
            </w:rPr>
          </w:pPr>
        </w:p>
        <w:p w14:paraId="1FB25EF8" w14:textId="77777777" w:rsidR="00376D48" w:rsidRDefault="00376D48" w:rsidP="00EE3C0F">
          <w:pPr>
            <w:pStyle w:val="Sidhuvud"/>
          </w:pPr>
        </w:p>
        <w:p w14:paraId="18F20765" w14:textId="77777777" w:rsidR="00376D48" w:rsidRDefault="00376D48" w:rsidP="00EE3C0F">
          <w:pPr>
            <w:pStyle w:val="Sidhuvud"/>
          </w:pPr>
        </w:p>
        <w:p w14:paraId="1812631E" w14:textId="77777777" w:rsidR="00376D48" w:rsidRDefault="00376D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B22A2E1E8E4E9880A31126B30D0617"/>
            </w:placeholder>
            <w:showingPlcHdr/>
            <w:dataBinding w:prefixMappings="xmlns:ns0='http://lp/documentinfo/RK' " w:xpath="/ns0:DocumentInfo[1]/ns0:BaseInfo[1]/ns0:Dnr[1]" w:storeItemID="{C374EB41-8F0A-452D-B522-3A39F52BA50C}"/>
            <w:text/>
          </w:sdtPr>
          <w:sdtEndPr/>
          <w:sdtContent>
            <w:p w14:paraId="14713CEF" w14:textId="77777777" w:rsidR="00376D48" w:rsidRDefault="00376D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AB8B25A93D4F5A953E53DF71576217"/>
            </w:placeholder>
            <w:showingPlcHdr/>
            <w:dataBinding w:prefixMappings="xmlns:ns0='http://lp/documentinfo/RK' " w:xpath="/ns0:DocumentInfo[1]/ns0:BaseInfo[1]/ns0:DocNumber[1]" w:storeItemID="{C374EB41-8F0A-452D-B522-3A39F52BA50C}"/>
            <w:text/>
          </w:sdtPr>
          <w:sdtEndPr/>
          <w:sdtContent>
            <w:p w14:paraId="573B57CB" w14:textId="77777777" w:rsidR="00376D48" w:rsidRDefault="00376D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A3DEB7" w14:textId="77777777" w:rsidR="00376D48" w:rsidRDefault="00376D48" w:rsidP="00EE3C0F">
          <w:pPr>
            <w:pStyle w:val="Sidhuvud"/>
          </w:pPr>
        </w:p>
      </w:tc>
      <w:tc>
        <w:tcPr>
          <w:tcW w:w="1134" w:type="dxa"/>
        </w:tcPr>
        <w:p w14:paraId="1BA3CF66" w14:textId="77777777" w:rsidR="00376D48" w:rsidRDefault="00376D48" w:rsidP="0094502D">
          <w:pPr>
            <w:pStyle w:val="Sidhuvud"/>
          </w:pPr>
        </w:p>
        <w:p w14:paraId="76584961" w14:textId="77777777" w:rsidR="00376D48" w:rsidRPr="0094502D" w:rsidRDefault="00376D48" w:rsidP="00EC71A6">
          <w:pPr>
            <w:pStyle w:val="Sidhuvud"/>
          </w:pPr>
        </w:p>
      </w:tc>
    </w:tr>
    <w:tr w:rsidR="00376D48" w14:paraId="1618CF6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22517EC6BD44A08A4BB765572739E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785FB03" w14:textId="77777777" w:rsidR="00376D48" w:rsidRPr="00EF440B" w:rsidRDefault="00376D48" w:rsidP="00340DE0">
              <w:pPr>
                <w:pStyle w:val="Sidhuvud"/>
                <w:rPr>
                  <w:b/>
                </w:rPr>
              </w:pPr>
              <w:r w:rsidRPr="00EF440B">
                <w:rPr>
                  <w:b/>
                </w:rPr>
                <w:t>Utrikesdepartementet</w:t>
              </w:r>
            </w:p>
            <w:p w14:paraId="09FB5F16" w14:textId="77777777" w:rsidR="00376D48" w:rsidRDefault="00376D48" w:rsidP="00340DE0">
              <w:pPr>
                <w:pStyle w:val="Sidhuvud"/>
              </w:pPr>
              <w:r w:rsidRPr="00EF440B">
                <w:t>Utrikesministern</w:t>
              </w:r>
            </w:p>
            <w:p w14:paraId="0B7B7CED" w14:textId="77777777" w:rsidR="00376D48" w:rsidRDefault="00376D48" w:rsidP="00340DE0">
              <w:pPr>
                <w:pStyle w:val="Sidhuvud"/>
              </w:pPr>
            </w:p>
            <w:p w14:paraId="6A848705" w14:textId="530AA3EA" w:rsidR="00376D48" w:rsidRPr="00170FDD" w:rsidRDefault="00376D48" w:rsidP="00340DE0">
              <w:pPr>
                <w:pStyle w:val="Sidhuvud"/>
                <w:rPr>
                  <w:lang w:val="de-DE"/>
                </w:rPr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41C2E259CA614E53940308F38064A44F"/>
            </w:placeholder>
            <w:dataBinding w:prefixMappings="xmlns:ns0='http://lp/documentinfo/RK' " w:xpath="/ns0:DocumentInfo[1]/ns0:BaseInfo[1]/ns0:Recipient[1]" w:storeItemID="{C374EB41-8F0A-452D-B522-3A39F52BA50C}"/>
            <w:text w:multiLine="1"/>
          </w:sdtPr>
          <w:sdtEndPr/>
          <w:sdtContent>
            <w:p w14:paraId="793CBA88" w14:textId="77777777" w:rsidR="00376D48" w:rsidRDefault="00376D48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29CCECF1" w14:textId="77777777" w:rsidR="00376D48" w:rsidRDefault="00376D48" w:rsidP="00EF440B"/>
        <w:p w14:paraId="35AAA501" w14:textId="5A3F1BC7" w:rsidR="00376D48" w:rsidRPr="00EF440B" w:rsidRDefault="00376D48" w:rsidP="00EF440B"/>
      </w:tc>
      <w:tc>
        <w:tcPr>
          <w:tcW w:w="1134" w:type="dxa"/>
        </w:tcPr>
        <w:p w14:paraId="6E88EDD4" w14:textId="77777777" w:rsidR="00376D48" w:rsidRDefault="00376D48" w:rsidP="003E6020">
          <w:pPr>
            <w:pStyle w:val="Sidhuvud"/>
          </w:pPr>
        </w:p>
      </w:tc>
    </w:tr>
  </w:tbl>
  <w:p w14:paraId="50D8B5B2" w14:textId="77777777" w:rsidR="00376D48" w:rsidRDefault="00376D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0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A9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621"/>
    <w:rsid w:val="00126E6B"/>
    <w:rsid w:val="00130EC3"/>
    <w:rsid w:val="001318F5"/>
    <w:rsid w:val="001331B1"/>
    <w:rsid w:val="00134837"/>
    <w:rsid w:val="00135111"/>
    <w:rsid w:val="001413D0"/>
    <w:rsid w:val="001428E2"/>
    <w:rsid w:val="0016294F"/>
    <w:rsid w:val="00167FA8"/>
    <w:rsid w:val="0017099B"/>
    <w:rsid w:val="00170CE4"/>
    <w:rsid w:val="00170E3E"/>
    <w:rsid w:val="00170FDD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6D48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550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BEB"/>
    <w:rsid w:val="007900CC"/>
    <w:rsid w:val="0079548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EEF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F97"/>
    <w:rsid w:val="008C4538"/>
    <w:rsid w:val="008C562B"/>
    <w:rsid w:val="008C61C5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72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401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3C35"/>
    <w:rsid w:val="00B13E46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97A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2E52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9DE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67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40B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720A83"/>
  <w15:docId w15:val="{A8F67AE4-DB6B-49BB-AD30-08011E0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B22A2E1E8E4E9880A31126B30D0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DF61C-5307-48D2-9145-B5D962BF5A82}"/>
      </w:docPartPr>
      <w:docPartBody>
        <w:p w:rsidR="003E625D" w:rsidRDefault="00BC6BA7" w:rsidP="00BC6BA7">
          <w:pPr>
            <w:pStyle w:val="32B22A2E1E8E4E9880A31126B30D06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AB8B25A93D4F5A953E53DF71576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171B4-EFCE-4AE3-82F2-88BFDFD27478}"/>
      </w:docPartPr>
      <w:docPartBody>
        <w:p w:rsidR="003E625D" w:rsidRDefault="00BC6BA7" w:rsidP="00BC6BA7">
          <w:pPr>
            <w:pStyle w:val="ABAB8B25A93D4F5A953E53DF715762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22517EC6BD44A08A4BB76557273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53A44-2E43-43C5-BD1D-F537734088F5}"/>
      </w:docPartPr>
      <w:docPartBody>
        <w:p w:rsidR="003E625D" w:rsidRDefault="00BC6BA7" w:rsidP="00BC6BA7">
          <w:pPr>
            <w:pStyle w:val="8322517EC6BD44A08A4BB765572739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C2E259CA614E53940308F38064A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A0693-0784-41B6-8189-A4460822366C}"/>
      </w:docPartPr>
      <w:docPartBody>
        <w:p w:rsidR="003E625D" w:rsidRDefault="00BC6BA7" w:rsidP="00BC6BA7">
          <w:pPr>
            <w:pStyle w:val="41C2E259CA614E53940308F38064A4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4CC0B170014CB0B17BBD67363E4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509FF-12E7-4897-9B7F-395AEDCA828A}"/>
      </w:docPartPr>
      <w:docPartBody>
        <w:p w:rsidR="003E625D" w:rsidRDefault="00BC6BA7" w:rsidP="00BC6BA7">
          <w:pPr>
            <w:pStyle w:val="FB4CC0B170014CB0B17BBD67363E48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A7"/>
    <w:rsid w:val="003E625D"/>
    <w:rsid w:val="00B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A1DD73532D424EACA276FF9633E8F9">
    <w:name w:val="A9A1DD73532D424EACA276FF9633E8F9"/>
    <w:rsid w:val="00BC6BA7"/>
  </w:style>
  <w:style w:type="character" w:styleId="Platshllartext">
    <w:name w:val="Placeholder Text"/>
    <w:basedOn w:val="Standardstycketeckensnitt"/>
    <w:uiPriority w:val="99"/>
    <w:semiHidden/>
    <w:rsid w:val="00BC6BA7"/>
    <w:rPr>
      <w:noProof w:val="0"/>
      <w:color w:val="808080"/>
    </w:rPr>
  </w:style>
  <w:style w:type="paragraph" w:customStyle="1" w:styleId="7F3B300D034A43DCAB1F313164FC47EF">
    <w:name w:val="7F3B300D034A43DCAB1F313164FC47EF"/>
    <w:rsid w:val="00BC6BA7"/>
  </w:style>
  <w:style w:type="paragraph" w:customStyle="1" w:styleId="8EBC35F63D3B4440BBE23F6EB739308C">
    <w:name w:val="8EBC35F63D3B4440BBE23F6EB739308C"/>
    <w:rsid w:val="00BC6BA7"/>
  </w:style>
  <w:style w:type="paragraph" w:customStyle="1" w:styleId="7F303D0A97474610975B7FA17C64E0F9">
    <w:name w:val="7F303D0A97474610975B7FA17C64E0F9"/>
    <w:rsid w:val="00BC6BA7"/>
  </w:style>
  <w:style w:type="paragraph" w:customStyle="1" w:styleId="32B22A2E1E8E4E9880A31126B30D0617">
    <w:name w:val="32B22A2E1E8E4E9880A31126B30D0617"/>
    <w:rsid w:val="00BC6BA7"/>
  </w:style>
  <w:style w:type="paragraph" w:customStyle="1" w:styleId="ABAB8B25A93D4F5A953E53DF71576217">
    <w:name w:val="ABAB8B25A93D4F5A953E53DF71576217"/>
    <w:rsid w:val="00BC6BA7"/>
  </w:style>
  <w:style w:type="paragraph" w:customStyle="1" w:styleId="8428795E0DDF424CA7473FB9690980D1">
    <w:name w:val="8428795E0DDF424CA7473FB9690980D1"/>
    <w:rsid w:val="00BC6BA7"/>
  </w:style>
  <w:style w:type="paragraph" w:customStyle="1" w:styleId="69E3699685534F5CB447F37D230E1604">
    <w:name w:val="69E3699685534F5CB447F37D230E1604"/>
    <w:rsid w:val="00BC6BA7"/>
  </w:style>
  <w:style w:type="paragraph" w:customStyle="1" w:styleId="721FB549BAAE41028305502C68ACF389">
    <w:name w:val="721FB549BAAE41028305502C68ACF389"/>
    <w:rsid w:val="00BC6BA7"/>
  </w:style>
  <w:style w:type="paragraph" w:customStyle="1" w:styleId="8322517EC6BD44A08A4BB765572739E0">
    <w:name w:val="8322517EC6BD44A08A4BB765572739E0"/>
    <w:rsid w:val="00BC6BA7"/>
  </w:style>
  <w:style w:type="paragraph" w:customStyle="1" w:styleId="41C2E259CA614E53940308F38064A44F">
    <w:name w:val="41C2E259CA614E53940308F38064A44F"/>
    <w:rsid w:val="00BC6BA7"/>
  </w:style>
  <w:style w:type="paragraph" w:customStyle="1" w:styleId="AE02F346C48E4527AE111BBEBE56D849">
    <w:name w:val="AE02F346C48E4527AE111BBEBE56D849"/>
    <w:rsid w:val="00BC6BA7"/>
  </w:style>
  <w:style w:type="paragraph" w:customStyle="1" w:styleId="3E6A2C1C96A14FAAA45429F81EA74AA4">
    <w:name w:val="3E6A2C1C96A14FAAA45429F81EA74AA4"/>
    <w:rsid w:val="00BC6BA7"/>
  </w:style>
  <w:style w:type="paragraph" w:customStyle="1" w:styleId="D481A5A51A214DEC8657933D0DCE9F39">
    <w:name w:val="D481A5A51A214DEC8657933D0DCE9F39"/>
    <w:rsid w:val="00BC6BA7"/>
  </w:style>
  <w:style w:type="paragraph" w:customStyle="1" w:styleId="B47E2BCC3F434E328CAC9320D9CB228C">
    <w:name w:val="B47E2BCC3F434E328CAC9320D9CB228C"/>
    <w:rsid w:val="00BC6BA7"/>
  </w:style>
  <w:style w:type="paragraph" w:customStyle="1" w:styleId="DA59F439161044B1B033B6E5431E07B8">
    <w:name w:val="DA59F439161044B1B033B6E5431E07B8"/>
    <w:rsid w:val="00BC6BA7"/>
  </w:style>
  <w:style w:type="paragraph" w:customStyle="1" w:styleId="FB4CC0B170014CB0B17BBD67363E4813">
    <w:name w:val="FB4CC0B170014CB0B17BBD67363E4813"/>
    <w:rsid w:val="00BC6BA7"/>
  </w:style>
  <w:style w:type="paragraph" w:customStyle="1" w:styleId="BF2C580DCE8344858AD7CA4CFBE366D7">
    <w:name w:val="BF2C580DCE8344858AD7CA4CFBE366D7"/>
    <w:rsid w:val="00BC6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f10b995b-f101-47d5-90ce-49d59e05ce11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2019-09-13T00:00:00</HeaderDate>
    <Office/>
    <Dnr/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SY2CVNDC5XDY-369191429-7461</_dlc_DocId>
    <_dlc_DocIdUrl xmlns="a9ec56ab-dea3-443b-ae99-35f2199b5204">
      <Url>https://dhs.sp.regeringskansliet.se/yta/ud-mk_ur/_layouts/15/DocIdRedir.aspx?ID=SY2CVNDC5XDY-369191429-7461</Url>
      <Description>SY2CVNDC5XDY-369191429-7461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94AB-77C0-4993-8458-E1C3EE68DBBC}"/>
</file>

<file path=customXml/itemProps2.xml><?xml version="1.0" encoding="utf-8"?>
<ds:datastoreItem xmlns:ds="http://schemas.openxmlformats.org/officeDocument/2006/customXml" ds:itemID="{C53C8D61-11FE-4B14-9187-85A492D40C01}"/>
</file>

<file path=customXml/itemProps3.xml><?xml version="1.0" encoding="utf-8"?>
<ds:datastoreItem xmlns:ds="http://schemas.openxmlformats.org/officeDocument/2006/customXml" ds:itemID="{C374EB41-8F0A-452D-B522-3A39F52BA50C}"/>
</file>

<file path=customXml/itemProps4.xml><?xml version="1.0" encoding="utf-8"?>
<ds:datastoreItem xmlns:ds="http://schemas.openxmlformats.org/officeDocument/2006/customXml" ds:itemID="{C53C8D61-11FE-4B14-9187-85A492D40C01}"/>
</file>

<file path=customXml/itemProps5.xml><?xml version="1.0" encoding="utf-8"?>
<ds:datastoreItem xmlns:ds="http://schemas.openxmlformats.org/officeDocument/2006/customXml" ds:itemID="{71D57975-ACC2-4C23-A5B2-76985CA11E0D}"/>
</file>

<file path=customXml/itemProps6.xml><?xml version="1.0" encoding="utf-8"?>
<ds:datastoreItem xmlns:ds="http://schemas.openxmlformats.org/officeDocument/2006/customXml" ds:itemID="{EAED7FB9-6EE9-4F3E-87D6-BDC573ED64F1}"/>
</file>

<file path=customXml/itemProps7.xml><?xml version="1.0" encoding="utf-8"?>
<ds:datastoreItem xmlns:ds="http://schemas.openxmlformats.org/officeDocument/2006/customXml" ds:itemID="{7012BD43-D8E1-4FDE-9669-C870AA841232}"/>
</file>

<file path=customXml/itemProps8.xml><?xml version="1.0" encoding="utf-8"?>
<ds:datastoreItem xmlns:ds="http://schemas.openxmlformats.org/officeDocument/2006/customXml" ds:itemID="{B8473776-EEAA-4D1E-8FD8-7C8B21728C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921 av Serkan Köse (S) Konflikten i Kashmir.docx</dc:title>
  <dc:subject/>
  <dc:creator>Eva-Lena Gustafsson</dc:creator>
  <cp:keywords/>
  <dc:description/>
  <cp:lastModifiedBy>Eva-Lena Gustafsson</cp:lastModifiedBy>
  <cp:revision>2</cp:revision>
  <cp:lastPrinted>2019-09-06T09:41:00Z</cp:lastPrinted>
  <dcterms:created xsi:type="dcterms:W3CDTF">2019-09-13T07:19:00Z</dcterms:created>
  <dcterms:modified xsi:type="dcterms:W3CDTF">2019-09-13T07:19:00Z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8e07f5cc-f3d1-4781-a106-1db739ce785a</vt:lpwstr>
  </property>
</Properties>
</file>