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910A0" w14:textId="5614CC62" w:rsidR="00BB2F43" w:rsidRDefault="00BB2F43" w:rsidP="00DA0661">
      <w:pPr>
        <w:pStyle w:val="Rubrik"/>
      </w:pPr>
      <w:bookmarkStart w:id="0" w:name="Start"/>
      <w:bookmarkEnd w:id="0"/>
      <w:r>
        <w:t>Svar på fråga 20</w:t>
      </w:r>
      <w:r w:rsidR="00A57177">
        <w:t>19</w:t>
      </w:r>
      <w:r>
        <w:t>/</w:t>
      </w:r>
      <w:r w:rsidR="00A57177">
        <w:t>20</w:t>
      </w:r>
      <w:r>
        <w:t>:</w:t>
      </w:r>
      <w:r w:rsidR="00A57177">
        <w:t>368</w:t>
      </w:r>
      <w:r>
        <w:t xml:space="preserve"> av Camilla Waltersson Grönvall (M)</w:t>
      </w:r>
      <w:r>
        <w:br/>
        <w:t>Hälsofrämjande arbete</w:t>
      </w:r>
    </w:p>
    <w:p w14:paraId="25CFC456" w14:textId="23933740" w:rsidR="00BB2F43" w:rsidRDefault="00BB2F43" w:rsidP="002749F7">
      <w:pPr>
        <w:pStyle w:val="Brdtext"/>
      </w:pPr>
      <w:r>
        <w:t>Camilla Waltersson Grönvall har frågat mig vilka åtgärder jag och regeringen hittills, under denna mandatperiod, genomfört för att stärka och utveckla det nationella sammanhållna hälsofrämjande arbetet.</w:t>
      </w:r>
    </w:p>
    <w:p w14:paraId="049D1325" w14:textId="7D015D0E" w:rsidR="003B2F17" w:rsidRDefault="003B2F17" w:rsidP="003B2F17">
      <w:pPr>
        <w:pStyle w:val="Brdtext"/>
      </w:pPr>
      <w:r>
        <w:t>Sommaren 2018 antog riksdagen regeringens förslag om en utvecklad folkhälsopolitik (prop. 2018/19:249). I propositionen En god och jämlik hälsa presenterar regeringen en långsiktigt hållbar politik för det hälsofrämjande och förebyggande arbetet.</w:t>
      </w:r>
      <w:r w:rsidR="00AD04B1">
        <w:t xml:space="preserve"> I propositionen presenterar regeringen åtta målområden. De första sju målområdena omfattar de områden som är särskilt avgörande för en jämlik hälsa. Det åttonde och sista målområdet omfattar en hälsofrämjande hälso- och sjukvård. Detta målområde markerar att hälso- och sjukvårdens verksamhet bör bli bättre på att möta de skillnader som finns mellan olika sociala grupper vad gäller insjuknande, behandling och konsekvenser av sjukdom och ohälsa.</w:t>
      </w:r>
    </w:p>
    <w:p w14:paraId="18F415BC" w14:textId="527E092F" w:rsidR="003B2F17" w:rsidRDefault="003B2F17" w:rsidP="003B2F17">
      <w:pPr>
        <w:pStyle w:val="Brdtext"/>
      </w:pPr>
      <w:r>
        <w:t xml:space="preserve">Folkhälsopolitiken utgår från hälsans bestämningsfaktorer. Dessa omfattar de livsvillkor, miljöer, produkter och levnadsvanor som har störst påverkan på människors hälsa. Insatser som omfattar hela befolkningen, såsom </w:t>
      </w:r>
      <w:r w:rsidR="000A12C3">
        <w:t xml:space="preserve">den </w:t>
      </w:r>
      <w:r>
        <w:t>lagändring som trädde i kraft den 1 ju</w:t>
      </w:r>
      <w:r w:rsidR="00AC043F">
        <w:t>l</w:t>
      </w:r>
      <w:bookmarkStart w:id="1" w:name="_GoBack"/>
      <w:bookmarkEnd w:id="1"/>
      <w:r>
        <w:t xml:space="preserve">i i år, om rökfria utemiljöer, bidrar till att skapa samhälleliga förutsättningar för en god hälsa för alla. </w:t>
      </w:r>
    </w:p>
    <w:p w14:paraId="35CD2509" w14:textId="512EF4B0" w:rsidR="003B2F17" w:rsidRDefault="003B2F17" w:rsidP="003B2F17">
      <w:pPr>
        <w:pStyle w:val="Brdtext"/>
      </w:pPr>
      <w:r>
        <w:t xml:space="preserve">Att sätta fokus på hälsans bestämningsfaktorer är framför allt ett sätt att betona att olika samhällssektorer påverkar människors hälsa. Folkhälsopolitikens sektorsövergripande perspektiv innebär att resultat inte uppnås enbart genom verksamhet i ett politikområde, utan resultat uppnås genom att hälsoperspektivet integreras i och utgör en del av andra sektorer </w:t>
      </w:r>
      <w:r>
        <w:lastRenderedPageBreak/>
        <w:t xml:space="preserve">och politikområden. Folkhälsomyndigheten har i uppdrag att utveckla en stödstruktur för det statliga folkhälsoarbetet som möjliggör systematiska och samordnade insatser. Myndigheten ska senast den 1 juli 2020, redovisa en samlad strategi för hur detta arbete ska ske. Vidare ska myndigheten utreda och föreslå hur respektive målområde kan följas upp på nationell, regional och lokal nivå. Strategin syftar till ett samordnat, sektorsövergripande arbete i syfte att främja en </w:t>
      </w:r>
      <w:r w:rsidR="00AD04B1">
        <w:t xml:space="preserve">god och </w:t>
      </w:r>
      <w:r>
        <w:t>jämlik hälsa i befolkningen.</w:t>
      </w:r>
    </w:p>
    <w:p w14:paraId="2EABD49C" w14:textId="4BD29153" w:rsidR="00BB2F43" w:rsidRDefault="00BB2F43" w:rsidP="006A12F1">
      <w:pPr>
        <w:pStyle w:val="Brdtext"/>
      </w:pPr>
      <w:r>
        <w:t xml:space="preserve">Stockholm den </w:t>
      </w:r>
      <w:sdt>
        <w:sdtPr>
          <w:id w:val="-1225218591"/>
          <w:placeholder>
            <w:docPart w:val="61F08F66007B4577A903481F86535526"/>
          </w:placeholder>
          <w:dataBinding w:prefixMappings="xmlns:ns0='http://lp/documentinfo/RK' " w:xpath="/ns0:DocumentInfo[1]/ns0:BaseInfo[1]/ns0:HeaderDate[1]" w:storeItemID="{DFF7AF10-929F-42F7-8532-91C670D3A6F7}"/>
          <w:date w:fullDate="2019-11-20T00:00:00Z">
            <w:dateFormat w:val="d MMMM yyyy"/>
            <w:lid w:val="sv-SE"/>
            <w:storeMappedDataAs w:val="dateTime"/>
            <w:calendar w:val="gregorian"/>
          </w:date>
        </w:sdtPr>
        <w:sdtEndPr/>
        <w:sdtContent>
          <w:r w:rsidR="003D46AB">
            <w:t>20 november 2019</w:t>
          </w:r>
        </w:sdtContent>
      </w:sdt>
    </w:p>
    <w:p w14:paraId="11083573" w14:textId="77777777" w:rsidR="00BB2F43" w:rsidRDefault="00BB2F43" w:rsidP="004E7A8F">
      <w:pPr>
        <w:pStyle w:val="Brdtextutanavstnd"/>
      </w:pPr>
    </w:p>
    <w:p w14:paraId="02F728EA" w14:textId="77777777" w:rsidR="00BB2F43" w:rsidRDefault="00BB2F43" w:rsidP="004E7A8F">
      <w:pPr>
        <w:pStyle w:val="Brdtextutanavstnd"/>
      </w:pPr>
    </w:p>
    <w:p w14:paraId="5EE94BF5" w14:textId="77777777" w:rsidR="00BB2F43" w:rsidRDefault="00BB2F43" w:rsidP="004E7A8F">
      <w:pPr>
        <w:pStyle w:val="Brdtextutanavstnd"/>
      </w:pPr>
    </w:p>
    <w:p w14:paraId="3713E3A1" w14:textId="01E8D356" w:rsidR="00BB2F43" w:rsidRDefault="00AD04B1" w:rsidP="00422A41">
      <w:pPr>
        <w:pStyle w:val="Brdtext"/>
      </w:pPr>
      <w:r>
        <w:t>Lena Hallengren</w:t>
      </w:r>
    </w:p>
    <w:p w14:paraId="11105801" w14:textId="77777777" w:rsidR="00BB2F43" w:rsidRPr="00DB48AB" w:rsidRDefault="00BB2F43" w:rsidP="00DB48AB">
      <w:pPr>
        <w:pStyle w:val="Brdtext"/>
      </w:pPr>
    </w:p>
    <w:sectPr w:rsidR="00BB2F43"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F595B" w14:textId="77777777" w:rsidR="00BB2F43" w:rsidRDefault="00BB2F43" w:rsidP="00A87A54">
      <w:pPr>
        <w:spacing w:after="0" w:line="240" w:lineRule="auto"/>
      </w:pPr>
      <w:r>
        <w:separator/>
      </w:r>
    </w:p>
  </w:endnote>
  <w:endnote w:type="continuationSeparator" w:id="0">
    <w:p w14:paraId="67485755" w14:textId="77777777" w:rsidR="00BB2F43" w:rsidRDefault="00BB2F4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A9ED701" w14:textId="77777777" w:rsidTr="006A26EC">
      <w:trPr>
        <w:trHeight w:val="227"/>
        <w:jc w:val="right"/>
      </w:trPr>
      <w:tc>
        <w:tcPr>
          <w:tcW w:w="708" w:type="dxa"/>
          <w:vAlign w:val="bottom"/>
        </w:tcPr>
        <w:p w14:paraId="2B8DD130"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7CB4050" w14:textId="77777777" w:rsidTr="006A26EC">
      <w:trPr>
        <w:trHeight w:val="850"/>
        <w:jc w:val="right"/>
      </w:trPr>
      <w:tc>
        <w:tcPr>
          <w:tcW w:w="708" w:type="dxa"/>
          <w:vAlign w:val="bottom"/>
        </w:tcPr>
        <w:p w14:paraId="3AAB46E3" w14:textId="77777777" w:rsidR="005606BC" w:rsidRPr="00347E11" w:rsidRDefault="005606BC" w:rsidP="005606BC">
          <w:pPr>
            <w:pStyle w:val="Sidfot"/>
            <w:spacing w:line="276" w:lineRule="auto"/>
            <w:jc w:val="right"/>
          </w:pPr>
        </w:p>
      </w:tc>
    </w:tr>
  </w:tbl>
  <w:p w14:paraId="2B6F32B4"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81586BF" w14:textId="77777777" w:rsidTr="001F4302">
      <w:trPr>
        <w:trHeight w:val="510"/>
      </w:trPr>
      <w:tc>
        <w:tcPr>
          <w:tcW w:w="8525" w:type="dxa"/>
          <w:gridSpan w:val="2"/>
          <w:vAlign w:val="bottom"/>
        </w:tcPr>
        <w:p w14:paraId="5F1086F0" w14:textId="77777777" w:rsidR="00347E11" w:rsidRPr="00347E11" w:rsidRDefault="00347E11" w:rsidP="00347E11">
          <w:pPr>
            <w:pStyle w:val="Sidfot"/>
            <w:rPr>
              <w:sz w:val="8"/>
            </w:rPr>
          </w:pPr>
        </w:p>
      </w:tc>
    </w:tr>
    <w:tr w:rsidR="00093408" w:rsidRPr="00EE3C0F" w14:paraId="744F739E" w14:textId="77777777" w:rsidTr="00C26068">
      <w:trPr>
        <w:trHeight w:val="227"/>
      </w:trPr>
      <w:tc>
        <w:tcPr>
          <w:tcW w:w="4074" w:type="dxa"/>
        </w:tcPr>
        <w:p w14:paraId="0CDF13E6" w14:textId="77777777" w:rsidR="00347E11" w:rsidRPr="00F53AEA" w:rsidRDefault="00347E11" w:rsidP="00C26068">
          <w:pPr>
            <w:pStyle w:val="Sidfot"/>
            <w:spacing w:line="276" w:lineRule="auto"/>
          </w:pPr>
        </w:p>
      </w:tc>
      <w:tc>
        <w:tcPr>
          <w:tcW w:w="4451" w:type="dxa"/>
        </w:tcPr>
        <w:p w14:paraId="650B0F1B" w14:textId="77777777" w:rsidR="00093408" w:rsidRPr="00F53AEA" w:rsidRDefault="00093408" w:rsidP="00F53AEA">
          <w:pPr>
            <w:pStyle w:val="Sidfot"/>
            <w:spacing w:line="276" w:lineRule="auto"/>
          </w:pPr>
        </w:p>
      </w:tc>
    </w:tr>
  </w:tbl>
  <w:p w14:paraId="27137B6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03C66" w14:textId="77777777" w:rsidR="00BB2F43" w:rsidRDefault="00BB2F43" w:rsidP="00A87A54">
      <w:pPr>
        <w:spacing w:after="0" w:line="240" w:lineRule="auto"/>
      </w:pPr>
      <w:r>
        <w:separator/>
      </w:r>
    </w:p>
  </w:footnote>
  <w:footnote w:type="continuationSeparator" w:id="0">
    <w:p w14:paraId="65B33A7C" w14:textId="77777777" w:rsidR="00BB2F43" w:rsidRDefault="00BB2F4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B2F43" w14:paraId="4C3AC34D" w14:textId="77777777" w:rsidTr="00C93EBA">
      <w:trPr>
        <w:trHeight w:val="227"/>
      </w:trPr>
      <w:tc>
        <w:tcPr>
          <w:tcW w:w="5534" w:type="dxa"/>
        </w:tcPr>
        <w:p w14:paraId="5D5A88AE" w14:textId="77777777" w:rsidR="00BB2F43" w:rsidRPr="007D73AB" w:rsidRDefault="00BB2F43">
          <w:pPr>
            <w:pStyle w:val="Sidhuvud"/>
          </w:pPr>
        </w:p>
      </w:tc>
      <w:tc>
        <w:tcPr>
          <w:tcW w:w="3170" w:type="dxa"/>
          <w:vAlign w:val="bottom"/>
        </w:tcPr>
        <w:p w14:paraId="753A6156" w14:textId="77777777" w:rsidR="00BB2F43" w:rsidRPr="007D73AB" w:rsidRDefault="00BB2F43" w:rsidP="00340DE0">
          <w:pPr>
            <w:pStyle w:val="Sidhuvud"/>
          </w:pPr>
        </w:p>
      </w:tc>
      <w:tc>
        <w:tcPr>
          <w:tcW w:w="1134" w:type="dxa"/>
        </w:tcPr>
        <w:p w14:paraId="5BB5102F" w14:textId="77777777" w:rsidR="00BB2F43" w:rsidRDefault="00BB2F43" w:rsidP="005A703A">
          <w:pPr>
            <w:pStyle w:val="Sidhuvud"/>
          </w:pPr>
        </w:p>
      </w:tc>
    </w:tr>
    <w:tr w:rsidR="00BB2F43" w14:paraId="6009A3CA" w14:textId="77777777" w:rsidTr="00C93EBA">
      <w:trPr>
        <w:trHeight w:val="1928"/>
      </w:trPr>
      <w:tc>
        <w:tcPr>
          <w:tcW w:w="5534" w:type="dxa"/>
        </w:tcPr>
        <w:p w14:paraId="05632DDA" w14:textId="77777777" w:rsidR="00BB2F43" w:rsidRPr="00340DE0" w:rsidRDefault="00BB2F43" w:rsidP="00340DE0">
          <w:pPr>
            <w:pStyle w:val="Sidhuvud"/>
          </w:pPr>
          <w:r>
            <w:rPr>
              <w:noProof/>
            </w:rPr>
            <w:drawing>
              <wp:inline distT="0" distB="0" distL="0" distR="0" wp14:anchorId="422474BA" wp14:editId="0B9EE1E9">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8E2C59C" w14:textId="77777777" w:rsidR="00BB2F43" w:rsidRPr="00710A6C" w:rsidRDefault="00BB2F43" w:rsidP="00EE3C0F">
          <w:pPr>
            <w:pStyle w:val="Sidhuvud"/>
            <w:rPr>
              <w:b/>
            </w:rPr>
          </w:pPr>
        </w:p>
        <w:p w14:paraId="3EC3BB1A" w14:textId="77777777" w:rsidR="00BB2F43" w:rsidRDefault="00BB2F43" w:rsidP="00EE3C0F">
          <w:pPr>
            <w:pStyle w:val="Sidhuvud"/>
          </w:pPr>
        </w:p>
        <w:p w14:paraId="75EDAE95" w14:textId="77777777" w:rsidR="00BB2F43" w:rsidRDefault="00BB2F43" w:rsidP="00EE3C0F">
          <w:pPr>
            <w:pStyle w:val="Sidhuvud"/>
          </w:pPr>
        </w:p>
        <w:p w14:paraId="3A4F77AD" w14:textId="77777777" w:rsidR="00BB2F43" w:rsidRDefault="00BB2F43" w:rsidP="00EE3C0F">
          <w:pPr>
            <w:pStyle w:val="Sidhuvud"/>
          </w:pPr>
        </w:p>
        <w:sdt>
          <w:sdtPr>
            <w:alias w:val="Dnr"/>
            <w:tag w:val="ccRKShow_Dnr"/>
            <w:id w:val="-829283628"/>
            <w:placeholder>
              <w:docPart w:val="6186C07B0FB64429AB43F55B957B5F72"/>
            </w:placeholder>
            <w:dataBinding w:prefixMappings="xmlns:ns0='http://lp/documentinfo/RK' " w:xpath="/ns0:DocumentInfo[1]/ns0:BaseInfo[1]/ns0:Dnr[1]" w:storeItemID="{DFF7AF10-929F-42F7-8532-91C670D3A6F7}"/>
            <w:text/>
          </w:sdtPr>
          <w:sdtEndPr/>
          <w:sdtContent>
            <w:p w14:paraId="15AEF0E8" w14:textId="77777777" w:rsidR="00BB2F43" w:rsidRDefault="00BB2F43" w:rsidP="00EE3C0F">
              <w:pPr>
                <w:pStyle w:val="Sidhuvud"/>
              </w:pPr>
              <w:r>
                <w:t>S2019/S2019/04715/FS</w:t>
              </w:r>
            </w:p>
          </w:sdtContent>
        </w:sdt>
        <w:sdt>
          <w:sdtPr>
            <w:alias w:val="DocNumber"/>
            <w:tag w:val="DocNumber"/>
            <w:id w:val="1726028884"/>
            <w:placeholder>
              <w:docPart w:val="6B4AD3757E1D432E9C36AEC7404EC39E"/>
            </w:placeholder>
            <w:showingPlcHdr/>
            <w:dataBinding w:prefixMappings="xmlns:ns0='http://lp/documentinfo/RK' " w:xpath="/ns0:DocumentInfo[1]/ns0:BaseInfo[1]/ns0:DocNumber[1]" w:storeItemID="{DFF7AF10-929F-42F7-8532-91C670D3A6F7}"/>
            <w:text/>
          </w:sdtPr>
          <w:sdtEndPr/>
          <w:sdtContent>
            <w:p w14:paraId="735CAB93" w14:textId="77777777" w:rsidR="00BB2F43" w:rsidRDefault="00BB2F43" w:rsidP="00EE3C0F">
              <w:pPr>
                <w:pStyle w:val="Sidhuvud"/>
              </w:pPr>
              <w:r>
                <w:rPr>
                  <w:rStyle w:val="Platshllartext"/>
                </w:rPr>
                <w:t xml:space="preserve"> </w:t>
              </w:r>
            </w:p>
          </w:sdtContent>
        </w:sdt>
        <w:p w14:paraId="452F288E" w14:textId="77777777" w:rsidR="00BB2F43" w:rsidRDefault="00BB2F43" w:rsidP="00EE3C0F">
          <w:pPr>
            <w:pStyle w:val="Sidhuvud"/>
          </w:pPr>
        </w:p>
      </w:tc>
      <w:tc>
        <w:tcPr>
          <w:tcW w:w="1134" w:type="dxa"/>
        </w:tcPr>
        <w:p w14:paraId="3D3396B2" w14:textId="77777777" w:rsidR="00BB2F43" w:rsidRDefault="00BB2F43" w:rsidP="0094502D">
          <w:pPr>
            <w:pStyle w:val="Sidhuvud"/>
          </w:pPr>
        </w:p>
        <w:p w14:paraId="7F28EC99" w14:textId="77777777" w:rsidR="00BB2F43" w:rsidRPr="0094502D" w:rsidRDefault="00BB2F43" w:rsidP="00EC71A6">
          <w:pPr>
            <w:pStyle w:val="Sidhuvud"/>
          </w:pPr>
        </w:p>
      </w:tc>
    </w:tr>
    <w:tr w:rsidR="00BB2F43" w14:paraId="52368D38" w14:textId="77777777" w:rsidTr="00C93EBA">
      <w:trPr>
        <w:trHeight w:val="2268"/>
      </w:trPr>
      <w:tc>
        <w:tcPr>
          <w:tcW w:w="5534" w:type="dxa"/>
          <w:tcMar>
            <w:right w:w="1134" w:type="dxa"/>
          </w:tcMar>
        </w:tcPr>
        <w:sdt>
          <w:sdtPr>
            <w:rPr>
              <w:b/>
            </w:rPr>
            <w:alias w:val="SenderText"/>
            <w:tag w:val="ccRKShow_SenderText"/>
            <w:id w:val="1374046025"/>
            <w:placeholder>
              <w:docPart w:val="26F59A8ACDE241328037CC7C0AEB4A6D"/>
            </w:placeholder>
          </w:sdtPr>
          <w:sdtEndPr>
            <w:rPr>
              <w:b w:val="0"/>
            </w:rPr>
          </w:sdtEndPr>
          <w:sdtContent>
            <w:p w14:paraId="506C0AAA" w14:textId="77777777" w:rsidR="00AD04B1" w:rsidRPr="00AD04B1" w:rsidRDefault="00AD04B1" w:rsidP="00340DE0">
              <w:pPr>
                <w:pStyle w:val="Sidhuvud"/>
                <w:rPr>
                  <w:b/>
                </w:rPr>
              </w:pPr>
              <w:r w:rsidRPr="00AD04B1">
                <w:rPr>
                  <w:b/>
                </w:rPr>
                <w:t>Socialdepartementet</w:t>
              </w:r>
            </w:p>
            <w:p w14:paraId="381094AA" w14:textId="77777777" w:rsidR="00C6604E" w:rsidRDefault="00AD04B1" w:rsidP="00340DE0">
              <w:pPr>
                <w:pStyle w:val="Sidhuvud"/>
              </w:pPr>
              <w:r w:rsidRPr="00AD04B1">
                <w:t>Socialministern</w:t>
              </w:r>
            </w:p>
            <w:p w14:paraId="26315D6B" w14:textId="18AED114" w:rsidR="00BB2F43" w:rsidRDefault="00AC043F" w:rsidP="00C6604E">
              <w:pPr>
                <w:pStyle w:val="Sidhuvud"/>
              </w:pPr>
            </w:p>
          </w:sdtContent>
        </w:sdt>
        <w:p w14:paraId="6CDD601C" w14:textId="3E71936C" w:rsidR="00C6604E" w:rsidRPr="00C6604E" w:rsidRDefault="00C6604E" w:rsidP="00C6604E"/>
      </w:tc>
      <w:sdt>
        <w:sdtPr>
          <w:alias w:val="Recipient"/>
          <w:tag w:val="ccRKShow_Recipient"/>
          <w:id w:val="-28344517"/>
          <w:placeholder>
            <w:docPart w:val="B5DEF96265BF4F048021D3552BB7354B"/>
          </w:placeholder>
          <w:dataBinding w:prefixMappings="xmlns:ns0='http://lp/documentinfo/RK' " w:xpath="/ns0:DocumentInfo[1]/ns0:BaseInfo[1]/ns0:Recipient[1]" w:storeItemID="{DFF7AF10-929F-42F7-8532-91C670D3A6F7}"/>
          <w:text w:multiLine="1"/>
        </w:sdtPr>
        <w:sdtEndPr/>
        <w:sdtContent>
          <w:tc>
            <w:tcPr>
              <w:tcW w:w="3170" w:type="dxa"/>
            </w:tcPr>
            <w:p w14:paraId="03BD0950" w14:textId="77777777" w:rsidR="00BB2F43" w:rsidRDefault="00BB2F43" w:rsidP="00547B89">
              <w:pPr>
                <w:pStyle w:val="Sidhuvud"/>
              </w:pPr>
              <w:r>
                <w:t>Till riksdagen</w:t>
              </w:r>
            </w:p>
          </w:tc>
        </w:sdtContent>
      </w:sdt>
      <w:tc>
        <w:tcPr>
          <w:tcW w:w="1134" w:type="dxa"/>
        </w:tcPr>
        <w:p w14:paraId="061AEE59" w14:textId="77777777" w:rsidR="00BB2F43" w:rsidRDefault="00BB2F43" w:rsidP="003E6020">
          <w:pPr>
            <w:pStyle w:val="Sidhuvud"/>
          </w:pPr>
        </w:p>
      </w:tc>
    </w:tr>
  </w:tbl>
  <w:p w14:paraId="11D482B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F43"/>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2C3"/>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B2F17"/>
    <w:rsid w:val="003C36FA"/>
    <w:rsid w:val="003C7BE0"/>
    <w:rsid w:val="003D0DD3"/>
    <w:rsid w:val="003D17EF"/>
    <w:rsid w:val="003D3535"/>
    <w:rsid w:val="003D4246"/>
    <w:rsid w:val="003D46AB"/>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15A55"/>
    <w:rsid w:val="00A2019A"/>
    <w:rsid w:val="00A22AC8"/>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177"/>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043F"/>
    <w:rsid w:val="00AC15C5"/>
    <w:rsid w:val="00AD04B1"/>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2F43"/>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604E"/>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4D4F0E"/>
  <w15:docId w15:val="{AABEE74B-8BAD-42CE-A23D-A50039F58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86C07B0FB64429AB43F55B957B5F72"/>
        <w:category>
          <w:name w:val="Allmänt"/>
          <w:gallery w:val="placeholder"/>
        </w:category>
        <w:types>
          <w:type w:val="bbPlcHdr"/>
        </w:types>
        <w:behaviors>
          <w:behavior w:val="content"/>
        </w:behaviors>
        <w:guid w:val="{01F7764B-7911-42D4-A934-0726A62E589A}"/>
      </w:docPartPr>
      <w:docPartBody>
        <w:p w:rsidR="00B21A5E" w:rsidRDefault="00D14BDF" w:rsidP="00D14BDF">
          <w:pPr>
            <w:pStyle w:val="6186C07B0FB64429AB43F55B957B5F72"/>
          </w:pPr>
          <w:r>
            <w:rPr>
              <w:rStyle w:val="Platshllartext"/>
            </w:rPr>
            <w:t xml:space="preserve"> </w:t>
          </w:r>
        </w:p>
      </w:docPartBody>
    </w:docPart>
    <w:docPart>
      <w:docPartPr>
        <w:name w:val="6B4AD3757E1D432E9C36AEC7404EC39E"/>
        <w:category>
          <w:name w:val="Allmänt"/>
          <w:gallery w:val="placeholder"/>
        </w:category>
        <w:types>
          <w:type w:val="bbPlcHdr"/>
        </w:types>
        <w:behaviors>
          <w:behavior w:val="content"/>
        </w:behaviors>
        <w:guid w:val="{4387535C-ADCD-40FF-8762-76A5E0F39DEC}"/>
      </w:docPartPr>
      <w:docPartBody>
        <w:p w:rsidR="00B21A5E" w:rsidRDefault="00D14BDF" w:rsidP="00D14BDF">
          <w:pPr>
            <w:pStyle w:val="6B4AD3757E1D432E9C36AEC7404EC39E"/>
          </w:pPr>
          <w:r>
            <w:rPr>
              <w:rStyle w:val="Platshllartext"/>
            </w:rPr>
            <w:t xml:space="preserve"> </w:t>
          </w:r>
        </w:p>
      </w:docPartBody>
    </w:docPart>
    <w:docPart>
      <w:docPartPr>
        <w:name w:val="26F59A8ACDE241328037CC7C0AEB4A6D"/>
        <w:category>
          <w:name w:val="Allmänt"/>
          <w:gallery w:val="placeholder"/>
        </w:category>
        <w:types>
          <w:type w:val="bbPlcHdr"/>
        </w:types>
        <w:behaviors>
          <w:behavior w:val="content"/>
        </w:behaviors>
        <w:guid w:val="{A89AAE33-1792-4F17-82EA-C1E57957B6D7}"/>
      </w:docPartPr>
      <w:docPartBody>
        <w:p w:rsidR="00B21A5E" w:rsidRDefault="00D14BDF" w:rsidP="00D14BDF">
          <w:pPr>
            <w:pStyle w:val="26F59A8ACDE241328037CC7C0AEB4A6D"/>
          </w:pPr>
          <w:r>
            <w:rPr>
              <w:rStyle w:val="Platshllartext"/>
            </w:rPr>
            <w:t xml:space="preserve"> </w:t>
          </w:r>
        </w:p>
      </w:docPartBody>
    </w:docPart>
    <w:docPart>
      <w:docPartPr>
        <w:name w:val="B5DEF96265BF4F048021D3552BB7354B"/>
        <w:category>
          <w:name w:val="Allmänt"/>
          <w:gallery w:val="placeholder"/>
        </w:category>
        <w:types>
          <w:type w:val="bbPlcHdr"/>
        </w:types>
        <w:behaviors>
          <w:behavior w:val="content"/>
        </w:behaviors>
        <w:guid w:val="{DEA37F54-E960-4AF7-B423-A3366DD3D1B1}"/>
      </w:docPartPr>
      <w:docPartBody>
        <w:p w:rsidR="00B21A5E" w:rsidRDefault="00D14BDF" w:rsidP="00D14BDF">
          <w:pPr>
            <w:pStyle w:val="B5DEF96265BF4F048021D3552BB7354B"/>
          </w:pPr>
          <w:r>
            <w:rPr>
              <w:rStyle w:val="Platshllartext"/>
            </w:rPr>
            <w:t xml:space="preserve"> </w:t>
          </w:r>
        </w:p>
      </w:docPartBody>
    </w:docPart>
    <w:docPart>
      <w:docPartPr>
        <w:name w:val="61F08F66007B4577A903481F86535526"/>
        <w:category>
          <w:name w:val="Allmänt"/>
          <w:gallery w:val="placeholder"/>
        </w:category>
        <w:types>
          <w:type w:val="bbPlcHdr"/>
        </w:types>
        <w:behaviors>
          <w:behavior w:val="content"/>
        </w:behaviors>
        <w:guid w:val="{F21BC563-0458-4022-89B5-0A80B7D1588F}"/>
      </w:docPartPr>
      <w:docPartBody>
        <w:p w:rsidR="00B21A5E" w:rsidRDefault="00D14BDF" w:rsidP="00D14BDF">
          <w:pPr>
            <w:pStyle w:val="61F08F66007B4577A903481F8653552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DF"/>
    <w:rsid w:val="00B21A5E"/>
    <w:rsid w:val="00D14B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4E8AC1DB742432BAE231C210767126B">
    <w:name w:val="04E8AC1DB742432BAE231C210767126B"/>
    <w:rsid w:val="00D14BDF"/>
  </w:style>
  <w:style w:type="character" w:styleId="Platshllartext">
    <w:name w:val="Placeholder Text"/>
    <w:basedOn w:val="Standardstycketeckensnitt"/>
    <w:uiPriority w:val="99"/>
    <w:semiHidden/>
    <w:rsid w:val="00D14BDF"/>
    <w:rPr>
      <w:noProof w:val="0"/>
      <w:color w:val="808080"/>
    </w:rPr>
  </w:style>
  <w:style w:type="paragraph" w:customStyle="1" w:styleId="8AA1A22B7EA14F4DAF74D8531A273BAA">
    <w:name w:val="8AA1A22B7EA14F4DAF74D8531A273BAA"/>
    <w:rsid w:val="00D14BDF"/>
  </w:style>
  <w:style w:type="paragraph" w:customStyle="1" w:styleId="A88A3C6D19B94049AEDA13578E673E63">
    <w:name w:val="A88A3C6D19B94049AEDA13578E673E63"/>
    <w:rsid w:val="00D14BDF"/>
  </w:style>
  <w:style w:type="paragraph" w:customStyle="1" w:styleId="8ACF592A72C54D7F8629525403E65CEF">
    <w:name w:val="8ACF592A72C54D7F8629525403E65CEF"/>
    <w:rsid w:val="00D14BDF"/>
  </w:style>
  <w:style w:type="paragraph" w:customStyle="1" w:styleId="6186C07B0FB64429AB43F55B957B5F72">
    <w:name w:val="6186C07B0FB64429AB43F55B957B5F72"/>
    <w:rsid w:val="00D14BDF"/>
  </w:style>
  <w:style w:type="paragraph" w:customStyle="1" w:styleId="6B4AD3757E1D432E9C36AEC7404EC39E">
    <w:name w:val="6B4AD3757E1D432E9C36AEC7404EC39E"/>
    <w:rsid w:val="00D14BDF"/>
  </w:style>
  <w:style w:type="paragraph" w:customStyle="1" w:styleId="405355CB9BD74BB6B55E538C9BC58213">
    <w:name w:val="405355CB9BD74BB6B55E538C9BC58213"/>
    <w:rsid w:val="00D14BDF"/>
  </w:style>
  <w:style w:type="paragraph" w:customStyle="1" w:styleId="8B2DEF2535384753BFD50ECBBC703986">
    <w:name w:val="8B2DEF2535384753BFD50ECBBC703986"/>
    <w:rsid w:val="00D14BDF"/>
  </w:style>
  <w:style w:type="paragraph" w:customStyle="1" w:styleId="DA4AA325C4494C139F7A72883245947C">
    <w:name w:val="DA4AA325C4494C139F7A72883245947C"/>
    <w:rsid w:val="00D14BDF"/>
  </w:style>
  <w:style w:type="paragraph" w:customStyle="1" w:styleId="26F59A8ACDE241328037CC7C0AEB4A6D">
    <w:name w:val="26F59A8ACDE241328037CC7C0AEB4A6D"/>
    <w:rsid w:val="00D14BDF"/>
  </w:style>
  <w:style w:type="paragraph" w:customStyle="1" w:styleId="B5DEF96265BF4F048021D3552BB7354B">
    <w:name w:val="B5DEF96265BF4F048021D3552BB7354B"/>
    <w:rsid w:val="00D14BDF"/>
  </w:style>
  <w:style w:type="paragraph" w:customStyle="1" w:styleId="01841DC47DA346A5BA1F070C0C952351">
    <w:name w:val="01841DC47DA346A5BA1F070C0C952351"/>
    <w:rsid w:val="00D14BDF"/>
  </w:style>
  <w:style w:type="paragraph" w:customStyle="1" w:styleId="3ABEEA3D12494F5486BC347C9654B38E">
    <w:name w:val="3ABEEA3D12494F5486BC347C9654B38E"/>
    <w:rsid w:val="00D14BDF"/>
  </w:style>
  <w:style w:type="paragraph" w:customStyle="1" w:styleId="ED05C5223EDD44A590A3FD0F94EF6113">
    <w:name w:val="ED05C5223EDD44A590A3FD0F94EF6113"/>
    <w:rsid w:val="00D14BDF"/>
  </w:style>
  <w:style w:type="paragraph" w:customStyle="1" w:styleId="270D9A64EB7D43E5875CC832BC788910">
    <w:name w:val="270D9A64EB7D43E5875CC832BC788910"/>
    <w:rsid w:val="00D14BDF"/>
  </w:style>
  <w:style w:type="paragraph" w:customStyle="1" w:styleId="0EEE17DD8C0044A4A05DF409D23F8DFB">
    <w:name w:val="0EEE17DD8C0044A4A05DF409D23F8DFB"/>
    <w:rsid w:val="00D14BDF"/>
  </w:style>
  <w:style w:type="paragraph" w:customStyle="1" w:styleId="61F08F66007B4577A903481F86535526">
    <w:name w:val="61F08F66007B4577A903481F86535526"/>
    <w:rsid w:val="00D14BDF"/>
  </w:style>
  <w:style w:type="paragraph" w:customStyle="1" w:styleId="AE4326980D2C4D20B0F04B7FC2183D91">
    <w:name w:val="AE4326980D2C4D20B0F04B7FC2183D91"/>
    <w:rsid w:val="00D14B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2019-11-20T00:00:00</HeaderDate>
    <Office/>
    <Dnr>S2019/S2019/04715/FS</Dnr>
    <ParagrafNr/>
    <DocumentTitle/>
    <VisitingAddress/>
    <Extra1/>
    <Extra2/>
    <Extra3>Camilla Waltersson Grönvall</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f8f3a94b-6184-48f3-9939-451bbce98aaf</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2019-11-20T00:00:00</HeaderDate>
    <Office/>
    <Dnr>S2019/S2019/04715/FS</Dnr>
    <ParagrafNr/>
    <DocumentTitle/>
    <VisitingAddress/>
    <Extra1/>
    <Extra2/>
    <Extra3>Camilla Waltersson Grönvall</Extra3>
    <Number/>
    <Recipient>Till riksdagen</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BE2A5-F1E7-4517-869B-0E7606B1C7DD}"/>
</file>

<file path=customXml/itemProps2.xml><?xml version="1.0" encoding="utf-8"?>
<ds:datastoreItem xmlns:ds="http://schemas.openxmlformats.org/officeDocument/2006/customXml" ds:itemID="{DFF7AF10-929F-42F7-8532-91C670D3A6F7}"/>
</file>

<file path=customXml/itemProps3.xml><?xml version="1.0" encoding="utf-8"?>
<ds:datastoreItem xmlns:ds="http://schemas.openxmlformats.org/officeDocument/2006/customXml" ds:itemID="{3DD66560-92F4-4E23-86C8-E76F9ECB7BBF}"/>
</file>

<file path=customXml/itemProps4.xml><?xml version="1.0" encoding="utf-8"?>
<ds:datastoreItem xmlns:ds="http://schemas.openxmlformats.org/officeDocument/2006/customXml" ds:itemID="{DFF7AF10-929F-42F7-8532-91C670D3A6F7}">
  <ds:schemaRefs>
    <ds:schemaRef ds:uri="http://lp/documentinfo/RK"/>
  </ds:schemaRefs>
</ds:datastoreItem>
</file>

<file path=customXml/itemProps5.xml><?xml version="1.0" encoding="utf-8"?>
<ds:datastoreItem xmlns:ds="http://schemas.openxmlformats.org/officeDocument/2006/customXml" ds:itemID="{3214AC32-6399-46B3-9FCF-13ADEFF659C7}">
  <ds:schemaRefs>
    <ds:schemaRef ds:uri="http://schemas.microsoft.com/sharepoint/v3/contenttype/forms"/>
  </ds:schemaRefs>
</ds:datastoreItem>
</file>

<file path=customXml/itemProps6.xml><?xml version="1.0" encoding="utf-8"?>
<ds:datastoreItem xmlns:ds="http://schemas.openxmlformats.org/officeDocument/2006/customXml" ds:itemID="{C2DD2F1D-6C2E-4F39-82D7-712B88713362}">
  <ds:schemaRefs>
    <ds:schemaRef ds:uri="Microsoft.SharePoint.Taxonomy.ContentTypeSync"/>
  </ds:schemaRefs>
</ds:datastoreItem>
</file>

<file path=customXml/itemProps7.xml><?xml version="1.0" encoding="utf-8"?>
<ds:datastoreItem xmlns:ds="http://schemas.openxmlformats.org/officeDocument/2006/customXml" ds:itemID="{3214AC32-6399-46B3-9FCF-13ADEFF659C7}"/>
</file>

<file path=customXml/itemProps8.xml><?xml version="1.0" encoding="utf-8"?>
<ds:datastoreItem xmlns:ds="http://schemas.openxmlformats.org/officeDocument/2006/customXml" ds:itemID="{163BA5EB-30EA-4711-8FD9-369582C4BA72}"/>
</file>

<file path=docProps/app.xml><?xml version="1.0" encoding="utf-8"?>
<Properties xmlns="http://schemas.openxmlformats.org/officeDocument/2006/extended-properties" xmlns:vt="http://schemas.openxmlformats.org/officeDocument/2006/docPropsVTypes">
  <Template>RK Basmall</Template>
  <TotalTime>0</TotalTime>
  <Pages>2</Pages>
  <Words>361</Words>
  <Characters>1919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368 Hälsofrämjande arbete.docx</dc:title>
  <dc:subject/>
  <dc:creator>Elisabet Aldenberg</dc:creator>
  <cp:keywords/>
  <dc:description/>
  <cp:lastModifiedBy>Elisabet Aldenberg</cp:lastModifiedBy>
  <cp:revision>6</cp:revision>
  <cp:lastPrinted>2019-11-18T16:02:00Z</cp:lastPrinted>
  <dcterms:created xsi:type="dcterms:W3CDTF">2019-11-14T16:20:00Z</dcterms:created>
  <dcterms:modified xsi:type="dcterms:W3CDTF">2019-11-19T10:20:00Z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TaxKeywordTaxHTField">
    <vt:lpwstr/>
  </property>
  <property fmtid="{D5CDD505-2E9C-101B-9397-08002B2CF9AE}" pid="7" name="_dlc_DocIdItemGuid">
    <vt:lpwstr>6b0b7ee7-7f4e-4555-b943-c5eafc8a049d</vt:lpwstr>
  </property>
</Properties>
</file>