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6B6F" w14:textId="7BCCD5BA" w:rsidR="00006009" w:rsidRDefault="00006009" w:rsidP="00DA0661">
      <w:pPr>
        <w:pStyle w:val="Rubrik"/>
      </w:pPr>
      <w:bookmarkStart w:id="0" w:name="Start"/>
      <w:bookmarkEnd w:id="0"/>
      <w:r>
        <w:t>Svar på fråga 2019/20:</w:t>
      </w:r>
      <w:r w:rsidR="004014C8">
        <w:t>1</w:t>
      </w:r>
      <w:r w:rsidR="00D65EA7">
        <w:t>392</w:t>
      </w:r>
      <w:r>
        <w:t xml:space="preserve"> av </w:t>
      </w:r>
      <w:r w:rsidR="00D65EA7">
        <w:t>Magnus Jacobsson</w:t>
      </w:r>
      <w:r w:rsidR="004014C8">
        <w:t xml:space="preserve"> </w:t>
      </w:r>
      <w:r>
        <w:t>(</w:t>
      </w:r>
      <w:r w:rsidR="00D65EA7">
        <w:t>KD</w:t>
      </w:r>
      <w:r>
        <w:t>)</w:t>
      </w:r>
      <w:r>
        <w:br/>
      </w:r>
      <w:r w:rsidR="004014C8">
        <w:t>H</w:t>
      </w:r>
      <w:r w:rsidR="00D65EA7">
        <w:t>ot och våld</w:t>
      </w:r>
      <w:r w:rsidR="004014C8">
        <w:t xml:space="preserve"> mot samer</w:t>
      </w:r>
    </w:p>
    <w:p w14:paraId="3F65546E" w14:textId="5CBFD636" w:rsidR="00DA20F9" w:rsidRPr="00D65EA7" w:rsidRDefault="00D65EA7" w:rsidP="00D65EA7">
      <w:pPr>
        <w:pStyle w:val="Brdtext"/>
      </w:pPr>
      <w:r w:rsidRPr="00D65EA7">
        <w:t>Magnus Jacobsson</w:t>
      </w:r>
      <w:r w:rsidR="004014C8" w:rsidRPr="00D65EA7">
        <w:t xml:space="preserve"> har frågat mig </w:t>
      </w:r>
      <w:r w:rsidRPr="00D65EA7">
        <w:t>vad jag ämnar göra för att säkerställa att samerna och samebyarna inte utsätts för hot och våld.</w:t>
      </w:r>
    </w:p>
    <w:p w14:paraId="437D2C6D" w14:textId="341E1B7A" w:rsidR="00196AB6" w:rsidRDefault="00196AB6" w:rsidP="00196AB6">
      <w:pPr>
        <w:pStyle w:val="Brdtext"/>
        <w:rPr>
          <w:rFonts w:eastAsiaTheme="minorEastAsia"/>
        </w:rPr>
      </w:pPr>
      <w:r w:rsidRPr="0084032D">
        <w:t xml:space="preserve">Regeringen ser allvarligt på den rasism och fientlighet som riktas mot samer efter </w:t>
      </w:r>
      <w:proofErr w:type="spellStart"/>
      <w:r w:rsidRPr="0084032D">
        <w:t>Girjasdomen</w:t>
      </w:r>
      <w:proofErr w:type="spellEnd"/>
      <w:r>
        <w:t>, bland annat djurplågeri och andra typer av attacker mot renar som kan vara ett uttryck för sådan rasism och fientlighet.</w:t>
      </w:r>
    </w:p>
    <w:p w14:paraId="6BDF3C48" w14:textId="19C7CD88" w:rsidR="00DA20F9" w:rsidRDefault="00FB29BC" w:rsidP="009C0457">
      <w:pPr>
        <w:pStyle w:val="Brdtext"/>
        <w:rPr>
          <w:rFonts w:eastAsia="Times New Roman" w:cs="Times New Roman"/>
        </w:rPr>
      </w:pPr>
      <w:r w:rsidRPr="00DA20F9">
        <w:t xml:space="preserve">Sverige ska vara ett land fritt från </w:t>
      </w:r>
      <w:r w:rsidR="00695BE3" w:rsidRPr="00DA20F9">
        <w:rPr>
          <w:rFonts w:eastAsia="Times New Roman" w:cs="Times New Roman"/>
        </w:rPr>
        <w:t>rasism, liknande former av fientlighet och hatbrott</w:t>
      </w:r>
      <w:r w:rsidR="00DA20F9" w:rsidRPr="00DA20F9">
        <w:rPr>
          <w:rFonts w:eastAsia="Times New Roman" w:cs="Times New Roman"/>
        </w:rPr>
        <w:t xml:space="preserve">. </w:t>
      </w:r>
      <w:r w:rsidR="0038278D">
        <w:rPr>
          <w:rFonts w:eastAsia="Times New Roman" w:cs="Times New Roman"/>
        </w:rPr>
        <w:t xml:space="preserve">För att åstadkomma detta </w:t>
      </w:r>
      <w:r w:rsidR="00DA20F9" w:rsidRPr="00DA20F9">
        <w:rPr>
          <w:lang w:eastAsia="sv-SE"/>
        </w:rPr>
        <w:t xml:space="preserve">behöver </w:t>
      </w:r>
      <w:r w:rsidR="0038278D">
        <w:rPr>
          <w:lang w:eastAsia="sv-SE"/>
        </w:rPr>
        <w:t xml:space="preserve">vi bland annat </w:t>
      </w:r>
      <w:r w:rsidR="00DA20F9" w:rsidRPr="00DA20F9">
        <w:rPr>
          <w:lang w:eastAsia="sv-SE"/>
        </w:rPr>
        <w:t>en ändamålsenlig lagstiftning</w:t>
      </w:r>
      <w:r w:rsidR="0038278D">
        <w:rPr>
          <w:lang w:eastAsia="sv-SE"/>
        </w:rPr>
        <w:t xml:space="preserve"> och ett aktivt rättsväsende. </w:t>
      </w:r>
      <w:r w:rsidR="00DA20F9">
        <w:t>F</w:t>
      </w:r>
      <w:r w:rsidR="00DA20F9" w:rsidRPr="001552E8">
        <w:rPr>
          <w:rFonts w:eastAsia="Times New Roman" w:cs="Times New Roman"/>
        </w:rPr>
        <w:t>lera insatser pågår</w:t>
      </w:r>
      <w:r w:rsidR="00DA20F9">
        <w:rPr>
          <w:rFonts w:eastAsia="Times New Roman" w:cs="Times New Roman"/>
        </w:rPr>
        <w:t xml:space="preserve"> för att förebygga och bekämpa hatbrotten</w:t>
      </w:r>
      <w:r w:rsidR="00E21E9A">
        <w:rPr>
          <w:rFonts w:eastAsia="Times New Roman" w:cs="Times New Roman"/>
        </w:rPr>
        <w:t xml:space="preserve"> – i</w:t>
      </w:r>
      <w:r w:rsidR="00DA20F9">
        <w:rPr>
          <w:rFonts w:eastAsia="Times New Roman" w:cs="Times New Roman"/>
        </w:rPr>
        <w:t>nsatser</w:t>
      </w:r>
      <w:r w:rsidR="00012014">
        <w:rPr>
          <w:rFonts w:eastAsia="Times New Roman" w:cs="Times New Roman"/>
        </w:rPr>
        <w:t xml:space="preserve"> som</w:t>
      </w:r>
      <w:r w:rsidR="00DA20F9">
        <w:rPr>
          <w:rFonts w:eastAsia="Times New Roman" w:cs="Times New Roman"/>
        </w:rPr>
        <w:t xml:space="preserve"> </w:t>
      </w:r>
      <w:r w:rsidR="00DA20F9" w:rsidRPr="001552E8">
        <w:rPr>
          <w:rFonts w:eastAsia="Times New Roman" w:cs="Times New Roman"/>
        </w:rPr>
        <w:t xml:space="preserve">utförs av </w:t>
      </w:r>
      <w:r w:rsidR="00DA20F9">
        <w:rPr>
          <w:rFonts w:eastAsia="Times New Roman" w:cs="Times New Roman"/>
        </w:rPr>
        <w:t xml:space="preserve">såväl </w:t>
      </w:r>
      <w:r w:rsidR="00DA20F9" w:rsidRPr="001552E8">
        <w:rPr>
          <w:rFonts w:eastAsia="Times New Roman" w:cs="Times New Roman"/>
        </w:rPr>
        <w:t>regeringen som av myndigheter på uppdrag av regeringen.</w:t>
      </w:r>
    </w:p>
    <w:p w14:paraId="38D2ADC3" w14:textId="2DD44B89" w:rsidR="003A4CE8" w:rsidRPr="00DA20F9" w:rsidRDefault="001E06F3" w:rsidP="009C0457">
      <w:pPr>
        <w:pStyle w:val="Brdtext"/>
      </w:pPr>
      <w:r>
        <w:t>I Budgetpropositionen för 2020 förstärkte r</w:t>
      </w:r>
      <w:r w:rsidR="003A4CE8" w:rsidRPr="00005B8B">
        <w:t>egeringen den nationella planen mot rasism och liknande former av fientlighet och hatbrott</w:t>
      </w:r>
      <w:r w:rsidR="003A4CE8" w:rsidRPr="003A4CE8">
        <w:t xml:space="preserve"> </w:t>
      </w:r>
      <w:r w:rsidR="003A4CE8">
        <w:t xml:space="preserve">med 10 </w:t>
      </w:r>
      <w:r w:rsidR="003A4CE8" w:rsidRPr="00005B8B">
        <w:t>miljoner kronor per år fr.o.m. 2020</w:t>
      </w:r>
      <w:r w:rsidR="003A4CE8">
        <w:t>.</w:t>
      </w:r>
      <w:r w:rsidR="003A4CE8" w:rsidRPr="003A4CE8">
        <w:t xml:space="preserve"> </w:t>
      </w:r>
      <w:r w:rsidR="000B21D3">
        <w:t>F</w:t>
      </w:r>
      <w:r w:rsidR="003A4CE8" w:rsidRPr="00005B8B">
        <w:t>örstärkning</w:t>
      </w:r>
      <w:r w:rsidR="000B21D3">
        <w:t>en</w:t>
      </w:r>
      <w:r w:rsidR="003A4CE8" w:rsidRPr="00005B8B">
        <w:t xml:space="preserve"> ger utrymme för fortsatta och nya insatser inom ramen för planens fokusområden</w:t>
      </w:r>
      <w:r w:rsidR="003A4CE8">
        <w:t>, däribland ett mer aktivt rättsväsende.</w:t>
      </w:r>
    </w:p>
    <w:p w14:paraId="77BF6B70" w14:textId="77777777" w:rsidR="00B4776C" w:rsidRDefault="00370632" w:rsidP="009C0457">
      <w:pPr>
        <w:pStyle w:val="Brdtext"/>
        <w:rPr>
          <w:rFonts w:eastAsia="Times New Roman" w:cs="Times New Roman"/>
        </w:rPr>
      </w:pPr>
      <w:r>
        <w:t>En</w:t>
      </w:r>
      <w:r w:rsidR="00B036C9">
        <w:t xml:space="preserve"> av de myndigheter som har höjt ambitionsnivån </w:t>
      </w:r>
      <w:r w:rsidR="00664A75">
        <w:t xml:space="preserve">avseende hatbrott </w:t>
      </w:r>
      <w:r w:rsidR="00B036C9">
        <w:t>är Polismyndigheten</w:t>
      </w:r>
      <w:r>
        <w:t xml:space="preserve">. </w:t>
      </w:r>
      <w:r w:rsidR="00664A75">
        <w:rPr>
          <w:rFonts w:eastAsia="Times New Roman" w:cs="Times New Roman"/>
        </w:rPr>
        <w:t xml:space="preserve">Polismyndigheten </w:t>
      </w:r>
      <w:r w:rsidR="00012014">
        <w:rPr>
          <w:rFonts w:eastAsia="Times New Roman" w:cs="Times New Roman"/>
        </w:rPr>
        <w:t xml:space="preserve">har inrättat </w:t>
      </w:r>
      <w:r w:rsidR="001C4A00" w:rsidRPr="001552E8">
        <w:rPr>
          <w:rFonts w:eastAsia="Times New Roman" w:cs="Times New Roman"/>
        </w:rPr>
        <w:t xml:space="preserve">en nationell kontaktpunkt för dessa frågor liksom så kallade demokrati- och hatbrottsgrupper i Stockholm, Göteborg och Malmö. </w:t>
      </w:r>
      <w:r w:rsidR="00664A75">
        <w:rPr>
          <w:rFonts w:eastAsia="Times New Roman" w:cs="Times New Roman"/>
        </w:rPr>
        <w:t xml:space="preserve">Även övriga polisregioner </w:t>
      </w:r>
      <w:r w:rsidR="003A4CE8">
        <w:rPr>
          <w:rFonts w:eastAsia="Times New Roman" w:cs="Times New Roman"/>
        </w:rPr>
        <w:t xml:space="preserve">har </w:t>
      </w:r>
      <w:r w:rsidR="00F40217">
        <w:rPr>
          <w:rFonts w:eastAsia="Times New Roman" w:cs="Times New Roman"/>
        </w:rPr>
        <w:t>avsatta</w:t>
      </w:r>
      <w:r w:rsidR="00664A75">
        <w:rPr>
          <w:rFonts w:eastAsia="Times New Roman" w:cs="Times New Roman"/>
        </w:rPr>
        <w:t xml:space="preserve"> resurser för ändamålet. </w:t>
      </w:r>
    </w:p>
    <w:p w14:paraId="2C34117B" w14:textId="4EFA69F3" w:rsidR="001C4A00" w:rsidRPr="00B4776C" w:rsidRDefault="00664A75" w:rsidP="009C0457">
      <w:pPr>
        <w:pStyle w:val="Brdtext"/>
        <w:rPr>
          <w:rFonts w:eastAsia="Times New Roman" w:cs="Times New Roman"/>
        </w:rPr>
      </w:pPr>
      <w:r w:rsidRPr="0084032D">
        <w:lastRenderedPageBreak/>
        <w:t xml:space="preserve">Regeringen vill att </w:t>
      </w:r>
      <w:r w:rsidR="001C4A00" w:rsidRPr="0084032D">
        <w:t xml:space="preserve">Polismyndigheten fortsatt </w:t>
      </w:r>
      <w:r w:rsidRPr="0084032D">
        <w:t xml:space="preserve">ska </w:t>
      </w:r>
      <w:r w:rsidR="001C4A00" w:rsidRPr="0084032D">
        <w:t>utveckla och förbättra arbetet för att bekämpa hatbrott</w:t>
      </w:r>
      <w:r w:rsidR="00DC129E" w:rsidRPr="0084032D">
        <w:t>en</w:t>
      </w:r>
      <w:r w:rsidR="001C4A00" w:rsidRPr="0084032D">
        <w:t xml:space="preserve">. I regleringsbrevet för 2020 fick Polismyndigheten </w:t>
      </w:r>
      <w:r w:rsidRPr="0084032D">
        <w:t xml:space="preserve">därför </w:t>
      </w:r>
      <w:r w:rsidR="001C4A00" w:rsidRPr="0084032D">
        <w:t xml:space="preserve">ett nytt uppdrag på området. </w:t>
      </w:r>
    </w:p>
    <w:p w14:paraId="3266ED50" w14:textId="3B84D99A" w:rsidR="00AA5815" w:rsidRDefault="00AD13DE" w:rsidP="009C0457">
      <w:pPr>
        <w:pStyle w:val="Brdtext"/>
      </w:pPr>
      <w:r>
        <w:t>B</w:t>
      </w:r>
      <w:r w:rsidR="007A5717">
        <w:t xml:space="preserve">rott begångna på nätet </w:t>
      </w:r>
      <w:r w:rsidR="00196AB6">
        <w:t xml:space="preserve">är </w:t>
      </w:r>
      <w:r w:rsidR="007A5717">
        <w:t>en stor utmaning för rättsväsendet och regeringen har vidtagit flera åtgärder</w:t>
      </w:r>
      <w:r w:rsidR="003E0CDC">
        <w:t xml:space="preserve"> för att underlätta myndigheternas arbete. </w:t>
      </w:r>
      <w:r w:rsidR="00AA5815">
        <w:t xml:space="preserve">Regeringen har </w:t>
      </w:r>
      <w:r w:rsidR="00DC129E">
        <w:t>bland annat</w:t>
      </w:r>
      <w:r w:rsidR="00AA5815">
        <w:t xml:space="preserve"> gett Polismyndigheten i uppdrag att utveckla kompetensen när det gäller </w:t>
      </w:r>
      <w:proofErr w:type="spellStart"/>
      <w:r w:rsidR="00AA5815">
        <w:t>it-relaterad</w:t>
      </w:r>
      <w:proofErr w:type="spellEnd"/>
      <w:r w:rsidR="00AA5815">
        <w:t xml:space="preserve"> brottslighet, vilket är av betydelse för bekämpningen av hatbrott som begås över nätet och inhämtningen av digital bevisning.</w:t>
      </w:r>
    </w:p>
    <w:p w14:paraId="68DA207C" w14:textId="2A07B7AA" w:rsidR="00DC129E" w:rsidRDefault="00D03E33" w:rsidP="009C0457">
      <w:pPr>
        <w:pStyle w:val="Brdtext"/>
      </w:pPr>
      <w:r>
        <w:t>Som framgår ovan är arbetet för att bekämpa hatbrotten en prioriterad fråga för regeringen</w:t>
      </w:r>
      <w:r w:rsidR="00AD13DE">
        <w:t xml:space="preserve"> och jag följer noga utvecklingen för att vid behov kunna vidta ytterligare åtgärder.</w:t>
      </w:r>
      <w:r w:rsidR="00CA4087">
        <w:t xml:space="preserve"> </w:t>
      </w:r>
    </w:p>
    <w:p w14:paraId="03C7118D" w14:textId="60D40B8D" w:rsidR="00006009" w:rsidRPr="00863E51" w:rsidRDefault="004F737A" w:rsidP="009C0457">
      <w:pPr>
        <w:pStyle w:val="Brdtext"/>
        <w:rPr>
          <w:lang w:val="de-DE"/>
        </w:rPr>
      </w:pPr>
      <w:r w:rsidRPr="00DC129E">
        <w:br/>
      </w:r>
      <w:r w:rsidR="00006009" w:rsidRPr="00863E51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93ED83FAFC840AD995143DED36FC74D"/>
          </w:placeholder>
          <w:dataBinding w:prefixMappings="xmlns:ns0='http://lp/documentinfo/RK' " w:xpath="/ns0:DocumentInfo[1]/ns0:BaseInfo[1]/ns0:HeaderDate[1]" w:storeItemID="{225AC342-9AEF-4829-AFBC-D190EB8A1DE3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D13DE">
            <w:t>27 maj 2020</w:t>
          </w:r>
        </w:sdtContent>
      </w:sdt>
    </w:p>
    <w:p w14:paraId="06F8F7F6" w14:textId="77777777" w:rsidR="00006009" w:rsidRPr="00863E51" w:rsidRDefault="00006009" w:rsidP="009C0457">
      <w:pPr>
        <w:pStyle w:val="Brdtext"/>
        <w:rPr>
          <w:lang w:val="de-DE"/>
        </w:rPr>
      </w:pPr>
    </w:p>
    <w:p w14:paraId="7B8058DD" w14:textId="3156F51F" w:rsidR="00006009" w:rsidRPr="00863E51" w:rsidRDefault="00863E51" w:rsidP="009C0457">
      <w:pPr>
        <w:pStyle w:val="Brdtext"/>
        <w:rPr>
          <w:lang w:val="de-DE"/>
        </w:rPr>
      </w:pPr>
      <w:r w:rsidRPr="00863E51">
        <w:rPr>
          <w:lang w:val="de-DE"/>
        </w:rPr>
        <w:t xml:space="preserve">Mikael </w:t>
      </w:r>
      <w:proofErr w:type="spellStart"/>
      <w:r w:rsidRPr="00863E51">
        <w:rPr>
          <w:lang w:val="de-DE"/>
        </w:rPr>
        <w:t>Da</w:t>
      </w:r>
      <w:r>
        <w:rPr>
          <w:lang w:val="de-DE"/>
        </w:rPr>
        <w:t>mberg</w:t>
      </w:r>
      <w:proofErr w:type="spellEnd"/>
    </w:p>
    <w:sectPr w:rsidR="00006009" w:rsidRPr="00863E51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637D" w14:textId="77777777" w:rsidR="004D45D2" w:rsidRDefault="004D45D2" w:rsidP="00A87A54">
      <w:pPr>
        <w:spacing w:after="0" w:line="240" w:lineRule="auto"/>
      </w:pPr>
      <w:r>
        <w:separator/>
      </w:r>
    </w:p>
  </w:endnote>
  <w:endnote w:type="continuationSeparator" w:id="0">
    <w:p w14:paraId="7E4A63F5" w14:textId="77777777" w:rsidR="004D45D2" w:rsidRDefault="004D45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E821" w14:textId="77777777" w:rsidR="006615B2" w:rsidRDefault="006615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B1D92A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C7EE4D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AC6AB5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88ED67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2A7D1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B6966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14E58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12D2DC" w14:textId="77777777" w:rsidTr="00C26068">
      <w:trPr>
        <w:trHeight w:val="227"/>
      </w:trPr>
      <w:tc>
        <w:tcPr>
          <w:tcW w:w="4074" w:type="dxa"/>
        </w:tcPr>
        <w:p w14:paraId="03B5D5C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D5EDD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3015C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C7BFB" w14:textId="77777777" w:rsidR="004D45D2" w:rsidRDefault="004D45D2" w:rsidP="00A87A54">
      <w:pPr>
        <w:spacing w:after="0" w:line="240" w:lineRule="auto"/>
      </w:pPr>
      <w:r>
        <w:separator/>
      </w:r>
    </w:p>
  </w:footnote>
  <w:footnote w:type="continuationSeparator" w:id="0">
    <w:p w14:paraId="413F33F3" w14:textId="77777777" w:rsidR="004D45D2" w:rsidRDefault="004D45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3551" w14:textId="77777777" w:rsidR="006615B2" w:rsidRDefault="006615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769F" w14:textId="77777777" w:rsidR="006615B2" w:rsidRDefault="006615B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06009" w14:paraId="3AF90BCB" w14:textId="77777777" w:rsidTr="00C93EBA">
      <w:trPr>
        <w:trHeight w:val="227"/>
      </w:trPr>
      <w:tc>
        <w:tcPr>
          <w:tcW w:w="5534" w:type="dxa"/>
        </w:tcPr>
        <w:p w14:paraId="03D1C575" w14:textId="77777777" w:rsidR="00006009" w:rsidRPr="007D73AB" w:rsidRDefault="00006009">
          <w:pPr>
            <w:pStyle w:val="Sidhuvud"/>
          </w:pPr>
        </w:p>
      </w:tc>
      <w:tc>
        <w:tcPr>
          <w:tcW w:w="3170" w:type="dxa"/>
          <w:vAlign w:val="bottom"/>
        </w:tcPr>
        <w:p w14:paraId="2190CB09" w14:textId="77777777" w:rsidR="00006009" w:rsidRPr="007D73AB" w:rsidRDefault="00006009" w:rsidP="00340DE0">
          <w:pPr>
            <w:pStyle w:val="Sidhuvud"/>
          </w:pPr>
        </w:p>
      </w:tc>
      <w:tc>
        <w:tcPr>
          <w:tcW w:w="1134" w:type="dxa"/>
        </w:tcPr>
        <w:p w14:paraId="4AC9CE38" w14:textId="77777777" w:rsidR="00006009" w:rsidRDefault="00006009" w:rsidP="005A703A">
          <w:pPr>
            <w:pStyle w:val="Sidhuvud"/>
          </w:pPr>
        </w:p>
      </w:tc>
    </w:tr>
    <w:tr w:rsidR="00006009" w14:paraId="2AD2B469" w14:textId="77777777" w:rsidTr="00C93EBA">
      <w:trPr>
        <w:trHeight w:val="1928"/>
      </w:trPr>
      <w:tc>
        <w:tcPr>
          <w:tcW w:w="5534" w:type="dxa"/>
        </w:tcPr>
        <w:p w14:paraId="7F462F3A" w14:textId="77777777" w:rsidR="00006009" w:rsidRPr="00340DE0" w:rsidRDefault="0000600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FD16FA" wp14:editId="2767519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28EC506" w14:textId="77777777" w:rsidR="00006009" w:rsidRPr="00710A6C" w:rsidRDefault="00006009" w:rsidP="00EE3C0F">
          <w:pPr>
            <w:pStyle w:val="Sidhuvud"/>
            <w:rPr>
              <w:b/>
            </w:rPr>
          </w:pPr>
        </w:p>
        <w:p w14:paraId="7A2941E1" w14:textId="77777777" w:rsidR="00006009" w:rsidRDefault="00006009" w:rsidP="00EE3C0F">
          <w:pPr>
            <w:pStyle w:val="Sidhuvud"/>
          </w:pPr>
        </w:p>
        <w:p w14:paraId="1BD1589D" w14:textId="77777777" w:rsidR="00006009" w:rsidRDefault="00006009" w:rsidP="00EE3C0F">
          <w:pPr>
            <w:pStyle w:val="Sidhuvud"/>
          </w:pPr>
        </w:p>
        <w:p w14:paraId="49414CE3" w14:textId="77777777" w:rsidR="00006009" w:rsidRDefault="00006009" w:rsidP="00EE3C0F">
          <w:pPr>
            <w:pStyle w:val="Sidhuvud"/>
          </w:pPr>
        </w:p>
        <w:p w14:paraId="692F6FBD" w14:textId="58E8B7C3" w:rsidR="00006009" w:rsidRDefault="004D45D2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1CB245B454BC4D5F95998EDE08106378"/>
              </w:placeholder>
              <w:dataBinding w:prefixMappings="xmlns:ns0='http://lp/documentinfo/RK' " w:xpath="/ns0:DocumentInfo[1]/ns0:BaseInfo[1]/ns0:Dnr[1]" w:storeItemID="{225AC342-9AEF-4829-AFBC-D190EB8A1DE3}"/>
              <w:text/>
            </w:sdtPr>
            <w:sdtEndPr/>
            <w:sdtContent>
              <w:r w:rsidR="00006009">
                <w:t>Ju2020/</w:t>
              </w:r>
            </w:sdtContent>
          </w:sdt>
          <w:r w:rsidR="006615B2">
            <w:t>01963</w:t>
          </w:r>
          <w:r w:rsidR="00863E51">
            <w:t>/POL</w:t>
          </w:r>
        </w:p>
        <w:sdt>
          <w:sdtPr>
            <w:alias w:val="DocNumber"/>
            <w:tag w:val="DocNumber"/>
            <w:id w:val="1726028884"/>
            <w:placeholder>
              <w:docPart w:val="83F4B416D9334219B341105034B452EB"/>
            </w:placeholder>
            <w:showingPlcHdr/>
            <w:dataBinding w:prefixMappings="xmlns:ns0='http://lp/documentinfo/RK' " w:xpath="/ns0:DocumentInfo[1]/ns0:BaseInfo[1]/ns0:DocNumber[1]" w:storeItemID="{225AC342-9AEF-4829-AFBC-D190EB8A1DE3}"/>
            <w:text/>
          </w:sdtPr>
          <w:sdtEndPr/>
          <w:sdtContent>
            <w:p w14:paraId="5BDE863E" w14:textId="77777777" w:rsidR="00006009" w:rsidRDefault="0000600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D0D789" w14:textId="77777777" w:rsidR="00006009" w:rsidRDefault="00006009" w:rsidP="00EE3C0F">
          <w:pPr>
            <w:pStyle w:val="Sidhuvud"/>
          </w:pPr>
        </w:p>
      </w:tc>
      <w:tc>
        <w:tcPr>
          <w:tcW w:w="1134" w:type="dxa"/>
        </w:tcPr>
        <w:p w14:paraId="20E96289" w14:textId="77777777" w:rsidR="00006009" w:rsidRDefault="00006009" w:rsidP="0094502D">
          <w:pPr>
            <w:pStyle w:val="Sidhuvud"/>
          </w:pPr>
        </w:p>
        <w:p w14:paraId="3475EB5A" w14:textId="77777777" w:rsidR="00006009" w:rsidRPr="0094502D" w:rsidRDefault="00006009" w:rsidP="00EC71A6">
          <w:pPr>
            <w:pStyle w:val="Sidhuvud"/>
          </w:pPr>
        </w:p>
      </w:tc>
    </w:tr>
    <w:tr w:rsidR="00006009" w14:paraId="479DC3C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AFB0C7F85E40219045832E9CFB386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3E435D" w14:textId="77777777" w:rsidR="00A17475" w:rsidRPr="00A17475" w:rsidRDefault="00A17475" w:rsidP="00340DE0">
              <w:pPr>
                <w:pStyle w:val="Sidhuvud"/>
                <w:rPr>
                  <w:b/>
                </w:rPr>
              </w:pPr>
              <w:r w:rsidRPr="00A17475">
                <w:rPr>
                  <w:b/>
                </w:rPr>
                <w:t>Justitiedepartementet</w:t>
              </w:r>
            </w:p>
            <w:p w14:paraId="705FFC61" w14:textId="4EAB3B00" w:rsidR="00006009" w:rsidRPr="00340DE0" w:rsidRDefault="00A17475" w:rsidP="00340DE0">
              <w:pPr>
                <w:pStyle w:val="Sidhuvud"/>
              </w:pPr>
              <w:r w:rsidRPr="00A17475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3B7E1B51934BA795AEDB8AAF778DA5"/>
          </w:placeholder>
          <w:dataBinding w:prefixMappings="xmlns:ns0='http://lp/documentinfo/RK' " w:xpath="/ns0:DocumentInfo[1]/ns0:BaseInfo[1]/ns0:Recipient[1]" w:storeItemID="{225AC342-9AEF-4829-AFBC-D190EB8A1DE3}"/>
          <w:text w:multiLine="1"/>
        </w:sdtPr>
        <w:sdtEndPr/>
        <w:sdtContent>
          <w:tc>
            <w:tcPr>
              <w:tcW w:w="3170" w:type="dxa"/>
            </w:tcPr>
            <w:p w14:paraId="2D620615" w14:textId="7106E5B7" w:rsidR="00006009" w:rsidRDefault="00A174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901C63" w14:textId="77777777" w:rsidR="00006009" w:rsidRDefault="00006009" w:rsidP="003E6020">
          <w:pPr>
            <w:pStyle w:val="Sidhuvud"/>
          </w:pPr>
        </w:p>
      </w:tc>
    </w:tr>
  </w:tbl>
  <w:p w14:paraId="0A6B8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B582BE1"/>
    <w:multiLevelType w:val="hybridMultilevel"/>
    <w:tmpl w:val="05F4BB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7511091"/>
    <w:multiLevelType w:val="hybridMultilevel"/>
    <w:tmpl w:val="E7D8DF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C0840C7"/>
    <w:multiLevelType w:val="hybridMultilevel"/>
    <w:tmpl w:val="AC2A3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5"/>
  </w:num>
  <w:num w:numId="27">
    <w:abstractNumId w:val="37"/>
  </w:num>
  <w:num w:numId="28">
    <w:abstractNumId w:val="20"/>
  </w:num>
  <w:num w:numId="29">
    <w:abstractNumId w:val="18"/>
  </w:num>
  <w:num w:numId="30">
    <w:abstractNumId w:val="39"/>
  </w:num>
  <w:num w:numId="31">
    <w:abstractNumId w:val="16"/>
  </w:num>
  <w:num w:numId="32">
    <w:abstractNumId w:val="31"/>
  </w:num>
  <w:num w:numId="33">
    <w:abstractNumId w:val="35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38"/>
  </w:num>
  <w:num w:numId="46">
    <w:abstractNumId w:val="1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09"/>
    <w:rsid w:val="00000290"/>
    <w:rsid w:val="00001068"/>
    <w:rsid w:val="0000412C"/>
    <w:rsid w:val="00004D5C"/>
    <w:rsid w:val="00005F68"/>
    <w:rsid w:val="00006009"/>
    <w:rsid w:val="00006CA7"/>
    <w:rsid w:val="00012014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21D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17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18EA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AD3"/>
    <w:rsid w:val="0016294F"/>
    <w:rsid w:val="00166C76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AB6"/>
    <w:rsid w:val="00196C02"/>
    <w:rsid w:val="00197A8A"/>
    <w:rsid w:val="001A1B33"/>
    <w:rsid w:val="001A2A61"/>
    <w:rsid w:val="001B4824"/>
    <w:rsid w:val="001C1C7D"/>
    <w:rsid w:val="001C1DFA"/>
    <w:rsid w:val="001C4980"/>
    <w:rsid w:val="001C4A00"/>
    <w:rsid w:val="001C5DC9"/>
    <w:rsid w:val="001C6B85"/>
    <w:rsid w:val="001C71A9"/>
    <w:rsid w:val="001D12FC"/>
    <w:rsid w:val="001D512F"/>
    <w:rsid w:val="001E06F3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3D0C"/>
    <w:rsid w:val="00264503"/>
    <w:rsid w:val="00271D00"/>
    <w:rsid w:val="00274AA3"/>
    <w:rsid w:val="00275872"/>
    <w:rsid w:val="00281106"/>
    <w:rsid w:val="00282263"/>
    <w:rsid w:val="00282417"/>
    <w:rsid w:val="00282D27"/>
    <w:rsid w:val="00286E84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0BFA"/>
    <w:rsid w:val="003050DB"/>
    <w:rsid w:val="00310561"/>
    <w:rsid w:val="00311D8C"/>
    <w:rsid w:val="0031273D"/>
    <w:rsid w:val="003128E2"/>
    <w:rsid w:val="003153D9"/>
    <w:rsid w:val="00320E7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0632"/>
    <w:rsid w:val="00380663"/>
    <w:rsid w:val="0038278D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CE8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0CDC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4C8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30E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45D2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37A"/>
    <w:rsid w:val="004F79F2"/>
    <w:rsid w:val="005011D9"/>
    <w:rsid w:val="0050238B"/>
    <w:rsid w:val="00505905"/>
    <w:rsid w:val="00511A1B"/>
    <w:rsid w:val="00511A68"/>
    <w:rsid w:val="00513D4E"/>
    <w:rsid w:val="00513E7D"/>
    <w:rsid w:val="00514A67"/>
    <w:rsid w:val="00520A46"/>
    <w:rsid w:val="00521192"/>
    <w:rsid w:val="0052127C"/>
    <w:rsid w:val="00526AEB"/>
    <w:rsid w:val="005302E0"/>
    <w:rsid w:val="00540BEF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4A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5B2"/>
    <w:rsid w:val="00663196"/>
    <w:rsid w:val="0066378C"/>
    <w:rsid w:val="00664A75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5BE3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39BF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717"/>
    <w:rsid w:val="007A629C"/>
    <w:rsid w:val="007A6348"/>
    <w:rsid w:val="007A68AC"/>
    <w:rsid w:val="007B023C"/>
    <w:rsid w:val="007B03CC"/>
    <w:rsid w:val="007B1846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032D"/>
    <w:rsid w:val="00841486"/>
    <w:rsid w:val="00842BC9"/>
    <w:rsid w:val="008431AF"/>
    <w:rsid w:val="0084476E"/>
    <w:rsid w:val="008504F6"/>
    <w:rsid w:val="00851BEB"/>
    <w:rsid w:val="0085240E"/>
    <w:rsid w:val="00852484"/>
    <w:rsid w:val="008573B9"/>
    <w:rsid w:val="0085782D"/>
    <w:rsid w:val="00863BB7"/>
    <w:rsid w:val="00863E51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676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47C0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9BB"/>
    <w:rsid w:val="009A4D0A"/>
    <w:rsid w:val="009A759C"/>
    <w:rsid w:val="009B2F70"/>
    <w:rsid w:val="009B4594"/>
    <w:rsid w:val="009B65C2"/>
    <w:rsid w:val="009C0457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7475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8E3"/>
    <w:rsid w:val="00AA105C"/>
    <w:rsid w:val="00AA1809"/>
    <w:rsid w:val="00AA1FFE"/>
    <w:rsid w:val="00AA3F2E"/>
    <w:rsid w:val="00AA449D"/>
    <w:rsid w:val="00AA5815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3DE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6C9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76C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6D40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4B92"/>
    <w:rsid w:val="00C8630A"/>
    <w:rsid w:val="00C9061B"/>
    <w:rsid w:val="00C93EBA"/>
    <w:rsid w:val="00CA0BD8"/>
    <w:rsid w:val="00CA408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3E33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5A6"/>
    <w:rsid w:val="00D458F0"/>
    <w:rsid w:val="00D50B3B"/>
    <w:rsid w:val="00D51C1C"/>
    <w:rsid w:val="00D51FCC"/>
    <w:rsid w:val="00D5467F"/>
    <w:rsid w:val="00D55837"/>
    <w:rsid w:val="00D56A9F"/>
    <w:rsid w:val="00D57BA2"/>
    <w:rsid w:val="00D600DC"/>
    <w:rsid w:val="00D60F51"/>
    <w:rsid w:val="00D63837"/>
    <w:rsid w:val="00D65E43"/>
    <w:rsid w:val="00D65EA7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0F9"/>
    <w:rsid w:val="00DA4084"/>
    <w:rsid w:val="00DA56ED"/>
    <w:rsid w:val="00DA5A54"/>
    <w:rsid w:val="00DA5C0D"/>
    <w:rsid w:val="00DB4E26"/>
    <w:rsid w:val="00DB714B"/>
    <w:rsid w:val="00DC1025"/>
    <w:rsid w:val="00DC10F6"/>
    <w:rsid w:val="00DC129E"/>
    <w:rsid w:val="00DC1EB8"/>
    <w:rsid w:val="00DC3E45"/>
    <w:rsid w:val="00DC4598"/>
    <w:rsid w:val="00DD0722"/>
    <w:rsid w:val="00DD0B3D"/>
    <w:rsid w:val="00DD212F"/>
    <w:rsid w:val="00DE1012"/>
    <w:rsid w:val="00DE18F5"/>
    <w:rsid w:val="00DE73D2"/>
    <w:rsid w:val="00DF5BFB"/>
    <w:rsid w:val="00DF5CD6"/>
    <w:rsid w:val="00E022DA"/>
    <w:rsid w:val="00E03BCB"/>
    <w:rsid w:val="00E04906"/>
    <w:rsid w:val="00E124DC"/>
    <w:rsid w:val="00E15A41"/>
    <w:rsid w:val="00E21E9A"/>
    <w:rsid w:val="00E22D68"/>
    <w:rsid w:val="00E247D9"/>
    <w:rsid w:val="00E258D8"/>
    <w:rsid w:val="00E26DDF"/>
    <w:rsid w:val="00E30167"/>
    <w:rsid w:val="00E302CC"/>
    <w:rsid w:val="00E32C2B"/>
    <w:rsid w:val="00E33493"/>
    <w:rsid w:val="00E35238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DA1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DA3"/>
    <w:rsid w:val="00F14024"/>
    <w:rsid w:val="00F14FA3"/>
    <w:rsid w:val="00F15DB1"/>
    <w:rsid w:val="00F24297"/>
    <w:rsid w:val="00F2564A"/>
    <w:rsid w:val="00F25761"/>
    <w:rsid w:val="00F259D7"/>
    <w:rsid w:val="00F2704B"/>
    <w:rsid w:val="00F32D05"/>
    <w:rsid w:val="00F35263"/>
    <w:rsid w:val="00F35E34"/>
    <w:rsid w:val="00F40217"/>
    <w:rsid w:val="00F403BF"/>
    <w:rsid w:val="00F426D3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002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9BC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9606"/>
  <w15:docId w15:val="{E995802F-916D-42AD-81F5-02FAB35A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link w:val="Rubrik2utannumreringChar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2utannumreringChar">
    <w:name w:val="Rubrik 2 utan numrering Char"/>
    <w:basedOn w:val="Standardstycketeckensnitt"/>
    <w:link w:val="Rubrik2utannumrering"/>
    <w:uiPriority w:val="1"/>
    <w:locked/>
    <w:rsid w:val="00DA20F9"/>
    <w:rPr>
      <w:rFonts w:asciiTheme="majorHAnsi" w:eastAsiaTheme="majorEastAsia" w:hAnsiTheme="majorHAnsi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B245B454BC4D5F95998EDE08106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AA0C1-0A0F-46F4-87B2-A1800A15F238}"/>
      </w:docPartPr>
      <w:docPartBody>
        <w:p w:rsidR="00DE0D1E" w:rsidRDefault="005B3285" w:rsidP="005B3285">
          <w:pPr>
            <w:pStyle w:val="1CB245B454BC4D5F95998EDE081063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F4B416D9334219B341105034B45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0AC92-437E-457A-B8D5-B67402EA74EE}"/>
      </w:docPartPr>
      <w:docPartBody>
        <w:p w:rsidR="00DE0D1E" w:rsidRDefault="005B3285" w:rsidP="005B3285">
          <w:pPr>
            <w:pStyle w:val="83F4B416D9334219B341105034B45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AFB0C7F85E40219045832E9CFB3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1CE7B-D336-4BF0-8D55-6D2381DE36C8}"/>
      </w:docPartPr>
      <w:docPartBody>
        <w:p w:rsidR="00DE0D1E" w:rsidRDefault="005B3285" w:rsidP="005B3285">
          <w:pPr>
            <w:pStyle w:val="DCAFB0C7F85E40219045832E9CFB38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3B7E1B51934BA795AEDB8AAF778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640F7-5A90-4E3D-88F5-A4EFF054AFC1}"/>
      </w:docPartPr>
      <w:docPartBody>
        <w:p w:rsidR="00DE0D1E" w:rsidRDefault="005B3285" w:rsidP="005B3285">
          <w:pPr>
            <w:pStyle w:val="333B7E1B51934BA795AEDB8AAF778D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3ED83FAFC840AD995143DED36FC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70720-7A8A-43C0-81C1-9E0E43FC42B6}"/>
      </w:docPartPr>
      <w:docPartBody>
        <w:p w:rsidR="00DE0D1E" w:rsidRDefault="005B3285" w:rsidP="005B3285">
          <w:pPr>
            <w:pStyle w:val="C93ED83FAFC840AD995143DED36FC74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85"/>
    <w:rsid w:val="001D02DB"/>
    <w:rsid w:val="004F71B8"/>
    <w:rsid w:val="005B3285"/>
    <w:rsid w:val="005C19D6"/>
    <w:rsid w:val="00AC5922"/>
    <w:rsid w:val="00CE25A6"/>
    <w:rsid w:val="00DE0D1E"/>
    <w:rsid w:val="00E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C7C62371B7448884BDE1DB442B0134">
    <w:name w:val="7DC7C62371B7448884BDE1DB442B0134"/>
    <w:rsid w:val="005B3285"/>
  </w:style>
  <w:style w:type="character" w:styleId="Platshllartext">
    <w:name w:val="Placeholder Text"/>
    <w:basedOn w:val="Standardstycketeckensnitt"/>
    <w:uiPriority w:val="99"/>
    <w:semiHidden/>
    <w:rsid w:val="005B3285"/>
    <w:rPr>
      <w:noProof w:val="0"/>
      <w:color w:val="808080"/>
    </w:rPr>
  </w:style>
  <w:style w:type="paragraph" w:customStyle="1" w:styleId="FFB3CE70687E4D4A93A429CAA445A138">
    <w:name w:val="FFB3CE70687E4D4A93A429CAA445A138"/>
    <w:rsid w:val="005B3285"/>
  </w:style>
  <w:style w:type="paragraph" w:customStyle="1" w:styleId="DD6B0C42729C44BF83B1188076628B43">
    <w:name w:val="DD6B0C42729C44BF83B1188076628B43"/>
    <w:rsid w:val="005B3285"/>
  </w:style>
  <w:style w:type="paragraph" w:customStyle="1" w:styleId="64FD0336162D4539870EBDA9F12A5778">
    <w:name w:val="64FD0336162D4539870EBDA9F12A5778"/>
    <w:rsid w:val="005B3285"/>
  </w:style>
  <w:style w:type="paragraph" w:customStyle="1" w:styleId="1CB245B454BC4D5F95998EDE08106378">
    <w:name w:val="1CB245B454BC4D5F95998EDE08106378"/>
    <w:rsid w:val="005B3285"/>
  </w:style>
  <w:style w:type="paragraph" w:customStyle="1" w:styleId="83F4B416D9334219B341105034B452EB">
    <w:name w:val="83F4B416D9334219B341105034B452EB"/>
    <w:rsid w:val="005B3285"/>
  </w:style>
  <w:style w:type="paragraph" w:customStyle="1" w:styleId="B7A8EE8D1ADF4C3089A2EED64F318C47">
    <w:name w:val="B7A8EE8D1ADF4C3089A2EED64F318C47"/>
    <w:rsid w:val="005B3285"/>
  </w:style>
  <w:style w:type="paragraph" w:customStyle="1" w:styleId="6F6B9F87BD4B4AFD89D4DA424C3D3C8D">
    <w:name w:val="6F6B9F87BD4B4AFD89D4DA424C3D3C8D"/>
    <w:rsid w:val="005B3285"/>
  </w:style>
  <w:style w:type="paragraph" w:customStyle="1" w:styleId="6FC69222933A4B97BC76D054BF3CCE9F">
    <w:name w:val="6FC69222933A4B97BC76D054BF3CCE9F"/>
    <w:rsid w:val="005B3285"/>
  </w:style>
  <w:style w:type="paragraph" w:customStyle="1" w:styleId="DCAFB0C7F85E40219045832E9CFB386E">
    <w:name w:val="DCAFB0C7F85E40219045832E9CFB386E"/>
    <w:rsid w:val="005B3285"/>
  </w:style>
  <w:style w:type="paragraph" w:customStyle="1" w:styleId="333B7E1B51934BA795AEDB8AAF778DA5">
    <w:name w:val="333B7E1B51934BA795AEDB8AAF778DA5"/>
    <w:rsid w:val="005B3285"/>
  </w:style>
  <w:style w:type="paragraph" w:customStyle="1" w:styleId="5FB12E0E8DA64D1E9F61266C9ECE12D4">
    <w:name w:val="5FB12E0E8DA64D1E9F61266C9ECE12D4"/>
    <w:rsid w:val="005B3285"/>
  </w:style>
  <w:style w:type="paragraph" w:customStyle="1" w:styleId="45C4800AA05349D79CE27645A9FB8462">
    <w:name w:val="45C4800AA05349D79CE27645A9FB8462"/>
    <w:rsid w:val="005B3285"/>
  </w:style>
  <w:style w:type="paragraph" w:customStyle="1" w:styleId="C5FE4CA785E3405AAC02B50CF53FA539">
    <w:name w:val="C5FE4CA785E3405AAC02B50CF53FA539"/>
    <w:rsid w:val="005B3285"/>
  </w:style>
  <w:style w:type="paragraph" w:customStyle="1" w:styleId="EB945106DA4B4469AD1E230D93304F3A">
    <w:name w:val="EB945106DA4B4469AD1E230D93304F3A"/>
    <w:rsid w:val="005B3285"/>
  </w:style>
  <w:style w:type="paragraph" w:customStyle="1" w:styleId="AA1F1B205B7B434895F3F38190A7003E">
    <w:name w:val="AA1F1B205B7B434895F3F38190A7003E"/>
    <w:rsid w:val="005B3285"/>
  </w:style>
  <w:style w:type="paragraph" w:customStyle="1" w:styleId="C93ED83FAFC840AD995143DED36FC74D">
    <w:name w:val="C93ED83FAFC840AD995143DED36FC74D"/>
    <w:rsid w:val="005B3285"/>
  </w:style>
  <w:style w:type="paragraph" w:customStyle="1" w:styleId="0A810E114D8A445C97ECA74497CAD2BD">
    <w:name w:val="0A810E114D8A445C97ECA74497CAD2BD"/>
    <w:rsid w:val="005B3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2020-05-27T00:00:00</HeaderDate>
    <Office/>
    <Dnr>Ju2020/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2020-05-27T00:00:00</HeaderDate>
    <Office/>
    <Dnr>Ju2020/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208a918c-f246-4072-a9d9-c3a89ec3ee6a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29EE-F22E-4763-A8CD-4567FE9CEFE8}"/>
</file>

<file path=customXml/itemProps2.xml><?xml version="1.0" encoding="utf-8"?>
<ds:datastoreItem xmlns:ds="http://schemas.openxmlformats.org/officeDocument/2006/customXml" ds:itemID="{225AC342-9AEF-4829-AFBC-D190EB8A1DE3}"/>
</file>

<file path=customXml/itemProps3.xml><?xml version="1.0" encoding="utf-8"?>
<ds:datastoreItem xmlns:ds="http://schemas.openxmlformats.org/officeDocument/2006/customXml" ds:itemID="{96B3A9D6-C7F3-43AF-B577-F6CF5AF0DED3}"/>
</file>

<file path=customXml/itemProps4.xml><?xml version="1.0" encoding="utf-8"?>
<ds:datastoreItem xmlns:ds="http://schemas.openxmlformats.org/officeDocument/2006/customXml" ds:itemID="{43D80337-893C-4FE4-8A1A-28B4069EE8D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5AC342-9AEF-4829-AFBC-D190EB8A1DE3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F67DB8E2-C1A9-4346-81BC-842FBE0936E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9A79A01-4B64-4B34-B06E-A5336FA13549}"/>
</file>

<file path=customXml/itemProps8.xml><?xml version="1.0" encoding="utf-8"?>
<ds:datastoreItem xmlns:ds="http://schemas.openxmlformats.org/officeDocument/2006/customXml" ds:itemID="{CA0D4DCC-B3B3-494A-86BA-8428ACC606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1392 Hot och våld mot samer.docx</dc:title>
  <dc:subject/>
  <dc:creator>Emma Lindahl Timmelstad</dc:creator>
  <cp:keywords/>
  <dc:description/>
  <cp:lastModifiedBy>Johan Andersson</cp:lastModifiedBy>
  <cp:revision>7</cp:revision>
  <dcterms:created xsi:type="dcterms:W3CDTF">2020-05-22T11:35:00Z</dcterms:created>
  <dcterms:modified xsi:type="dcterms:W3CDTF">2020-05-27T07:51:00Z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96963084-79ff-450e-a6b0-7fcc03532e2e</vt:lpwstr>
  </property>
</Properties>
</file>