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1BF1" w14:textId="638CCA5B" w:rsidR="00D623B7" w:rsidRDefault="00CD4BF9" w:rsidP="00830431">
      <w:pPr>
        <w:pStyle w:val="Rubrik"/>
      </w:pPr>
      <w:bookmarkStart w:id="0" w:name="Start"/>
      <w:bookmarkStart w:id="1" w:name="_GoBack"/>
      <w:bookmarkEnd w:id="0"/>
      <w:r>
        <w:t>Svar på fråga 20</w:t>
      </w:r>
      <w:r w:rsidR="004849A0">
        <w:t>19</w:t>
      </w:r>
      <w:r>
        <w:t>/</w:t>
      </w:r>
      <w:r w:rsidR="004849A0">
        <w:t>20</w:t>
      </w:r>
      <w:r>
        <w:t>:</w:t>
      </w:r>
      <w:r w:rsidR="00F01051">
        <w:t>4</w:t>
      </w:r>
      <w:r w:rsidR="00084DF0">
        <w:t>9</w:t>
      </w:r>
      <w:r w:rsidR="00DF0C98">
        <w:t>5</w:t>
      </w:r>
      <w:r w:rsidR="00830431">
        <w:t xml:space="preserve"> av Åsa </w:t>
      </w:r>
      <w:proofErr w:type="spellStart"/>
      <w:r w:rsidR="00830431">
        <w:t>Coenraads</w:t>
      </w:r>
      <w:proofErr w:type="spellEnd"/>
      <w:r w:rsidR="007049E3">
        <w:t xml:space="preserve"> (M)</w:t>
      </w:r>
      <w:r w:rsidR="00830431">
        <w:t xml:space="preserve"> </w:t>
      </w:r>
      <w:r w:rsidR="00084DF0">
        <w:t>Riksrevisionens rapport om höghastighetståg</w:t>
      </w:r>
    </w:p>
    <w:bookmarkEnd w:id="1"/>
    <w:p w14:paraId="169EED11" w14:textId="1413439E" w:rsidR="00830431" w:rsidRDefault="00830431" w:rsidP="00830431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</w:t>
      </w:r>
      <w:r w:rsidR="00E93F82">
        <w:t>f</w:t>
      </w:r>
      <w:r>
        <w:t xml:space="preserve">rågat mig </w:t>
      </w:r>
      <w:r w:rsidR="00EB1B3B">
        <w:t>om</w:t>
      </w:r>
      <w:r w:rsidR="00084DF0">
        <w:t xml:space="preserve"> höghastighetsbanan</w:t>
      </w:r>
      <w:r w:rsidR="00EB1B3B">
        <w:t>s kostnader.</w:t>
      </w:r>
      <w:r w:rsidR="00084DF0">
        <w:t xml:space="preserve"> </w:t>
      </w:r>
    </w:p>
    <w:p w14:paraId="4A1E9A4A" w14:textId="035FDBA5" w:rsidR="00084DF0" w:rsidRDefault="000E1BD9" w:rsidP="00DB48AB">
      <w:pPr>
        <w:pStyle w:val="Brdtext"/>
      </w:pPr>
      <w:r>
        <w:t xml:space="preserve">Riksrevisionen har granskat statens planering av höghastighetsjärnväg. Resultatet av granskningen redovisades i en granskningsrapport som publicerades 21 november i år. Regeringen kommer att inom fyra månader efter publiceringsdatumet lämna en skrivelse till riksdagen där </w:t>
      </w:r>
      <w:r w:rsidR="00662846">
        <w:t>regeringen</w:t>
      </w:r>
      <w:r>
        <w:t xml:space="preserve"> redogör för sin syn på Riksrevisionens rekommendationer.</w:t>
      </w:r>
    </w:p>
    <w:p w14:paraId="69A4E562" w14:textId="5B255773" w:rsidR="00E06B17" w:rsidRDefault="00EB1B3B" w:rsidP="00DB48AB">
      <w:pPr>
        <w:pStyle w:val="Brdtext"/>
      </w:pPr>
      <w:r>
        <w:t xml:space="preserve">Den borgerliga regeringen </w:t>
      </w:r>
      <w:r w:rsidR="008023C5">
        <w:t xml:space="preserve">tillsatte </w:t>
      </w:r>
      <w:r>
        <w:t>Sverigeförhandlingen (N2014:04) med syfte att möjliggöra ett snabbt genomförande av nya stambanor</w:t>
      </w:r>
      <w:r w:rsidR="00B86386">
        <w:t>. När</w:t>
      </w:r>
      <w:r w:rsidR="006373D8">
        <w:t xml:space="preserve"> det gäller kostnaderna för höghastighetsbanan </w:t>
      </w:r>
      <w:r w:rsidR="005B3FD4">
        <w:t>är den senaste kostnadsberäkningen 230 miljarder kronor i prisnivå 2015–06 med ett osäkerhetsintervall på ±30 miljarder kronor. Denna beräkning härrör från Sverigeförhandlingens slutrapport</w:t>
      </w:r>
      <w:r w:rsidR="0019575E">
        <w:t xml:space="preserve"> Infrastruktur och bostäder </w:t>
      </w:r>
      <w:r w:rsidR="0019575E" w:rsidRPr="0019575E">
        <w:t>–</w:t>
      </w:r>
      <w:r w:rsidR="0019575E">
        <w:t xml:space="preserve"> ett gemensamt samhällsbygge</w:t>
      </w:r>
      <w:r w:rsidR="005B3FD4">
        <w:t xml:space="preserve"> (SOU 2017:107) som lämnades till regeringen i december 2017.</w:t>
      </w:r>
      <w:r w:rsidR="00E06B17" w:rsidRPr="00E06B17">
        <w:t xml:space="preserve"> </w:t>
      </w:r>
    </w:p>
    <w:p w14:paraId="3006E565" w14:textId="1C26EBAE" w:rsidR="0065645D" w:rsidRDefault="0065645D" w:rsidP="00C12AFA">
      <w:pPr>
        <w:pStyle w:val="Brdtext"/>
      </w:pPr>
      <w:r>
        <w:t xml:space="preserve">I </w:t>
      </w:r>
      <w:r w:rsidR="000E1CFF">
        <w:t>j</w:t>
      </w:r>
      <w:r w:rsidRPr="0065645D">
        <w:t xml:space="preserve">anuariavtalet, som är en sakpolitisk överenskommelse mellan </w:t>
      </w:r>
      <w:r w:rsidR="0019575E">
        <w:t>Socialdemokraterna</w:t>
      </w:r>
      <w:r w:rsidRPr="0065645D">
        <w:t>, Centerpartiet</w:t>
      </w:r>
      <w:r w:rsidR="0019575E">
        <w:t xml:space="preserve">, </w:t>
      </w:r>
      <w:r w:rsidRPr="0065645D">
        <w:t>Liberalerna</w:t>
      </w:r>
      <w:r w:rsidR="0019575E">
        <w:t xml:space="preserve"> och Miljöpartiet de gröna</w:t>
      </w:r>
      <w:r>
        <w:t>, står det</w:t>
      </w:r>
      <w:r w:rsidR="00E06B17">
        <w:t xml:space="preserve"> </w:t>
      </w:r>
      <w:r w:rsidR="00542950">
        <w:t>att n</w:t>
      </w:r>
      <w:r w:rsidR="00C12AFA">
        <w:t>ya stambanor för höghastighetståg ska</w:t>
      </w:r>
      <w:r w:rsidR="00542950">
        <w:t xml:space="preserve"> </w:t>
      </w:r>
      <w:r w:rsidR="00C12AFA">
        <w:t>färdigställas så att Stockholm, Göteborg, Malmö och regioner och städer längs</w:t>
      </w:r>
      <w:r w:rsidR="00542950">
        <w:t xml:space="preserve"> </w:t>
      </w:r>
      <w:r w:rsidR="00C12AFA">
        <w:t>med och i anslutning till banans sträckning bättre knyts samman med moderna</w:t>
      </w:r>
      <w:r w:rsidR="00542950">
        <w:t xml:space="preserve"> </w:t>
      </w:r>
      <w:r w:rsidR="00C12AFA">
        <w:t>och hållbara kommunikationer</w:t>
      </w:r>
      <w:r w:rsidR="00542950">
        <w:t xml:space="preserve">. </w:t>
      </w:r>
    </w:p>
    <w:p w14:paraId="102A8CE9" w14:textId="79F8DBD2" w:rsidR="00BB623C" w:rsidRDefault="00BB623C" w:rsidP="00C12AFA">
      <w:pPr>
        <w:pStyle w:val="Brdtext"/>
      </w:pPr>
      <w:r w:rsidRPr="00BB623C">
        <w:t xml:space="preserve">I Januariavtalet slås också fast att den beslutade nationella planen för infrastruktur 2018–2029 med investeringar i vägar och järnvägar i hela landet på 700 miljarder </w:t>
      </w:r>
      <w:r w:rsidR="008023C5">
        <w:t>kr</w:t>
      </w:r>
      <w:r w:rsidR="0063585C">
        <w:t>onor</w:t>
      </w:r>
      <w:r w:rsidR="008023C5">
        <w:t xml:space="preserve"> </w:t>
      </w:r>
      <w:r w:rsidRPr="00BB623C">
        <w:t>ska fullföljas. Det innebär att</w:t>
      </w:r>
      <w:r w:rsidR="008023C5">
        <w:t xml:space="preserve"> genomförandet av</w:t>
      </w:r>
      <w:r w:rsidRPr="00BB623C">
        <w:t xml:space="preserve"> nya stambanor inte kommer att </w:t>
      </w:r>
      <w:r w:rsidR="008023C5">
        <w:t>ske</w:t>
      </w:r>
      <w:r w:rsidR="008023C5" w:rsidRPr="00BB623C">
        <w:t xml:space="preserve"> </w:t>
      </w:r>
      <w:r w:rsidRPr="00BB623C">
        <w:t>på bekostnad av andra satsningar i landet</w:t>
      </w:r>
      <w:r>
        <w:t>.</w:t>
      </w:r>
    </w:p>
    <w:p w14:paraId="5376553C" w14:textId="2DAB0869" w:rsidR="00C12AFA" w:rsidRDefault="0065645D" w:rsidP="00C12AFA">
      <w:pPr>
        <w:pStyle w:val="Brdtext"/>
      </w:pPr>
      <w:r w:rsidRPr="0065645D">
        <w:t>Vi måste kunna fortsätta utveckla den svenska järnvägen</w:t>
      </w:r>
      <w:r w:rsidR="00B25D9C">
        <w:t>. N</w:t>
      </w:r>
      <w:r w:rsidR="00B25D9C" w:rsidRPr="00B25D9C">
        <w:t>ya stambanor behövs för att möta det kraftigt ökande tågresandet, ge möjlighet till mer gods på tåg och öka pendeltågens möjlighet i nuvarande tågsystem</w:t>
      </w:r>
      <w:r w:rsidR="00B25D9C">
        <w:t xml:space="preserve"> eftersom d</w:t>
      </w:r>
      <w:r w:rsidRPr="0065645D">
        <w:t xml:space="preserve">et är fullt i det svenska järnvägssystemet. Det behövs </w:t>
      </w:r>
      <w:r w:rsidR="00B25D9C">
        <w:t>mer</w:t>
      </w:r>
      <w:r w:rsidRPr="0065645D">
        <w:t xml:space="preserve"> kapacitet.</w:t>
      </w:r>
      <w:r w:rsidR="00B25D9C" w:rsidRPr="00B25D9C">
        <w:t xml:space="preserve"> Det moderniserar och knyter ihop landet på ett klimatsmart sätt.</w:t>
      </w:r>
      <w:r>
        <w:t xml:space="preserve"> </w:t>
      </w:r>
    </w:p>
    <w:p w14:paraId="3D418AB8" w14:textId="493F520A" w:rsidR="00B25D9C" w:rsidRDefault="00B25D9C" w:rsidP="00C12AFA">
      <w:pPr>
        <w:pStyle w:val="Brdtext"/>
      </w:pPr>
      <w:r>
        <w:t>Dessutom är nya</w:t>
      </w:r>
      <w:r w:rsidRPr="00B25D9C">
        <w:t xml:space="preserve"> stambanor</w:t>
      </w:r>
      <w:r>
        <w:t xml:space="preserve"> viktigt </w:t>
      </w:r>
      <w:r w:rsidRPr="00B25D9C">
        <w:t>även ur ett samhällsbyggnadsperspektiv</w:t>
      </w:r>
      <w:r>
        <w:t>. Enligt</w:t>
      </w:r>
      <w:r w:rsidRPr="00B25D9C">
        <w:t xml:space="preserve"> Sverigeförhandlingen </w:t>
      </w:r>
      <w:r w:rsidRPr="00D3666F">
        <w:t xml:space="preserve">kommer </w:t>
      </w:r>
      <w:r w:rsidR="00B262F3" w:rsidRPr="00D3666F">
        <w:t>närmare 100</w:t>
      </w:r>
      <w:r w:rsidR="00DB64C6" w:rsidRPr="00D3666F">
        <w:t xml:space="preserve"> 000</w:t>
      </w:r>
      <w:r w:rsidR="00B262F3" w:rsidRPr="00D3666F">
        <w:t xml:space="preserve"> </w:t>
      </w:r>
      <w:r>
        <w:t xml:space="preserve">bostäder </w:t>
      </w:r>
      <w:r w:rsidR="004D6EBF">
        <w:t xml:space="preserve">att kunna </w:t>
      </w:r>
      <w:r w:rsidRPr="00B25D9C">
        <w:t xml:space="preserve">byggas längs </w:t>
      </w:r>
      <w:r>
        <w:t>sträckningen</w:t>
      </w:r>
      <w:r w:rsidRPr="00B25D9C">
        <w:t xml:space="preserve">. </w:t>
      </w:r>
    </w:p>
    <w:p w14:paraId="5A8392F9" w14:textId="46623BE8" w:rsidR="0065645D" w:rsidRDefault="0065645D" w:rsidP="00C12AFA">
      <w:pPr>
        <w:pStyle w:val="Brdtext"/>
      </w:pPr>
      <w:r>
        <w:t xml:space="preserve">Vi måste också fråga oss vad frånvaron av investeringar innebär. </w:t>
      </w:r>
      <w:r w:rsidRPr="0065645D">
        <w:t>Att inte bygga mer järnväg nu, det skulle allvarligt försvåra möjligheterna att både nå klimatmål och få en bättre fungerande järnväg</w:t>
      </w:r>
      <w:r>
        <w:t>.</w:t>
      </w:r>
    </w:p>
    <w:p w14:paraId="692739C6" w14:textId="784D1FE6" w:rsidR="00F87A06" w:rsidRDefault="00F87A06" w:rsidP="00DB48AB">
      <w:pPr>
        <w:pStyle w:val="Brdtext"/>
      </w:pPr>
      <w:r>
        <w:t xml:space="preserve">Stockholm den </w:t>
      </w:r>
      <w:r w:rsidR="001832CC">
        <w:t>3</w:t>
      </w:r>
      <w:r>
        <w:t xml:space="preserve"> </w:t>
      </w:r>
      <w:r w:rsidR="00084DF0">
        <w:t>dec</w:t>
      </w:r>
      <w:r w:rsidR="00830431">
        <w:t>ember</w:t>
      </w:r>
      <w:r w:rsidR="00200655">
        <w:t xml:space="preserve"> 2019</w:t>
      </w:r>
    </w:p>
    <w:p w14:paraId="20E05D76" w14:textId="77777777" w:rsidR="00F87A06" w:rsidRDefault="00F87A06" w:rsidP="00DB48AB">
      <w:pPr>
        <w:pStyle w:val="Brdtext"/>
      </w:pPr>
    </w:p>
    <w:p w14:paraId="5A6E4D5C" w14:textId="77777777" w:rsidR="007E2111" w:rsidRDefault="00F87A06" w:rsidP="00E96532">
      <w:pPr>
        <w:pStyle w:val="Brdtext"/>
      </w:pPr>
      <w:r>
        <w:t>Tomas Eneroth</w:t>
      </w:r>
    </w:p>
    <w:sectPr w:rsidR="007E2111" w:rsidSect="007E2111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AA48F" w14:textId="77777777" w:rsidR="00F47AE2" w:rsidRDefault="00F47AE2" w:rsidP="00A87A54">
      <w:pPr>
        <w:spacing w:after="0" w:line="240" w:lineRule="auto"/>
      </w:pPr>
      <w:r>
        <w:separator/>
      </w:r>
    </w:p>
  </w:endnote>
  <w:endnote w:type="continuationSeparator" w:id="0">
    <w:p w14:paraId="6A6FBEE2" w14:textId="77777777" w:rsidR="00F47AE2" w:rsidRDefault="00F47AE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536111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DB2563" w14:textId="436B9F1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97D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97D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D7B879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639ABA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70D050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EF03E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B24AD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33DB943" w14:textId="77777777" w:rsidTr="00C26068">
      <w:trPr>
        <w:trHeight w:val="227"/>
      </w:trPr>
      <w:tc>
        <w:tcPr>
          <w:tcW w:w="4074" w:type="dxa"/>
        </w:tcPr>
        <w:p w14:paraId="5B76C73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C51ED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F902F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7F81" w14:textId="77777777" w:rsidR="00F47AE2" w:rsidRDefault="00F47AE2" w:rsidP="00A87A54">
      <w:pPr>
        <w:spacing w:after="0" w:line="240" w:lineRule="auto"/>
      </w:pPr>
      <w:r>
        <w:separator/>
      </w:r>
    </w:p>
  </w:footnote>
  <w:footnote w:type="continuationSeparator" w:id="0">
    <w:p w14:paraId="5BC913A0" w14:textId="77777777" w:rsidR="00F47AE2" w:rsidRDefault="00F47AE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E2111" w14:paraId="0E2CB470" w14:textId="77777777" w:rsidTr="00C93EBA">
      <w:trPr>
        <w:trHeight w:val="227"/>
      </w:trPr>
      <w:tc>
        <w:tcPr>
          <w:tcW w:w="5534" w:type="dxa"/>
        </w:tcPr>
        <w:p w14:paraId="36B0B95D" w14:textId="77777777" w:rsidR="007E2111" w:rsidRPr="007D73AB" w:rsidRDefault="007E2111">
          <w:pPr>
            <w:pStyle w:val="Sidhuvud"/>
          </w:pPr>
        </w:p>
      </w:tc>
      <w:tc>
        <w:tcPr>
          <w:tcW w:w="3170" w:type="dxa"/>
          <w:vAlign w:val="bottom"/>
        </w:tcPr>
        <w:p w14:paraId="34C3FBEE" w14:textId="77777777" w:rsidR="007E2111" w:rsidRPr="007D73AB" w:rsidRDefault="007E2111" w:rsidP="00340DE0">
          <w:pPr>
            <w:pStyle w:val="Sidhuvud"/>
          </w:pPr>
        </w:p>
      </w:tc>
      <w:tc>
        <w:tcPr>
          <w:tcW w:w="1134" w:type="dxa"/>
        </w:tcPr>
        <w:p w14:paraId="5DA49673" w14:textId="77777777" w:rsidR="007E2111" w:rsidRDefault="007E2111" w:rsidP="005A703A">
          <w:pPr>
            <w:pStyle w:val="Sidhuvud"/>
          </w:pPr>
        </w:p>
      </w:tc>
    </w:tr>
    <w:tr w:rsidR="007E2111" w14:paraId="1332448F" w14:textId="77777777" w:rsidTr="00C93EBA">
      <w:trPr>
        <w:trHeight w:val="1928"/>
      </w:trPr>
      <w:tc>
        <w:tcPr>
          <w:tcW w:w="5534" w:type="dxa"/>
        </w:tcPr>
        <w:p w14:paraId="6412ED6C" w14:textId="77777777" w:rsidR="007E2111" w:rsidRPr="00340DE0" w:rsidRDefault="007E211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7D945B9" wp14:editId="7554A03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52B460A" w14:textId="77777777" w:rsidR="007E2111" w:rsidRPr="00710A6C" w:rsidRDefault="007E2111" w:rsidP="00EE3C0F">
          <w:pPr>
            <w:pStyle w:val="Sidhuvud"/>
            <w:rPr>
              <w:b/>
            </w:rPr>
          </w:pPr>
        </w:p>
        <w:p w14:paraId="282AC680" w14:textId="77777777" w:rsidR="007E2111" w:rsidRDefault="007E2111" w:rsidP="00EE3C0F">
          <w:pPr>
            <w:pStyle w:val="Sidhuvud"/>
          </w:pPr>
        </w:p>
        <w:p w14:paraId="0C0DE050" w14:textId="77777777" w:rsidR="007E2111" w:rsidRDefault="007E2111" w:rsidP="00EE3C0F">
          <w:pPr>
            <w:pStyle w:val="Sidhuvud"/>
          </w:pPr>
        </w:p>
        <w:p w14:paraId="0B631F4D" w14:textId="77777777" w:rsidR="007E2111" w:rsidRDefault="007E211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34E3FD3D8854CCBA969F95967A2DE52"/>
            </w:placeholder>
            <w:dataBinding w:prefixMappings="xmlns:ns0='http://lp/documentinfo/RK' " w:xpath="/ns0:DocumentInfo[1]/ns0:BaseInfo[1]/ns0:Dnr[1]" w:storeItemID="{3804F3C6-D395-4CB8-B030-68C331345561}"/>
            <w:text/>
          </w:sdtPr>
          <w:sdtEndPr/>
          <w:sdtContent>
            <w:p w14:paraId="74B49653" w14:textId="3CEC54F7" w:rsidR="007E2111" w:rsidRDefault="006F1233" w:rsidP="00EE3C0F">
              <w:pPr>
                <w:pStyle w:val="Sidhuvud"/>
              </w:pPr>
              <w:r w:rsidRPr="006F1233">
                <w:t>I2019/</w:t>
              </w:r>
              <w:r w:rsidR="00F01051">
                <w:t>0</w:t>
              </w:r>
              <w:r w:rsidR="00DF0C98">
                <w:t>3</w:t>
              </w:r>
              <w:r w:rsidR="00084DF0">
                <w:t>153</w:t>
              </w:r>
              <w:r w:rsidR="00830431">
                <w:t>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67C35779CB943E792878DFBE68A1F50"/>
            </w:placeholder>
            <w:showingPlcHdr/>
            <w:dataBinding w:prefixMappings="xmlns:ns0='http://lp/documentinfo/RK' " w:xpath="/ns0:DocumentInfo[1]/ns0:BaseInfo[1]/ns0:DocNumber[1]" w:storeItemID="{3804F3C6-D395-4CB8-B030-68C331345561}"/>
            <w:text/>
          </w:sdtPr>
          <w:sdtEndPr/>
          <w:sdtContent>
            <w:p w14:paraId="4EF7E7AF" w14:textId="77777777" w:rsidR="007E2111" w:rsidRDefault="007E211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801665" w14:textId="77777777" w:rsidR="007E2111" w:rsidRDefault="007E2111" w:rsidP="00EE3C0F">
          <w:pPr>
            <w:pStyle w:val="Sidhuvud"/>
          </w:pPr>
        </w:p>
      </w:tc>
      <w:tc>
        <w:tcPr>
          <w:tcW w:w="1134" w:type="dxa"/>
        </w:tcPr>
        <w:p w14:paraId="27E7D0CC" w14:textId="77777777" w:rsidR="007E2111" w:rsidRDefault="007E2111" w:rsidP="0094502D">
          <w:pPr>
            <w:pStyle w:val="Sidhuvud"/>
          </w:pPr>
        </w:p>
        <w:p w14:paraId="0341ED1E" w14:textId="77777777" w:rsidR="007E2111" w:rsidRPr="0094502D" w:rsidRDefault="007E2111" w:rsidP="00EC71A6">
          <w:pPr>
            <w:pStyle w:val="Sidhuvud"/>
          </w:pPr>
        </w:p>
      </w:tc>
    </w:tr>
    <w:tr w:rsidR="007E2111" w14:paraId="5AD9AA0D" w14:textId="77777777" w:rsidTr="00C93EBA"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212FE14C7D6A436EA4A5FD2A266960CA"/>
          </w:placeholder>
        </w:sdtPr>
        <w:sdtEndPr>
          <w:rPr>
            <w:rFonts w:asciiTheme="majorHAnsi" w:hAnsiTheme="majorHAnsi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A7CDF52" w14:textId="734ED409" w:rsidR="005A6E1D" w:rsidRDefault="005A6E1D" w:rsidP="00340DE0">
              <w:pPr>
                <w:pStyle w:val="Sidhuvud"/>
                <w:rPr>
                  <w:b/>
                </w:rPr>
              </w:pPr>
              <w:r w:rsidRPr="00967F78">
                <w:rPr>
                  <w:b/>
                </w:rPr>
                <w:t>Infrastrukturdepartementet</w:t>
              </w:r>
            </w:p>
            <w:p w14:paraId="445F3CB8" w14:textId="08CF8ED0" w:rsidR="007E2111" w:rsidRPr="00957740" w:rsidRDefault="004849A0" w:rsidP="00403B03">
              <w:pPr>
                <w:pStyle w:val="Sidhuvud"/>
              </w:pPr>
              <w:r w:rsidRPr="004849A0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AF6B516A5DD4C1AB82CCF2523DBF0A6"/>
          </w:placeholder>
          <w:dataBinding w:prefixMappings="xmlns:ns0='http://lp/documentinfo/RK' " w:xpath="/ns0:DocumentInfo[1]/ns0:BaseInfo[1]/ns0:Recipient[1]" w:storeItemID="{3804F3C6-D395-4CB8-B030-68C331345561}"/>
          <w:text w:multiLine="1"/>
        </w:sdtPr>
        <w:sdtEndPr/>
        <w:sdtContent>
          <w:tc>
            <w:tcPr>
              <w:tcW w:w="3170" w:type="dxa"/>
            </w:tcPr>
            <w:p w14:paraId="14A92A73" w14:textId="77777777" w:rsidR="007E2111" w:rsidRDefault="007E211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8CE3BD2" w14:textId="77777777" w:rsidR="007E2111" w:rsidRDefault="007E2111" w:rsidP="003E6020">
          <w:pPr>
            <w:pStyle w:val="Sidhuvud"/>
          </w:pPr>
        </w:p>
      </w:tc>
    </w:tr>
  </w:tbl>
  <w:p w14:paraId="6B5D887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11"/>
    <w:rsid w:val="00000290"/>
    <w:rsid w:val="00002CA1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4DF0"/>
    <w:rsid w:val="000862E0"/>
    <w:rsid w:val="000873C3"/>
    <w:rsid w:val="00093408"/>
    <w:rsid w:val="00093BBF"/>
    <w:rsid w:val="0009435C"/>
    <w:rsid w:val="0009508F"/>
    <w:rsid w:val="00095FF0"/>
    <w:rsid w:val="000A13CA"/>
    <w:rsid w:val="000A456A"/>
    <w:rsid w:val="000A5E43"/>
    <w:rsid w:val="000B36CB"/>
    <w:rsid w:val="000B56A9"/>
    <w:rsid w:val="000C61D1"/>
    <w:rsid w:val="000D31A9"/>
    <w:rsid w:val="000D370F"/>
    <w:rsid w:val="000D5449"/>
    <w:rsid w:val="000E12D9"/>
    <w:rsid w:val="000E1BD9"/>
    <w:rsid w:val="000E1CFF"/>
    <w:rsid w:val="000E431B"/>
    <w:rsid w:val="000E59A9"/>
    <w:rsid w:val="000E638A"/>
    <w:rsid w:val="000E6472"/>
    <w:rsid w:val="000F00B8"/>
    <w:rsid w:val="000F1EA7"/>
    <w:rsid w:val="000F2084"/>
    <w:rsid w:val="000F6462"/>
    <w:rsid w:val="00103AA1"/>
    <w:rsid w:val="00106F29"/>
    <w:rsid w:val="00113168"/>
    <w:rsid w:val="0011413E"/>
    <w:rsid w:val="00114876"/>
    <w:rsid w:val="0012033A"/>
    <w:rsid w:val="00121002"/>
    <w:rsid w:val="00122D16"/>
    <w:rsid w:val="00124F40"/>
    <w:rsid w:val="00125B5E"/>
    <w:rsid w:val="00126E6B"/>
    <w:rsid w:val="00130EC3"/>
    <w:rsid w:val="001318F5"/>
    <w:rsid w:val="001331B1"/>
    <w:rsid w:val="00134837"/>
    <w:rsid w:val="00135111"/>
    <w:rsid w:val="001415C0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32CC"/>
    <w:rsid w:val="0019051C"/>
    <w:rsid w:val="0019127B"/>
    <w:rsid w:val="00192350"/>
    <w:rsid w:val="00192E34"/>
    <w:rsid w:val="00193139"/>
    <w:rsid w:val="0019575E"/>
    <w:rsid w:val="00197A8A"/>
    <w:rsid w:val="001A0EE6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655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3494"/>
    <w:rsid w:val="00275872"/>
    <w:rsid w:val="00280327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16B5"/>
    <w:rsid w:val="002B6849"/>
    <w:rsid w:val="002C1D37"/>
    <w:rsid w:val="002C2885"/>
    <w:rsid w:val="002C476F"/>
    <w:rsid w:val="002C5B48"/>
    <w:rsid w:val="002D2647"/>
    <w:rsid w:val="002D4298"/>
    <w:rsid w:val="002D4829"/>
    <w:rsid w:val="002D6541"/>
    <w:rsid w:val="002E150B"/>
    <w:rsid w:val="002E2C89"/>
    <w:rsid w:val="002E3112"/>
    <w:rsid w:val="002E3609"/>
    <w:rsid w:val="002E4D3F"/>
    <w:rsid w:val="002E61A5"/>
    <w:rsid w:val="002F3675"/>
    <w:rsid w:val="002F47DC"/>
    <w:rsid w:val="002F59E0"/>
    <w:rsid w:val="002F66A6"/>
    <w:rsid w:val="00300342"/>
    <w:rsid w:val="003050DB"/>
    <w:rsid w:val="003078B1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DA4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37EE"/>
    <w:rsid w:val="003E5A50"/>
    <w:rsid w:val="003E6020"/>
    <w:rsid w:val="003F1F1F"/>
    <w:rsid w:val="003F299F"/>
    <w:rsid w:val="003F2A16"/>
    <w:rsid w:val="003F58DC"/>
    <w:rsid w:val="003F59B4"/>
    <w:rsid w:val="003F6B92"/>
    <w:rsid w:val="0040090E"/>
    <w:rsid w:val="00403B03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9A0"/>
    <w:rsid w:val="00485601"/>
    <w:rsid w:val="004865B8"/>
    <w:rsid w:val="00486C0D"/>
    <w:rsid w:val="004911D9"/>
    <w:rsid w:val="004913D3"/>
    <w:rsid w:val="00491796"/>
    <w:rsid w:val="0049768A"/>
    <w:rsid w:val="004A33C6"/>
    <w:rsid w:val="004A66B1"/>
    <w:rsid w:val="004A7DC4"/>
    <w:rsid w:val="004B1E7B"/>
    <w:rsid w:val="004B3029"/>
    <w:rsid w:val="004B35E7"/>
    <w:rsid w:val="004B4F28"/>
    <w:rsid w:val="004B63BF"/>
    <w:rsid w:val="004B66DA"/>
    <w:rsid w:val="004B696B"/>
    <w:rsid w:val="004B7DFF"/>
    <w:rsid w:val="004C12B5"/>
    <w:rsid w:val="004C3A3F"/>
    <w:rsid w:val="004C5686"/>
    <w:rsid w:val="004C70EE"/>
    <w:rsid w:val="004D6EBF"/>
    <w:rsid w:val="004D766C"/>
    <w:rsid w:val="004D7A0A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07016"/>
    <w:rsid w:val="00511A1B"/>
    <w:rsid w:val="00511A68"/>
    <w:rsid w:val="00513E7D"/>
    <w:rsid w:val="00514A67"/>
    <w:rsid w:val="00521192"/>
    <w:rsid w:val="0052127C"/>
    <w:rsid w:val="00526AEB"/>
    <w:rsid w:val="005302E0"/>
    <w:rsid w:val="0054295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E1D"/>
    <w:rsid w:val="005B115A"/>
    <w:rsid w:val="005B3FD4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665D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5C"/>
    <w:rsid w:val="006358C8"/>
    <w:rsid w:val="006373D8"/>
    <w:rsid w:val="0064133A"/>
    <w:rsid w:val="00647FD7"/>
    <w:rsid w:val="00650080"/>
    <w:rsid w:val="00651F17"/>
    <w:rsid w:val="0065382D"/>
    <w:rsid w:val="00654B4D"/>
    <w:rsid w:val="0065559D"/>
    <w:rsid w:val="00655A40"/>
    <w:rsid w:val="0065645D"/>
    <w:rsid w:val="00660D84"/>
    <w:rsid w:val="0066133A"/>
    <w:rsid w:val="00661681"/>
    <w:rsid w:val="00662846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973A0"/>
    <w:rsid w:val="006A09DA"/>
    <w:rsid w:val="006A1835"/>
    <w:rsid w:val="006A2625"/>
    <w:rsid w:val="006B4A30"/>
    <w:rsid w:val="006B7569"/>
    <w:rsid w:val="006C2647"/>
    <w:rsid w:val="006C28EE"/>
    <w:rsid w:val="006D2998"/>
    <w:rsid w:val="006D3188"/>
    <w:rsid w:val="006D5159"/>
    <w:rsid w:val="006E08FC"/>
    <w:rsid w:val="006F1233"/>
    <w:rsid w:val="006F2588"/>
    <w:rsid w:val="007049E3"/>
    <w:rsid w:val="00710A6C"/>
    <w:rsid w:val="00710D98"/>
    <w:rsid w:val="00711CE9"/>
    <w:rsid w:val="00712266"/>
    <w:rsid w:val="00712593"/>
    <w:rsid w:val="00712D82"/>
    <w:rsid w:val="00716E22"/>
    <w:rsid w:val="007171AB"/>
    <w:rsid w:val="00717D34"/>
    <w:rsid w:val="007213D0"/>
    <w:rsid w:val="00732599"/>
    <w:rsid w:val="00743E09"/>
    <w:rsid w:val="007445CB"/>
    <w:rsid w:val="00744FCC"/>
    <w:rsid w:val="00750C93"/>
    <w:rsid w:val="00754E24"/>
    <w:rsid w:val="00757B3B"/>
    <w:rsid w:val="00760590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2BBB"/>
    <w:rsid w:val="0079641B"/>
    <w:rsid w:val="00797A90"/>
    <w:rsid w:val="007A1856"/>
    <w:rsid w:val="007A1887"/>
    <w:rsid w:val="007A2607"/>
    <w:rsid w:val="007A629C"/>
    <w:rsid w:val="007A6348"/>
    <w:rsid w:val="007B023C"/>
    <w:rsid w:val="007B051A"/>
    <w:rsid w:val="007C44FF"/>
    <w:rsid w:val="007C6456"/>
    <w:rsid w:val="007C7BDB"/>
    <w:rsid w:val="007D2FF5"/>
    <w:rsid w:val="007D73AB"/>
    <w:rsid w:val="007D790E"/>
    <w:rsid w:val="007E2111"/>
    <w:rsid w:val="007E2712"/>
    <w:rsid w:val="007E4A9C"/>
    <w:rsid w:val="007E5516"/>
    <w:rsid w:val="007E7EE2"/>
    <w:rsid w:val="007F06CA"/>
    <w:rsid w:val="007F4F64"/>
    <w:rsid w:val="0080228F"/>
    <w:rsid w:val="008023C5"/>
    <w:rsid w:val="00804C1B"/>
    <w:rsid w:val="0080595A"/>
    <w:rsid w:val="008150A6"/>
    <w:rsid w:val="008178E6"/>
    <w:rsid w:val="0082249C"/>
    <w:rsid w:val="00824CCE"/>
    <w:rsid w:val="00830431"/>
    <w:rsid w:val="00830B7B"/>
    <w:rsid w:val="00832661"/>
    <w:rsid w:val="008349AA"/>
    <w:rsid w:val="008375D5"/>
    <w:rsid w:val="00841486"/>
    <w:rsid w:val="00842BC9"/>
    <w:rsid w:val="008431AF"/>
    <w:rsid w:val="0084476E"/>
    <w:rsid w:val="0084521A"/>
    <w:rsid w:val="008504F6"/>
    <w:rsid w:val="008519D1"/>
    <w:rsid w:val="00852CA9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AB8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32B4"/>
    <w:rsid w:val="00935814"/>
    <w:rsid w:val="0094502D"/>
    <w:rsid w:val="00946561"/>
    <w:rsid w:val="00946B39"/>
    <w:rsid w:val="00947013"/>
    <w:rsid w:val="00957740"/>
    <w:rsid w:val="00967F78"/>
    <w:rsid w:val="00973084"/>
    <w:rsid w:val="00974B59"/>
    <w:rsid w:val="009777F1"/>
    <w:rsid w:val="00984EA2"/>
    <w:rsid w:val="00986CC3"/>
    <w:rsid w:val="0099068E"/>
    <w:rsid w:val="009920AA"/>
    <w:rsid w:val="00992943"/>
    <w:rsid w:val="009931B3"/>
    <w:rsid w:val="00996279"/>
    <w:rsid w:val="009962BD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E7FE3"/>
    <w:rsid w:val="009F19C0"/>
    <w:rsid w:val="00A00AE4"/>
    <w:rsid w:val="00A00D24"/>
    <w:rsid w:val="00A00E1F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980"/>
    <w:rsid w:val="00A61F6D"/>
    <w:rsid w:val="00A65996"/>
    <w:rsid w:val="00A67276"/>
    <w:rsid w:val="00A67588"/>
    <w:rsid w:val="00A67840"/>
    <w:rsid w:val="00A71A9E"/>
    <w:rsid w:val="00A72DC2"/>
    <w:rsid w:val="00A7382D"/>
    <w:rsid w:val="00A743AC"/>
    <w:rsid w:val="00A75AB7"/>
    <w:rsid w:val="00A8483F"/>
    <w:rsid w:val="00A870B0"/>
    <w:rsid w:val="00A8728A"/>
    <w:rsid w:val="00A87A54"/>
    <w:rsid w:val="00A90506"/>
    <w:rsid w:val="00A97D13"/>
    <w:rsid w:val="00AA1809"/>
    <w:rsid w:val="00AB5033"/>
    <w:rsid w:val="00AB5298"/>
    <w:rsid w:val="00AB5519"/>
    <w:rsid w:val="00AB6313"/>
    <w:rsid w:val="00AB71DD"/>
    <w:rsid w:val="00AC15C5"/>
    <w:rsid w:val="00AC4C2B"/>
    <w:rsid w:val="00AC7A42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0AA9"/>
    <w:rsid w:val="00B2169D"/>
    <w:rsid w:val="00B21CBB"/>
    <w:rsid w:val="00B24D5E"/>
    <w:rsid w:val="00B25D9C"/>
    <w:rsid w:val="00B262F3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B11"/>
    <w:rsid w:val="00B80840"/>
    <w:rsid w:val="00B815FC"/>
    <w:rsid w:val="00B82A05"/>
    <w:rsid w:val="00B84409"/>
    <w:rsid w:val="00B84E2D"/>
    <w:rsid w:val="00B86386"/>
    <w:rsid w:val="00B927C9"/>
    <w:rsid w:val="00B96EFA"/>
    <w:rsid w:val="00BB17B0"/>
    <w:rsid w:val="00BB28BF"/>
    <w:rsid w:val="00BB2F42"/>
    <w:rsid w:val="00BB4AC0"/>
    <w:rsid w:val="00BB5683"/>
    <w:rsid w:val="00BB623C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2AFA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535B"/>
    <w:rsid w:val="00C670F8"/>
    <w:rsid w:val="00C6780B"/>
    <w:rsid w:val="00C7052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78F7"/>
    <w:rsid w:val="00CD09EF"/>
    <w:rsid w:val="00CD17C1"/>
    <w:rsid w:val="00CD1C6C"/>
    <w:rsid w:val="00CD37F1"/>
    <w:rsid w:val="00CD4BF9"/>
    <w:rsid w:val="00CD6169"/>
    <w:rsid w:val="00CD6D76"/>
    <w:rsid w:val="00CE1F74"/>
    <w:rsid w:val="00CE20BC"/>
    <w:rsid w:val="00CE2820"/>
    <w:rsid w:val="00CE46CC"/>
    <w:rsid w:val="00CF0284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6FC6"/>
    <w:rsid w:val="00D20DA7"/>
    <w:rsid w:val="00D249A5"/>
    <w:rsid w:val="00D273F2"/>
    <w:rsid w:val="00D279D8"/>
    <w:rsid w:val="00D27C8E"/>
    <w:rsid w:val="00D3026A"/>
    <w:rsid w:val="00D32D62"/>
    <w:rsid w:val="00D3666F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571F7"/>
    <w:rsid w:val="00D60F51"/>
    <w:rsid w:val="00D623B7"/>
    <w:rsid w:val="00D65E20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64C6"/>
    <w:rsid w:val="00DB714B"/>
    <w:rsid w:val="00DC047E"/>
    <w:rsid w:val="00DC1025"/>
    <w:rsid w:val="00DC10F6"/>
    <w:rsid w:val="00DC15F8"/>
    <w:rsid w:val="00DC3E45"/>
    <w:rsid w:val="00DC4598"/>
    <w:rsid w:val="00DD0722"/>
    <w:rsid w:val="00DD212F"/>
    <w:rsid w:val="00DE18F5"/>
    <w:rsid w:val="00DE73D2"/>
    <w:rsid w:val="00DE77FF"/>
    <w:rsid w:val="00DF0C98"/>
    <w:rsid w:val="00DF3BF1"/>
    <w:rsid w:val="00DF5BFB"/>
    <w:rsid w:val="00DF5CD6"/>
    <w:rsid w:val="00E022DA"/>
    <w:rsid w:val="00E032AD"/>
    <w:rsid w:val="00E03BCB"/>
    <w:rsid w:val="00E06B17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B6B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3F82"/>
    <w:rsid w:val="00E96532"/>
    <w:rsid w:val="00E973A0"/>
    <w:rsid w:val="00E97EBC"/>
    <w:rsid w:val="00EA1688"/>
    <w:rsid w:val="00EA1AFC"/>
    <w:rsid w:val="00EA4C83"/>
    <w:rsid w:val="00EB1B3B"/>
    <w:rsid w:val="00EB3F49"/>
    <w:rsid w:val="00EC0A92"/>
    <w:rsid w:val="00EC1DA0"/>
    <w:rsid w:val="00EC329B"/>
    <w:rsid w:val="00EC5EB9"/>
    <w:rsid w:val="00EC6006"/>
    <w:rsid w:val="00EC6F03"/>
    <w:rsid w:val="00EC71A6"/>
    <w:rsid w:val="00EC73C2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1051"/>
    <w:rsid w:val="00F02745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47AE2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52B"/>
    <w:rsid w:val="00F848D6"/>
    <w:rsid w:val="00F859AE"/>
    <w:rsid w:val="00F87A06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1651"/>
    <w:rsid w:val="00FD17FC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31DF3"/>
  <w15:docId w15:val="{224E6C86-7A88-4757-88DC-20092776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4E3FD3D8854CCBA969F95967A2D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C7C46-76B2-4A1C-9E16-641E1EC62706}"/>
      </w:docPartPr>
      <w:docPartBody>
        <w:p w:rsidR="009C6B5E" w:rsidRDefault="00B60E7B" w:rsidP="00B60E7B">
          <w:pPr>
            <w:pStyle w:val="634E3FD3D8854CCBA969F95967A2DE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7C35779CB943E792878DFBE68A1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CBEA3-74FE-4EC8-A673-A74CC253F11B}"/>
      </w:docPartPr>
      <w:docPartBody>
        <w:p w:rsidR="009C6B5E" w:rsidRDefault="00B60E7B" w:rsidP="00B60E7B">
          <w:pPr>
            <w:pStyle w:val="767C35779CB943E792878DFBE68A1F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2FE14C7D6A436EA4A5FD2A26696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D7824-1D02-4E70-9386-79F1C75748E5}"/>
      </w:docPartPr>
      <w:docPartBody>
        <w:p w:rsidR="009C6B5E" w:rsidRDefault="00B60E7B" w:rsidP="00B60E7B">
          <w:pPr>
            <w:pStyle w:val="212FE14C7D6A436EA4A5FD2A266960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F6B516A5DD4C1AB82CCF2523DBF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BC3D1-7A15-4824-A1D4-BAB577199A5A}"/>
      </w:docPartPr>
      <w:docPartBody>
        <w:p w:rsidR="009C6B5E" w:rsidRDefault="00B60E7B" w:rsidP="00B60E7B">
          <w:pPr>
            <w:pStyle w:val="0AF6B516A5DD4C1AB82CCF2523DBF0A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7B"/>
    <w:rsid w:val="009C6B5E"/>
    <w:rsid w:val="00B60E7B"/>
    <w:rsid w:val="00F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94039237F9A412280C780E13BE5CB6A">
    <w:name w:val="194039237F9A412280C780E13BE5CB6A"/>
    <w:rsid w:val="00B60E7B"/>
  </w:style>
  <w:style w:type="character" w:styleId="Platshllartext">
    <w:name w:val="Placeholder Text"/>
    <w:basedOn w:val="Standardstycketeckensnitt"/>
    <w:uiPriority w:val="99"/>
    <w:semiHidden/>
    <w:rsid w:val="00B60E7B"/>
    <w:rPr>
      <w:noProof w:val="0"/>
      <w:color w:val="808080"/>
    </w:rPr>
  </w:style>
  <w:style w:type="paragraph" w:customStyle="1" w:styleId="7A7E9DB2447E47A38D4431E72977AB95">
    <w:name w:val="7A7E9DB2447E47A38D4431E72977AB95"/>
    <w:rsid w:val="00B60E7B"/>
  </w:style>
  <w:style w:type="paragraph" w:customStyle="1" w:styleId="1A6A695A61DB44C4817F7C7D46E5E6BA">
    <w:name w:val="1A6A695A61DB44C4817F7C7D46E5E6BA"/>
    <w:rsid w:val="00B60E7B"/>
  </w:style>
  <w:style w:type="paragraph" w:customStyle="1" w:styleId="6424C2139F1B4B35A64EF1EC4D498FAA">
    <w:name w:val="6424C2139F1B4B35A64EF1EC4D498FAA"/>
    <w:rsid w:val="00B60E7B"/>
  </w:style>
  <w:style w:type="paragraph" w:customStyle="1" w:styleId="634E3FD3D8854CCBA969F95967A2DE52">
    <w:name w:val="634E3FD3D8854CCBA969F95967A2DE52"/>
    <w:rsid w:val="00B60E7B"/>
  </w:style>
  <w:style w:type="paragraph" w:customStyle="1" w:styleId="767C35779CB943E792878DFBE68A1F50">
    <w:name w:val="767C35779CB943E792878DFBE68A1F50"/>
    <w:rsid w:val="00B60E7B"/>
  </w:style>
  <w:style w:type="paragraph" w:customStyle="1" w:styleId="41BB30D0C98842A3BD3A793BE7BD35CD">
    <w:name w:val="41BB30D0C98842A3BD3A793BE7BD35CD"/>
    <w:rsid w:val="00B60E7B"/>
  </w:style>
  <w:style w:type="paragraph" w:customStyle="1" w:styleId="FB02EC4839634323982AB85CCDEDBB30">
    <w:name w:val="FB02EC4839634323982AB85CCDEDBB30"/>
    <w:rsid w:val="00B60E7B"/>
  </w:style>
  <w:style w:type="paragraph" w:customStyle="1" w:styleId="349384C3DE78461280A3EB817EA2C51E">
    <w:name w:val="349384C3DE78461280A3EB817EA2C51E"/>
    <w:rsid w:val="00B60E7B"/>
  </w:style>
  <w:style w:type="paragraph" w:customStyle="1" w:styleId="212FE14C7D6A436EA4A5FD2A266960CA">
    <w:name w:val="212FE14C7D6A436EA4A5FD2A266960CA"/>
    <w:rsid w:val="00B60E7B"/>
  </w:style>
  <w:style w:type="paragraph" w:customStyle="1" w:styleId="0AF6B516A5DD4C1AB82CCF2523DBF0A6">
    <w:name w:val="0AF6B516A5DD4C1AB82CCF2523DBF0A6"/>
    <w:rsid w:val="00B60E7B"/>
  </w:style>
  <w:style w:type="paragraph" w:customStyle="1" w:styleId="AE5E90F5274C4F4C90538F78B7122EEA">
    <w:name w:val="AE5E90F5274C4F4C90538F78B7122EEA"/>
    <w:rsid w:val="00B60E7B"/>
  </w:style>
  <w:style w:type="paragraph" w:customStyle="1" w:styleId="5C70DC0B3B36440F861CBB7030E41BD2">
    <w:name w:val="5C70DC0B3B36440F861CBB7030E41BD2"/>
    <w:rsid w:val="00B60E7B"/>
  </w:style>
  <w:style w:type="paragraph" w:customStyle="1" w:styleId="280354F0154C4B82B66DB2395CD2CB15">
    <w:name w:val="280354F0154C4B82B66DB2395CD2CB15"/>
    <w:rsid w:val="00B60E7B"/>
  </w:style>
  <w:style w:type="paragraph" w:customStyle="1" w:styleId="785C08D0D1A0453B8BD845E43A93276B">
    <w:name w:val="785C08D0D1A0453B8BD845E43A93276B"/>
    <w:rsid w:val="00B60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2019-04-04</HeaderDate>
    <Office/>
    <Dnr>I2019/03153/TP</Dnr>
    <ParagrafNr/>
    <DocumentTitle/>
    <VisitingAddress/>
    <Extra1/>
    <Extra2/>
    <Extra3>av Patrik Jönsson (SD)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46670eee-d55b-432f-89ed-2febaef25133</RD_Svarsid>
  </documentManagement>
</p:properties>
</file>

<file path=customXml/itemProps1.xml><?xml version="1.0" encoding="utf-8"?>
<ds:datastoreItem xmlns:ds="http://schemas.openxmlformats.org/officeDocument/2006/customXml" ds:itemID="{9EA24DD8-7945-4574-B48D-FCE246A677B5}"/>
</file>

<file path=customXml/itemProps2.xml><?xml version="1.0" encoding="utf-8"?>
<ds:datastoreItem xmlns:ds="http://schemas.openxmlformats.org/officeDocument/2006/customXml" ds:itemID="{4BBE1CE3-88CF-4A88-980A-1F49F9782A50}"/>
</file>

<file path=customXml/itemProps3.xml><?xml version="1.0" encoding="utf-8"?>
<ds:datastoreItem xmlns:ds="http://schemas.openxmlformats.org/officeDocument/2006/customXml" ds:itemID="{5485BA45-BF80-4BE3-8D87-DE5276E5857D}"/>
</file>

<file path=customXml/itemProps4.xml><?xml version="1.0" encoding="utf-8"?>
<ds:datastoreItem xmlns:ds="http://schemas.openxmlformats.org/officeDocument/2006/customXml" ds:itemID="{3804F3C6-D395-4CB8-B030-68C331345561}"/>
</file>

<file path=customXml/itemProps5.xml><?xml version="1.0" encoding="utf-8"?>
<ds:datastoreItem xmlns:ds="http://schemas.openxmlformats.org/officeDocument/2006/customXml" ds:itemID="{2AB20876-BC93-41F1-874D-85DC4312866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495 av Åsa Coenraads (M) Riksrevisionens rapport om höghastighetståg.docx</dc:title>
  <dc:subject/>
  <dc:creator>Roland Bjuremalm</dc:creator>
  <cp:keywords/>
  <dc:description/>
  <cp:lastModifiedBy>Peter Kalliopuro</cp:lastModifiedBy>
  <cp:revision>2</cp:revision>
  <cp:lastPrinted>2019-11-29T11:46:00Z</cp:lastPrinted>
  <dcterms:created xsi:type="dcterms:W3CDTF">2019-12-03T11:30:00Z</dcterms:created>
  <dcterms:modified xsi:type="dcterms:W3CDTF">2019-12-03T11:30:00Z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