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4733B" w:rsidP="0004733B">
      <w:pPr>
        <w:pStyle w:val="Title"/>
      </w:pPr>
      <w:bookmarkStart w:id="0" w:name="Start"/>
      <w:bookmarkEnd w:id="0"/>
      <w:r>
        <w:t>Svar på fråga 2021/22:307 av</w:t>
      </w:r>
      <w:r w:rsidRPr="0004733B">
        <w:t xml:space="preserve"> Michael </w:t>
      </w:r>
      <w:r w:rsidRPr="0004733B">
        <w:t>Rubbestad</w:t>
      </w:r>
      <w:r w:rsidRPr="0004733B">
        <w:t xml:space="preserve"> (SD)</w:t>
      </w:r>
    </w:p>
    <w:p w:rsidR="0004733B" w:rsidP="0004733B">
      <w:pPr>
        <w:pStyle w:val="Title"/>
      </w:pPr>
      <w:r w:rsidRPr="0004733B">
        <w:t>Nätmobbning bland unga barn</w:t>
      </w:r>
      <w:r>
        <w:t xml:space="preserve"> </w:t>
      </w:r>
    </w:p>
    <w:p w:rsidR="0004733B" w:rsidP="0004733B">
      <w:pPr>
        <w:pStyle w:val="BodyText"/>
      </w:pPr>
      <w:r w:rsidRPr="0004733B">
        <w:t xml:space="preserve">Michael </w:t>
      </w:r>
      <w:r w:rsidRPr="0004733B">
        <w:t>Rubbestad</w:t>
      </w:r>
      <w:r w:rsidRPr="0004733B">
        <w:t xml:space="preserve"> har frågat mig </w:t>
      </w:r>
      <w:r>
        <w:t xml:space="preserve">hur jag och regeringen avser att agera för att motverka digital mobbning och digitala kränkningar i skolan, och om regeringen </w:t>
      </w:r>
      <w:r w:rsidRPr="0004733B">
        <w:t xml:space="preserve">kommer </w:t>
      </w:r>
      <w:r>
        <w:t>att driva frågan om en mobilfri skola.</w:t>
      </w:r>
    </w:p>
    <w:p w:rsidR="008253BA" w:rsidP="008253BA">
      <w:pPr>
        <w:pStyle w:val="BodyText"/>
      </w:pPr>
      <w:r w:rsidRPr="00605BA4">
        <w:t xml:space="preserve">En skola präglad av trygghet och </w:t>
      </w:r>
      <w:r w:rsidRPr="00605BA4">
        <w:t>studiero</w:t>
      </w:r>
      <w:r w:rsidRPr="00605BA4">
        <w:t xml:space="preserve"> är en rättighet för alla elever och en grundförutsättning för lärande och utveckling. Utbildningen i skolan ska enligt skollagen (2010:800) utformas så att alla elever tillförsäkras en skolmiljö som präglas av trygghet och </w:t>
      </w:r>
      <w:r w:rsidRPr="00605BA4">
        <w:t>studiero</w:t>
      </w:r>
      <w:r w:rsidRPr="00605BA4">
        <w:t xml:space="preserve">. </w:t>
      </w:r>
      <w:r w:rsidRPr="008253BA">
        <w:t xml:space="preserve">Att främja likabehandling och motverka alla former av kränkande behandling är en viktig del i skolans arbete för trygghet och </w:t>
      </w:r>
      <w:r w:rsidRPr="008253BA">
        <w:t>studiero</w:t>
      </w:r>
      <w:r w:rsidRPr="008253BA">
        <w:t>.</w:t>
      </w:r>
      <w:r w:rsidRPr="00605BA4">
        <w:t xml:space="preserve"> </w:t>
      </w:r>
      <w:r>
        <w:t xml:space="preserve">Skolan har enligt skollagen och diskrimineringslagen (2008:567) en skyldighet att motverka alla former av kränkande behandling. Statens skolinspektion och Diskriminerings-ombudsmannen har tillsyn över att bestämmelserna i skollagen respektive diskrimineringslagen följs. </w:t>
      </w:r>
      <w:r w:rsidRPr="008253BA">
        <w:t>Jag utgår från att skolans huvudmän som har ansvaret enligt skollagen följer och upprätthåller bestämmelserna i skollagen och andra författningar.</w:t>
      </w:r>
    </w:p>
    <w:p w:rsidR="00605BA4" w:rsidP="008253BA">
      <w:pPr>
        <w:pStyle w:val="BodyText"/>
      </w:pPr>
      <w:r>
        <w:t xml:space="preserve">Statens skolverk har i uppdrag att genomföra kompetensutvecklings- och stödinsatser för att utveckla arbetet med skolans värdegrund, till exempel avseende trygghet, </w:t>
      </w:r>
      <w:r>
        <w:t>studiero</w:t>
      </w:r>
      <w:r>
        <w:t xml:space="preserve"> och arbetet mot diskriminering och kränkande behandling. </w:t>
      </w:r>
    </w:p>
    <w:p w:rsidR="00605BA4" w:rsidP="00605BA4">
      <w:pPr>
        <w:pStyle w:val="BodyText"/>
      </w:pPr>
      <w:r>
        <w:t xml:space="preserve">För att skapa ett ännu tydligare och bättre fungerande regelverk om trygghet och </w:t>
      </w:r>
      <w:r>
        <w:t>studiero</w:t>
      </w:r>
      <w:r>
        <w:t xml:space="preserve"> i skolan har Regeringskansliet tagit fram departements</w:t>
      </w:r>
      <w:r w:rsidR="008253BA">
        <w:softHyphen/>
      </w:r>
      <w:r>
        <w:t xml:space="preserve">promemorian Nationell plan för trygghet och </w:t>
      </w:r>
      <w:r>
        <w:t>studiero</w:t>
      </w:r>
      <w:r>
        <w:t xml:space="preserve"> (2021:13). Promemorian innehåller förslag som ska stärka skolors arbete med trygghet och </w:t>
      </w:r>
      <w:r>
        <w:t>studiero</w:t>
      </w:r>
      <w:r>
        <w:t xml:space="preserve">. Dessa förslag innebär </w:t>
      </w:r>
      <w:r>
        <w:t>bl.a.</w:t>
      </w:r>
      <w:r>
        <w:t xml:space="preserve"> att skolans personal ska erbjudas bättre stöd och ges tydliga befogenheter i sitt arbete med att skapa trygghet och </w:t>
      </w:r>
      <w:r>
        <w:t>studiero</w:t>
      </w:r>
      <w:r w:rsidR="00A2414C">
        <w:t xml:space="preserve"> </w:t>
      </w:r>
      <w:r w:rsidRPr="00A2414C" w:rsidR="00A2414C">
        <w:t>–</w:t>
      </w:r>
      <w:r>
        <w:t xml:space="preserve"> lärare ska känna att de har stöd från samhället när de agerar för en trygg skolmiljö. Andra förslag innebär att mobiltelefoner inte ska användas på lektionerna, om inte läraren tillåter det och att möjligheterna att omhänderta mobiltelefoner och annan elektronisk </w:t>
      </w:r>
      <w:r w:rsidRPr="00A2414C" w:rsidR="00A2414C">
        <w:t>kommunikations</w:t>
      </w:r>
      <w:r w:rsidR="00A2414C">
        <w:softHyphen/>
      </w:r>
      <w:r>
        <w:t>utrustning ska öka</w:t>
      </w:r>
      <w:r w:rsidR="005A0D51">
        <w:t>.</w:t>
      </w:r>
      <w:r w:rsidR="00A72D19">
        <w:t xml:space="preserve"> Av promemorian framgår även att </w:t>
      </w:r>
      <w:r w:rsidRPr="00A72D19" w:rsidR="00A72D19">
        <w:t xml:space="preserve">grundskolor och motsvarande skolformer ska kunna </w:t>
      </w:r>
      <w:r w:rsidR="00A2414C">
        <w:t xml:space="preserve">samla in </w:t>
      </w:r>
      <w:r w:rsidRPr="00A72D19" w:rsidR="00A72D19">
        <w:t>eleverna</w:t>
      </w:r>
      <w:r w:rsidR="005A0D51">
        <w:t>s</w:t>
      </w:r>
      <w:r w:rsidRPr="00A72D19" w:rsidR="00A72D19">
        <w:t xml:space="preserve"> mobiltelefoner under hela skoldagen</w:t>
      </w:r>
      <w:r w:rsidR="00A72D19">
        <w:t xml:space="preserve">, det är dock rektorn som avgör om detta ska ske. </w:t>
      </w:r>
      <w:r>
        <w:t xml:space="preserve">Sammantaget ska förslagen ange riktningen för ett långsiktigt och systematiskt arbete för ökad trygghet i utbildningen och </w:t>
      </w:r>
      <w:r>
        <w:t>studiero</w:t>
      </w:r>
      <w:r>
        <w:t xml:space="preserve"> i undervisningen. Förslagen föreslås träda i kraft den 1 juli 2022. Promemorian har varit på remiss till den 27 augusti 2021 och förslagen bereds nu inom Regeringskansliet.</w:t>
      </w:r>
    </w:p>
    <w:p w:rsidR="00605BA4" w:rsidP="00605BA4">
      <w:pPr>
        <w:pStyle w:val="BodyText"/>
      </w:pPr>
      <w:r w:rsidRPr="008253BA">
        <w:t>Regeringen har därmed vidtagit en rad konkreta åtgärder. Vårt arbete med detta fortsätter och målet är att alla elever ska känna sig trygga i skolan och inte riskera att utsättas för några kränkningar.</w:t>
      </w:r>
    </w:p>
    <w:p w:rsidR="00605BA4" w:rsidP="00605BA4">
      <w:pPr>
        <w:pStyle w:val="BodyText"/>
      </w:pPr>
    </w:p>
    <w:p w:rsidR="00605BA4" w:rsidP="00605BA4">
      <w:pPr>
        <w:pStyle w:val="BodyText"/>
      </w:pPr>
      <w:r>
        <w:t>Stockholm den 10 november 2021</w:t>
      </w:r>
    </w:p>
    <w:p w:rsidR="00605BA4" w:rsidP="00605BA4">
      <w:pPr>
        <w:pStyle w:val="BodyText"/>
      </w:pPr>
    </w:p>
    <w:p w:rsidR="00605BA4" w:rsidRPr="00DB48AB" w:rsidP="00605BA4">
      <w:pPr>
        <w:pStyle w:val="BodyText"/>
      </w:pPr>
      <w:r>
        <w:t>Anna Ekström</w:t>
      </w:r>
    </w:p>
    <w:p w:rsidR="0004733B" w:rsidP="00E96532">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4733B" w:rsidRPr="007D73AB">
          <w:pPr>
            <w:pStyle w:val="Header"/>
          </w:pPr>
        </w:p>
      </w:tc>
      <w:tc>
        <w:tcPr>
          <w:tcW w:w="3170" w:type="dxa"/>
          <w:vAlign w:val="bottom"/>
        </w:tcPr>
        <w:p w:rsidR="0004733B" w:rsidRPr="007D73AB" w:rsidP="00340DE0">
          <w:pPr>
            <w:pStyle w:val="Header"/>
          </w:pPr>
        </w:p>
      </w:tc>
      <w:tc>
        <w:tcPr>
          <w:tcW w:w="1134" w:type="dxa"/>
        </w:tcPr>
        <w:p w:rsidR="0004733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4733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4733B" w:rsidRPr="00710A6C" w:rsidP="00EE3C0F">
          <w:pPr>
            <w:pStyle w:val="Header"/>
            <w:rPr>
              <w:b/>
            </w:rPr>
          </w:pPr>
        </w:p>
        <w:p w:rsidR="0004733B" w:rsidP="00EE3C0F">
          <w:pPr>
            <w:pStyle w:val="Header"/>
          </w:pPr>
        </w:p>
        <w:p w:rsidR="0004733B" w:rsidP="00EE3C0F">
          <w:pPr>
            <w:pStyle w:val="Header"/>
          </w:pPr>
        </w:p>
        <w:p w:rsidR="0004733B" w:rsidP="00EE3C0F">
          <w:pPr>
            <w:pStyle w:val="Header"/>
          </w:pPr>
        </w:p>
        <w:sdt>
          <w:sdtPr>
            <w:alias w:val="Dnr"/>
            <w:tag w:val="ccRKShow_Dnr"/>
            <w:id w:val="-829283628"/>
            <w:placeholder>
              <w:docPart w:val="11DC04D0182C49C3BD37A7FE835A7102"/>
            </w:placeholder>
            <w:dataBinding w:xpath="/ns0:DocumentInfo[1]/ns0:BaseInfo[1]/ns0:Dnr[1]" w:storeItemID="{AF3074A6-2F05-46C2-BB2F-9A43CE5C88D7}" w:prefixMappings="xmlns:ns0='http://lp/documentinfo/RK' "/>
            <w:text/>
          </w:sdtPr>
          <w:sdtContent>
            <w:p w:rsidR="0004733B" w:rsidP="00EE3C0F">
              <w:pPr>
                <w:pStyle w:val="Header"/>
              </w:pPr>
              <w:r>
                <w:t>U2021/04315</w:t>
              </w:r>
            </w:p>
          </w:sdtContent>
        </w:sdt>
        <w:sdt>
          <w:sdtPr>
            <w:alias w:val="DocNumber"/>
            <w:tag w:val="DocNumber"/>
            <w:id w:val="1726028884"/>
            <w:placeholder>
              <w:docPart w:val="8A112F0AC418434A9D753E1C29E151D3"/>
            </w:placeholder>
            <w:showingPlcHdr/>
            <w:dataBinding w:xpath="/ns0:DocumentInfo[1]/ns0:BaseInfo[1]/ns0:DocNumber[1]" w:storeItemID="{AF3074A6-2F05-46C2-BB2F-9A43CE5C88D7}" w:prefixMappings="xmlns:ns0='http://lp/documentinfo/RK' "/>
            <w:text/>
          </w:sdtPr>
          <w:sdtContent>
            <w:p w:rsidR="0004733B" w:rsidP="00EE3C0F">
              <w:pPr>
                <w:pStyle w:val="Header"/>
              </w:pPr>
              <w:r>
                <w:rPr>
                  <w:rStyle w:val="PlaceholderText"/>
                </w:rPr>
                <w:t xml:space="preserve"> </w:t>
              </w:r>
            </w:p>
          </w:sdtContent>
        </w:sdt>
        <w:p w:rsidR="0004733B" w:rsidP="00EE3C0F">
          <w:pPr>
            <w:pStyle w:val="Header"/>
          </w:pPr>
        </w:p>
      </w:tc>
      <w:tc>
        <w:tcPr>
          <w:tcW w:w="1134" w:type="dxa"/>
        </w:tcPr>
        <w:p w:rsidR="0004733B" w:rsidP="0094502D">
          <w:pPr>
            <w:pStyle w:val="Header"/>
          </w:pPr>
        </w:p>
        <w:p w:rsidR="0004733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93F3BC0137804DAA89248EAE5E97EFA0"/>
          </w:placeholder>
          <w:richText/>
        </w:sdtPr>
        <w:sdtContent>
          <w:sdt>
            <w:sdtPr>
              <w:alias w:val="SenderText"/>
              <w:tag w:val="ccRKShow_SenderText"/>
              <w:id w:val="6408594"/>
              <w:placeholder>
                <w:docPart w:val="DAC030A72F4B447B85A72BFFC013F6FC"/>
              </w:placeholder>
              <w:richText/>
            </w:sdtPr>
            <w:sdtContent>
              <w:tc>
                <w:tcPr>
                  <w:tcW w:w="5534" w:type="dxa"/>
                  <w:tcMar>
                    <w:right w:w="1134" w:type="dxa"/>
                  </w:tcMar>
                </w:tcPr>
                <w:p w:rsidR="0004733B" w:rsidRPr="001E0378" w:rsidP="0004733B">
                  <w:pPr>
                    <w:pStyle w:val="Header"/>
                    <w:rPr>
                      <w:b/>
                    </w:rPr>
                  </w:pPr>
                  <w:r w:rsidRPr="001E0378">
                    <w:rPr>
                      <w:b/>
                    </w:rPr>
                    <w:t>Utbildningsdepartementet</w:t>
                  </w:r>
                </w:p>
                <w:p w:rsidR="0004733B" w:rsidRPr="00340DE0" w:rsidP="0004733B">
                  <w:pPr>
                    <w:pStyle w:val="Header"/>
                  </w:pPr>
                  <w:r w:rsidRPr="001E0378">
                    <w:t>Utbildningsministern</w:t>
                  </w:r>
                </w:p>
              </w:tc>
            </w:sdtContent>
          </w:sdt>
        </w:sdtContent>
      </w:sdt>
      <w:sdt>
        <w:sdtPr>
          <w:alias w:val="Recipient"/>
          <w:tag w:val="ccRKShow_Recipient"/>
          <w:id w:val="-28344517"/>
          <w:placeholder>
            <w:docPart w:val="45445738591248AF9631BE8354CDE07B"/>
          </w:placeholder>
          <w:dataBinding w:xpath="/ns0:DocumentInfo[1]/ns0:BaseInfo[1]/ns0:Recipient[1]" w:storeItemID="{AF3074A6-2F05-46C2-BB2F-9A43CE5C88D7}" w:prefixMappings="xmlns:ns0='http://lp/documentinfo/RK' "/>
          <w:text w:multiLine="1"/>
        </w:sdtPr>
        <w:sdtContent>
          <w:tc>
            <w:tcPr>
              <w:tcW w:w="3170" w:type="dxa"/>
            </w:tcPr>
            <w:p w:rsidR="0004733B" w:rsidP="00547B89">
              <w:pPr>
                <w:pStyle w:val="Header"/>
              </w:pPr>
              <w:r>
                <w:t>Till riksdagen</w:t>
              </w:r>
            </w:p>
          </w:tc>
        </w:sdtContent>
      </w:sdt>
      <w:tc>
        <w:tcPr>
          <w:tcW w:w="1134" w:type="dxa"/>
        </w:tcPr>
        <w:p w:rsidR="0004733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DC04D0182C49C3BD37A7FE835A7102"/>
        <w:category>
          <w:name w:val="Allmänt"/>
          <w:gallery w:val="placeholder"/>
        </w:category>
        <w:types>
          <w:type w:val="bbPlcHdr"/>
        </w:types>
        <w:behaviors>
          <w:behavior w:val="content"/>
        </w:behaviors>
        <w:guid w:val="{8891B1D4-2A1C-487D-9866-A5D0680383C8}"/>
      </w:docPartPr>
      <w:docPartBody>
        <w:p w:rsidR="002E50FF" w:rsidP="008E2E87">
          <w:pPr>
            <w:pStyle w:val="11DC04D0182C49C3BD37A7FE835A7102"/>
          </w:pPr>
          <w:r>
            <w:rPr>
              <w:rStyle w:val="PlaceholderText"/>
            </w:rPr>
            <w:t xml:space="preserve"> </w:t>
          </w:r>
        </w:p>
      </w:docPartBody>
    </w:docPart>
    <w:docPart>
      <w:docPartPr>
        <w:name w:val="8A112F0AC418434A9D753E1C29E151D3"/>
        <w:category>
          <w:name w:val="Allmänt"/>
          <w:gallery w:val="placeholder"/>
        </w:category>
        <w:types>
          <w:type w:val="bbPlcHdr"/>
        </w:types>
        <w:behaviors>
          <w:behavior w:val="content"/>
        </w:behaviors>
        <w:guid w:val="{EC0CC76D-AB68-4BAF-8A28-62A690D28062}"/>
      </w:docPartPr>
      <w:docPartBody>
        <w:p w:rsidR="002E50FF" w:rsidP="008E2E87">
          <w:pPr>
            <w:pStyle w:val="8A112F0AC418434A9D753E1C29E151D31"/>
          </w:pPr>
          <w:r>
            <w:rPr>
              <w:rStyle w:val="PlaceholderText"/>
            </w:rPr>
            <w:t xml:space="preserve"> </w:t>
          </w:r>
        </w:p>
      </w:docPartBody>
    </w:docPart>
    <w:docPart>
      <w:docPartPr>
        <w:name w:val="93F3BC0137804DAA89248EAE5E97EFA0"/>
        <w:category>
          <w:name w:val="Allmänt"/>
          <w:gallery w:val="placeholder"/>
        </w:category>
        <w:types>
          <w:type w:val="bbPlcHdr"/>
        </w:types>
        <w:behaviors>
          <w:behavior w:val="content"/>
        </w:behaviors>
        <w:guid w:val="{14C92355-C5F0-47B6-B81D-81FE2DDE058F}"/>
      </w:docPartPr>
      <w:docPartBody>
        <w:p w:rsidR="002E50FF" w:rsidP="008E2E87">
          <w:pPr>
            <w:pStyle w:val="93F3BC0137804DAA89248EAE5E97EFA01"/>
          </w:pPr>
          <w:r>
            <w:rPr>
              <w:rStyle w:val="PlaceholderText"/>
            </w:rPr>
            <w:t xml:space="preserve"> </w:t>
          </w:r>
        </w:p>
      </w:docPartBody>
    </w:docPart>
    <w:docPart>
      <w:docPartPr>
        <w:name w:val="45445738591248AF9631BE8354CDE07B"/>
        <w:category>
          <w:name w:val="Allmänt"/>
          <w:gallery w:val="placeholder"/>
        </w:category>
        <w:types>
          <w:type w:val="bbPlcHdr"/>
        </w:types>
        <w:behaviors>
          <w:behavior w:val="content"/>
        </w:behaviors>
        <w:guid w:val="{16815BE5-24FA-403C-AEE3-829315F89347}"/>
      </w:docPartPr>
      <w:docPartBody>
        <w:p w:rsidR="002E50FF" w:rsidP="008E2E87">
          <w:pPr>
            <w:pStyle w:val="45445738591248AF9631BE8354CDE07B"/>
          </w:pPr>
          <w:r>
            <w:rPr>
              <w:rStyle w:val="PlaceholderText"/>
            </w:rPr>
            <w:t xml:space="preserve"> </w:t>
          </w:r>
        </w:p>
      </w:docPartBody>
    </w:docPart>
    <w:docPart>
      <w:docPartPr>
        <w:name w:val="DAC030A72F4B447B85A72BFFC013F6FC"/>
        <w:category>
          <w:name w:val="Allmänt"/>
          <w:gallery w:val="placeholder"/>
        </w:category>
        <w:types>
          <w:type w:val="bbPlcHdr"/>
        </w:types>
        <w:behaviors>
          <w:behavior w:val="content"/>
        </w:behaviors>
        <w:guid w:val="{D4BCA0FA-FD77-47AF-8AAB-7E134E913D74}"/>
      </w:docPartPr>
      <w:docPartBody>
        <w:p w:rsidR="002E50FF" w:rsidP="008E2E87">
          <w:pPr>
            <w:pStyle w:val="DAC030A72F4B447B85A72BFFC013F6FC"/>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1EFFE677C4DDD99CD0F6DB7EE6D21">
    <w:name w:val="F7C1EFFE677C4DDD99CD0F6DB7EE6D21"/>
    <w:rsid w:val="008E2E87"/>
  </w:style>
  <w:style w:type="character" w:styleId="PlaceholderText">
    <w:name w:val="Placeholder Text"/>
    <w:basedOn w:val="DefaultParagraphFont"/>
    <w:uiPriority w:val="99"/>
    <w:semiHidden/>
    <w:rsid w:val="008E2E87"/>
    <w:rPr>
      <w:noProof w:val="0"/>
      <w:color w:val="808080"/>
    </w:rPr>
  </w:style>
  <w:style w:type="paragraph" w:customStyle="1" w:styleId="0C52FC1BBD9F43DDB5D30427CB293DE2">
    <w:name w:val="0C52FC1BBD9F43DDB5D30427CB293DE2"/>
    <w:rsid w:val="008E2E87"/>
  </w:style>
  <w:style w:type="paragraph" w:customStyle="1" w:styleId="33E4A982B1624AE487F7DFCB60686C39">
    <w:name w:val="33E4A982B1624AE487F7DFCB60686C39"/>
    <w:rsid w:val="008E2E87"/>
  </w:style>
  <w:style w:type="paragraph" w:customStyle="1" w:styleId="8BFBDE6B62C447609C2F1E2B6BACB4AD">
    <w:name w:val="8BFBDE6B62C447609C2F1E2B6BACB4AD"/>
    <w:rsid w:val="008E2E87"/>
  </w:style>
  <w:style w:type="paragraph" w:customStyle="1" w:styleId="11DC04D0182C49C3BD37A7FE835A7102">
    <w:name w:val="11DC04D0182C49C3BD37A7FE835A7102"/>
    <w:rsid w:val="008E2E87"/>
  </w:style>
  <w:style w:type="paragraph" w:customStyle="1" w:styleId="8A112F0AC418434A9D753E1C29E151D3">
    <w:name w:val="8A112F0AC418434A9D753E1C29E151D3"/>
    <w:rsid w:val="008E2E87"/>
  </w:style>
  <w:style w:type="paragraph" w:customStyle="1" w:styleId="1CDF707DA81040FAABE250EF7E01E831">
    <w:name w:val="1CDF707DA81040FAABE250EF7E01E831"/>
    <w:rsid w:val="008E2E87"/>
  </w:style>
  <w:style w:type="paragraph" w:customStyle="1" w:styleId="0C479F7B558142F988F5841C8226BF49">
    <w:name w:val="0C479F7B558142F988F5841C8226BF49"/>
    <w:rsid w:val="008E2E87"/>
  </w:style>
  <w:style w:type="paragraph" w:customStyle="1" w:styleId="584E7B364B214E02AD2C927E543E97E6">
    <w:name w:val="584E7B364B214E02AD2C927E543E97E6"/>
    <w:rsid w:val="008E2E87"/>
  </w:style>
  <w:style w:type="paragraph" w:customStyle="1" w:styleId="93F3BC0137804DAA89248EAE5E97EFA0">
    <w:name w:val="93F3BC0137804DAA89248EAE5E97EFA0"/>
    <w:rsid w:val="008E2E87"/>
  </w:style>
  <w:style w:type="paragraph" w:customStyle="1" w:styleId="45445738591248AF9631BE8354CDE07B">
    <w:name w:val="45445738591248AF9631BE8354CDE07B"/>
    <w:rsid w:val="008E2E87"/>
  </w:style>
  <w:style w:type="paragraph" w:customStyle="1" w:styleId="8A112F0AC418434A9D753E1C29E151D31">
    <w:name w:val="8A112F0AC418434A9D753E1C29E151D31"/>
    <w:rsid w:val="008E2E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3F3BC0137804DAA89248EAE5E97EFA01">
    <w:name w:val="93F3BC0137804DAA89248EAE5E97EFA01"/>
    <w:rsid w:val="008E2E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78F54F29AA4AE4B1789334062042B6">
    <w:name w:val="4C78F54F29AA4AE4B1789334062042B6"/>
    <w:rsid w:val="008E2E87"/>
  </w:style>
  <w:style w:type="paragraph" w:customStyle="1" w:styleId="4A433F0928964670B5CC120AD67CFB11">
    <w:name w:val="4A433F0928964670B5CC120AD67CFB11"/>
    <w:rsid w:val="008E2E87"/>
  </w:style>
  <w:style w:type="paragraph" w:customStyle="1" w:styleId="D534CF4B8A6248EBA3D67250F9301C5B">
    <w:name w:val="D534CF4B8A6248EBA3D67250F9301C5B"/>
    <w:rsid w:val="008E2E87"/>
  </w:style>
  <w:style w:type="paragraph" w:customStyle="1" w:styleId="21247CEB9C23412680B5E1C5259643F7">
    <w:name w:val="21247CEB9C23412680B5E1C5259643F7"/>
    <w:rsid w:val="008E2E87"/>
  </w:style>
  <w:style w:type="paragraph" w:customStyle="1" w:styleId="BF7B9FC963DB4066AB2F729DBA41ADD1">
    <w:name w:val="BF7B9FC963DB4066AB2F729DBA41ADD1"/>
    <w:rsid w:val="008E2E87"/>
  </w:style>
  <w:style w:type="paragraph" w:customStyle="1" w:styleId="A0ADD4B0823C4472AA0085D5075CA3A3">
    <w:name w:val="A0ADD4B0823C4472AA0085D5075CA3A3"/>
    <w:rsid w:val="008E2E87"/>
  </w:style>
  <w:style w:type="paragraph" w:customStyle="1" w:styleId="EBFA9669F7BE4EE7A10EA4C3CCE69D65">
    <w:name w:val="EBFA9669F7BE4EE7A10EA4C3CCE69D65"/>
    <w:rsid w:val="008E2E87"/>
  </w:style>
  <w:style w:type="paragraph" w:customStyle="1" w:styleId="300B34CC9F214C49A8FA326EFCE09541">
    <w:name w:val="300B34CC9F214C49A8FA326EFCE09541"/>
    <w:rsid w:val="008E2E87"/>
  </w:style>
  <w:style w:type="paragraph" w:customStyle="1" w:styleId="03B4EDA355634EFCB2FD62634E93658A">
    <w:name w:val="03B4EDA355634EFCB2FD62634E93658A"/>
    <w:rsid w:val="008E2E87"/>
  </w:style>
  <w:style w:type="paragraph" w:customStyle="1" w:styleId="5EC5ED37DDD143EE8D4489DC1F185DA0">
    <w:name w:val="5EC5ED37DDD143EE8D4489DC1F185DA0"/>
    <w:rsid w:val="008E2E87"/>
  </w:style>
  <w:style w:type="paragraph" w:customStyle="1" w:styleId="DAC030A72F4B447B85A72BFFC013F6FC">
    <w:name w:val="DAC030A72F4B447B85A72BFFC013F6FC"/>
    <w:rsid w:val="008E2E8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67d23d39-5dd4-445c-a01e-e7bcfc3dc86a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2021-11-09</HeaderDate>
    <Office/>
    <Dnr>U2021/04315</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A3EB-962F-4835-92AB-773A7DE2AE96}"/>
</file>

<file path=customXml/itemProps2.xml><?xml version="1.0" encoding="utf-8"?>
<ds:datastoreItem xmlns:ds="http://schemas.openxmlformats.org/officeDocument/2006/customXml" ds:itemID="{7C03BD00-7BA2-4FEE-8875-B74B997CB0B7}"/>
</file>

<file path=customXml/itemProps3.xml><?xml version="1.0" encoding="utf-8"?>
<ds:datastoreItem xmlns:ds="http://schemas.openxmlformats.org/officeDocument/2006/customXml" ds:itemID="{AF3074A6-2F05-46C2-BB2F-9A43CE5C88D7}"/>
</file>

<file path=customXml/itemProps4.xml><?xml version="1.0" encoding="utf-8"?>
<ds:datastoreItem xmlns:ds="http://schemas.openxmlformats.org/officeDocument/2006/customXml" ds:itemID="{6DF01209-9318-4CF5-802F-DDE0FA7AF924}"/>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450</Words>
  <Characters>2387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2021_22_307 av Michael Rubbestad _SD_slutgiltig.docx</dc:title>
  <cp:revision>4</cp:revision>
  <dcterms:created xsi:type="dcterms:W3CDTF">2021-11-09T11:41:00Z</dcterms:created>
  <dcterms:modified xsi:type="dcterms:W3CDTF">2021-11-09T15:05:00Z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e89a4834-f6bb-4094-9c53-9578c0eddc33</vt:lpwstr>
  </property>
</Properties>
</file>