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A40" w:rsidRDefault="005D3A40" w:rsidP="00DA0661">
      <w:pPr>
        <w:pStyle w:val="Rubrik"/>
      </w:pPr>
      <w:bookmarkStart w:id="0" w:name="Start"/>
      <w:bookmarkEnd w:id="0"/>
      <w:r>
        <w:t xml:space="preserve">Svar på fråga 2017/18:1102 av </w:t>
      </w:r>
      <w:sdt>
        <w:sdtPr>
          <w:alias w:val="Frågeställare"/>
          <w:tag w:val="delete"/>
          <w:id w:val="-211816850"/>
          <w:placeholder>
            <w:docPart w:val="3694CC3F56AE4B79838E4E56DE0F5E5E"/>
          </w:placeholder>
          <w:dataBinding w:prefixMappings="xmlns:ns0='http://lp/documentinfo/RK' " w:xpath="/ns0:DocumentInfo[1]/ns0:BaseInfo[1]/ns0:Extra3[1]" w:storeItemID="{C2EEADAA-AD50-4750-A7B0-6AC416B670A6}"/>
          <w:text/>
        </w:sdtPr>
        <w:sdtEndPr/>
        <w:sdtContent>
          <w:r>
            <w:t>Betty Malmberg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0BBA12FAE9D149559B40B923ED2AB641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  <w:t>MOOC-kurser</w:t>
      </w:r>
    </w:p>
    <w:p w:rsidR="005D3A40" w:rsidRDefault="00B37C4D" w:rsidP="002749F7">
      <w:pPr>
        <w:pStyle w:val="Brdtext"/>
      </w:pPr>
      <w:sdt>
        <w:sdtPr>
          <w:alias w:val="Frågeställare"/>
          <w:tag w:val="delete"/>
          <w:id w:val="-1635256365"/>
          <w:placeholder>
            <w:docPart w:val="FCCD76987760436D96FD354AA6C26B09"/>
          </w:placeholder>
          <w:dataBinding w:prefixMappings="xmlns:ns0='http://lp/documentinfo/RK' " w:xpath="/ns0:DocumentInfo[1]/ns0:BaseInfo[1]/ns0:Extra3[1]" w:storeItemID="{C2EEADAA-AD50-4750-A7B0-6AC416B670A6}"/>
          <w:text/>
        </w:sdtPr>
        <w:sdtEndPr/>
        <w:sdtContent>
          <w:r w:rsidR="005D3A40">
            <w:t>Betty Malmberg</w:t>
          </w:r>
        </w:sdtContent>
      </w:sdt>
      <w:r w:rsidR="005D3A40">
        <w:t xml:space="preserve"> har frågat mig när jag kommer</w:t>
      </w:r>
      <w:r w:rsidR="0066589D">
        <w:t xml:space="preserve"> presentera mitt förslag om </w:t>
      </w:r>
      <w:bookmarkStart w:id="1" w:name="_GoBack"/>
      <w:bookmarkEnd w:id="1"/>
      <w:r w:rsidR="0066589D">
        <w:t>att</w:t>
      </w:r>
      <w:r w:rsidR="005D3A40">
        <w:t xml:space="preserve"> införa öppen nätbaserad utbildning (MOOC) i svensk högskola</w:t>
      </w:r>
      <w:r w:rsidR="00711F47">
        <w:t>.</w:t>
      </w:r>
    </w:p>
    <w:p w:rsidR="0066589D" w:rsidRDefault="0023028D" w:rsidP="00641DCA">
      <w:pPr>
        <w:pStyle w:val="Brdtext"/>
      </w:pPr>
      <w:r>
        <w:t xml:space="preserve">Jag delar Betty Malmbergs syn på att digitalisering är </w:t>
      </w:r>
      <w:r w:rsidR="00E91CF2">
        <w:t>viktigt i</w:t>
      </w:r>
      <w:r>
        <w:t xml:space="preserve"> arbetet </w:t>
      </w:r>
      <w:r w:rsidR="006667AE">
        <w:t>med</w:t>
      </w:r>
      <w:r>
        <w:t xml:space="preserve"> </w:t>
      </w:r>
      <w:r w:rsidR="0066589D">
        <w:t xml:space="preserve">att främja </w:t>
      </w:r>
      <w:r>
        <w:t xml:space="preserve">livslångt lärande. </w:t>
      </w:r>
    </w:p>
    <w:p w:rsidR="003A1122" w:rsidRDefault="0023028D" w:rsidP="00641DCA">
      <w:pPr>
        <w:pStyle w:val="Brdtext"/>
      </w:pPr>
      <w:r>
        <w:t xml:space="preserve">Den tekniska utvecklingen </w:t>
      </w:r>
      <w:r w:rsidR="00D4144B">
        <w:t>med digitalisering och a</w:t>
      </w:r>
      <w:r w:rsidR="003A1122">
        <w:t>utomatisering väntas medföra</w:t>
      </w:r>
      <w:r w:rsidR="007C25BB">
        <w:t xml:space="preserve"> ett</w:t>
      </w:r>
      <w:r w:rsidR="00D4144B">
        <w:t xml:space="preserve"> ökat behov av omställning och karriärbyte under hela livscykeln. En snabbt föränderlig arbetsmarknad med nya krav på omställning kräver en öppen och flexibel högskola. MOOC-kurser bidrar till att tillgängliggöra</w:t>
      </w:r>
      <w:r w:rsidR="00046448">
        <w:t xml:space="preserve"> högre utbildning i hela landet, under hela livet.</w:t>
      </w:r>
    </w:p>
    <w:p w:rsidR="009915D3" w:rsidRDefault="00641DCA" w:rsidP="00641DCA">
      <w:pPr>
        <w:pStyle w:val="Brdtext"/>
      </w:pPr>
      <w:r w:rsidRPr="00641DCA">
        <w:t xml:space="preserve">Universitetskanslersämbetet </w:t>
      </w:r>
      <w:r w:rsidR="004C296F">
        <w:t>(UKÄ)</w:t>
      </w:r>
      <w:r w:rsidR="00D847BB">
        <w:t xml:space="preserve"> </w:t>
      </w:r>
      <w:r w:rsidR="00AC05EE">
        <w:t xml:space="preserve">har redovisat </w:t>
      </w:r>
      <w:r w:rsidR="00D847BB">
        <w:t xml:space="preserve">ett regeringsuppdrag </w:t>
      </w:r>
      <w:r w:rsidR="00046448">
        <w:t>(</w:t>
      </w:r>
      <w:r w:rsidR="00046448" w:rsidRPr="003A1122">
        <w:t>U2015/</w:t>
      </w:r>
      <w:r w:rsidR="007C25BB">
        <w:t>0</w:t>
      </w:r>
      <w:r w:rsidR="00046448" w:rsidRPr="003A1122">
        <w:t>1879/UH</w:t>
      </w:r>
      <w:r w:rsidR="00046448">
        <w:t xml:space="preserve">) </w:t>
      </w:r>
      <w:r w:rsidR="00D847BB">
        <w:t xml:space="preserve">om </w:t>
      </w:r>
      <w:r w:rsidRPr="00641DCA">
        <w:t>möjligheter och eventuella hinder med ett införande av en öppen n</w:t>
      </w:r>
      <w:r w:rsidR="006A5D65">
        <w:t>ätb</w:t>
      </w:r>
      <w:r w:rsidRPr="00641DCA">
        <w:t>aser</w:t>
      </w:r>
      <w:r w:rsidR="00D847BB">
        <w:t>ad utbildning i svensk högskola.</w:t>
      </w:r>
      <w:r w:rsidR="007C25BB">
        <w:t xml:space="preserve"> Det är viktigt att poängtera att öppna nätbaserade kurser redan ges vid svenska universitet och högskolor och dess form och omfattning redovisas i UKÄ:s rapport (2016:1).</w:t>
      </w:r>
      <w:r w:rsidR="00D847BB">
        <w:t xml:space="preserve"> </w:t>
      </w:r>
      <w:r w:rsidR="00E617F9">
        <w:t xml:space="preserve">Det finns </w:t>
      </w:r>
      <w:r w:rsidR="008F31DB">
        <w:t xml:space="preserve">dock </w:t>
      </w:r>
      <w:r w:rsidR="003A1122">
        <w:t xml:space="preserve">ett </w:t>
      </w:r>
      <w:r w:rsidR="00E617F9">
        <w:t>behov av att förtydlig</w:t>
      </w:r>
      <w:r w:rsidR="00D847BB">
        <w:t>a</w:t>
      </w:r>
      <w:r w:rsidR="003A1122">
        <w:t xml:space="preserve"> regelverket kring MOOC-kurser. </w:t>
      </w:r>
      <w:bookmarkStart w:id="2" w:name="_Hlk511048963"/>
      <w:r w:rsidR="003A1122">
        <w:t>Frågan bereds för när</w:t>
      </w:r>
      <w:r w:rsidR="007C25BB">
        <w:t>varande i Regeringskansliet</w:t>
      </w:r>
      <w:r w:rsidR="00E552A3">
        <w:t xml:space="preserve"> och jag avser att </w:t>
      </w:r>
      <w:r w:rsidR="00B07036">
        <w:t>återkomma till regeringen i frågan.</w:t>
      </w:r>
    </w:p>
    <w:bookmarkEnd w:id="2"/>
    <w:p w:rsidR="00046448" w:rsidRDefault="00046448" w:rsidP="002749F7">
      <w:pPr>
        <w:pStyle w:val="Brdtext"/>
      </w:pPr>
      <w:r>
        <w:t xml:space="preserve">Att tillgängliggöra högre utbildning är en prioriterad fråga för regeringen. Det ska vara möjligt att kunna studera vidare, </w:t>
      </w:r>
      <w:r w:rsidR="00AC05EE">
        <w:t xml:space="preserve">att </w:t>
      </w:r>
      <w:r>
        <w:t xml:space="preserve">byta karriär och </w:t>
      </w:r>
      <w:r w:rsidR="00AC05EE">
        <w:t xml:space="preserve">att kunna </w:t>
      </w:r>
      <w:r>
        <w:t>bilda sig under hela livet och i hela landet.</w:t>
      </w:r>
    </w:p>
    <w:p w:rsidR="0066589D" w:rsidRDefault="0066589D" w:rsidP="006A12F1">
      <w:pPr>
        <w:pStyle w:val="Brdtext"/>
      </w:pPr>
    </w:p>
    <w:p w:rsidR="0066589D" w:rsidRDefault="0066589D" w:rsidP="006A12F1">
      <w:pPr>
        <w:pStyle w:val="Brdtext"/>
      </w:pPr>
    </w:p>
    <w:p w:rsidR="005D3A40" w:rsidRDefault="005D3A40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073F53ADC904444CB8DE5B540E12DC8D"/>
          </w:placeholder>
          <w:dataBinding w:prefixMappings="xmlns:ns0='http://lp/documentinfo/RK' " w:xpath="/ns0:DocumentInfo[1]/ns0:BaseInfo[1]/ns0:HeaderDate[1]" w:storeItemID="{C2EEADAA-AD50-4750-A7B0-6AC416B670A6}"/>
          <w:date w:fullDate="2018-04-1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AC05EE">
            <w:t>10 april 2018</w:t>
          </w:r>
        </w:sdtContent>
      </w:sdt>
    </w:p>
    <w:p w:rsidR="005D3A40" w:rsidRDefault="005D3A40" w:rsidP="004E7A8F">
      <w:pPr>
        <w:pStyle w:val="Brdtextutanavstnd"/>
      </w:pPr>
    </w:p>
    <w:p w:rsidR="0066589D" w:rsidRDefault="0066589D" w:rsidP="004E7A8F">
      <w:pPr>
        <w:pStyle w:val="Brdtextutanavstnd"/>
      </w:pPr>
    </w:p>
    <w:sdt>
      <w:sdtPr>
        <w:alias w:val="Klicka på listpilen"/>
        <w:tag w:val="run-loadAllMinistersFromDep_control-cmdAvsandare_bindto-SenderTitle_delete"/>
        <w:id w:val="-122627287"/>
        <w:placeholder>
          <w:docPart w:val="0E33FE2E728D4FD3A42104F717AD0D8C"/>
        </w:placeholder>
        <w:dataBinding w:prefixMappings="xmlns:ns0='http://lp/documentinfo/RK' " w:xpath="/ns0:DocumentInfo[1]/ns0:BaseInfo[1]/ns0:TopSender[1]" w:storeItemID="{C2EEADAA-AD50-4750-A7B0-6AC416B670A6}"/>
        <w:comboBox w:lastValue="Ministern för högre utbildning och forskning">
          <w:listItem w:displayText="Gustav Fridolin" w:value="Utbildningsministern"/>
          <w:listItem w:displayText="Helene Hellmark Knutsson" w:value="Ministern för högre utbildning och forskning"/>
          <w:listItem w:displayText="Anna Ekström" w:value="Gymnasie- och kunskapslyftsministern"/>
        </w:comboBox>
      </w:sdtPr>
      <w:sdtEndPr/>
      <w:sdtContent>
        <w:p w:rsidR="005D3A40" w:rsidRPr="00DB48AB" w:rsidRDefault="005D3A40" w:rsidP="00DB48AB">
          <w:pPr>
            <w:pStyle w:val="Brdtext"/>
          </w:pPr>
          <w:r>
            <w:t>Helene Hellmark Knutsson</w:t>
          </w:r>
        </w:p>
      </w:sdtContent>
    </w:sdt>
    <w:sectPr w:rsidR="005D3A40" w:rsidRPr="00DB48AB" w:rsidSect="005D3A40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1D7" w:rsidRDefault="009D41D7" w:rsidP="00A87A54">
      <w:pPr>
        <w:spacing w:after="0" w:line="240" w:lineRule="auto"/>
      </w:pPr>
      <w:r>
        <w:separator/>
      </w:r>
    </w:p>
  </w:endnote>
  <w:endnote w:type="continuationSeparator" w:id="0">
    <w:p w:rsidR="009D41D7" w:rsidRDefault="009D41D7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7C4D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7C4D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1D7" w:rsidRDefault="009D41D7" w:rsidP="00A87A54">
      <w:pPr>
        <w:spacing w:after="0" w:line="240" w:lineRule="auto"/>
      </w:pPr>
      <w:r>
        <w:separator/>
      </w:r>
    </w:p>
  </w:footnote>
  <w:footnote w:type="continuationSeparator" w:id="0">
    <w:p w:rsidR="009D41D7" w:rsidRDefault="009D41D7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5D3A40" w:rsidTr="00C93EBA">
      <w:trPr>
        <w:trHeight w:val="227"/>
      </w:trPr>
      <w:tc>
        <w:tcPr>
          <w:tcW w:w="5534" w:type="dxa"/>
        </w:tcPr>
        <w:p w:rsidR="005D3A40" w:rsidRPr="007D73AB" w:rsidRDefault="005D3A40">
          <w:pPr>
            <w:pStyle w:val="Sidhuvud"/>
          </w:pPr>
        </w:p>
      </w:tc>
      <w:tc>
        <w:tcPr>
          <w:tcW w:w="3170" w:type="dxa"/>
          <w:vAlign w:val="bottom"/>
        </w:tcPr>
        <w:p w:rsidR="005D3A40" w:rsidRPr="007D73AB" w:rsidRDefault="005D3A40" w:rsidP="00340DE0">
          <w:pPr>
            <w:pStyle w:val="Sidhuvud"/>
          </w:pPr>
        </w:p>
      </w:tc>
      <w:tc>
        <w:tcPr>
          <w:tcW w:w="1134" w:type="dxa"/>
        </w:tcPr>
        <w:p w:rsidR="005D3A40" w:rsidRDefault="005D3A40" w:rsidP="005A703A">
          <w:pPr>
            <w:pStyle w:val="Sidhuvud"/>
          </w:pPr>
        </w:p>
      </w:tc>
    </w:tr>
    <w:tr w:rsidR="005D3A40" w:rsidTr="00C93EBA">
      <w:trPr>
        <w:trHeight w:val="1928"/>
      </w:trPr>
      <w:tc>
        <w:tcPr>
          <w:tcW w:w="5534" w:type="dxa"/>
        </w:tcPr>
        <w:p w:rsidR="005D3A40" w:rsidRPr="00340DE0" w:rsidRDefault="005D3A40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5D3A40" w:rsidRPr="00710A6C" w:rsidRDefault="005D3A40" w:rsidP="00EE3C0F">
          <w:pPr>
            <w:pStyle w:val="Sidhuvud"/>
            <w:rPr>
              <w:b/>
            </w:rPr>
          </w:pPr>
        </w:p>
        <w:p w:rsidR="005D3A40" w:rsidRDefault="005D3A40" w:rsidP="00EE3C0F">
          <w:pPr>
            <w:pStyle w:val="Sidhuvud"/>
          </w:pPr>
        </w:p>
        <w:p w:rsidR="005D3A40" w:rsidRDefault="005D3A40" w:rsidP="00EE3C0F">
          <w:pPr>
            <w:pStyle w:val="Sidhuvud"/>
          </w:pPr>
        </w:p>
        <w:p w:rsidR="005D3A40" w:rsidRDefault="005D3A40" w:rsidP="00EE3C0F">
          <w:pPr>
            <w:pStyle w:val="Sidhuvud"/>
          </w:pPr>
        </w:p>
        <w:p w:rsidR="005D3A40" w:rsidRDefault="00466A77" w:rsidP="00EE3C0F">
          <w:pPr>
            <w:pStyle w:val="Sidhuvud"/>
          </w:pPr>
          <w:r w:rsidRPr="00466A77">
            <w:t>U2018/01590/UH</w:t>
          </w:r>
          <w:sdt>
            <w:sdtPr>
              <w:alias w:val="DocNumber"/>
              <w:tag w:val="DocNumber"/>
              <w:id w:val="1726028884"/>
              <w:placeholder>
                <w:docPart w:val="FDB3851C58BF4EE89427EDF0C18571E9"/>
              </w:placeholder>
              <w:showingPlcHdr/>
              <w:dataBinding w:prefixMappings="xmlns:ns0='http://lp/documentinfo/RK' " w:xpath="/ns0:DocumentInfo[1]/ns0:BaseInfo[1]/ns0:DocNumber[1]" w:storeItemID="{C2EEADAA-AD50-4750-A7B0-6AC416B670A6}"/>
              <w:text/>
            </w:sdtPr>
            <w:sdtEndPr/>
            <w:sdtContent>
              <w:r w:rsidR="005D3A40">
                <w:rPr>
                  <w:rStyle w:val="Platshllartext"/>
                </w:rPr>
                <w:t xml:space="preserve"> </w:t>
              </w:r>
            </w:sdtContent>
          </w:sdt>
        </w:p>
        <w:p w:rsidR="005D3A40" w:rsidRDefault="005D3A40" w:rsidP="00EE3C0F">
          <w:pPr>
            <w:pStyle w:val="Sidhuvud"/>
          </w:pPr>
        </w:p>
      </w:tc>
      <w:tc>
        <w:tcPr>
          <w:tcW w:w="1134" w:type="dxa"/>
        </w:tcPr>
        <w:p w:rsidR="005D3A40" w:rsidRDefault="005D3A40" w:rsidP="0094502D">
          <w:pPr>
            <w:pStyle w:val="Sidhuvud"/>
          </w:pPr>
        </w:p>
        <w:p w:rsidR="005D3A40" w:rsidRPr="0094502D" w:rsidRDefault="005D3A40" w:rsidP="00EC71A6">
          <w:pPr>
            <w:pStyle w:val="Sidhuvud"/>
          </w:pPr>
        </w:p>
      </w:tc>
    </w:tr>
    <w:tr w:rsidR="005D3A40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11CC25CDAC8142248491793B6F75A98D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:rsidR="005D3A40" w:rsidRPr="005D3A40" w:rsidRDefault="005D3A40" w:rsidP="00340DE0">
              <w:pPr>
                <w:pStyle w:val="Sidhuvud"/>
                <w:rPr>
                  <w:b/>
                </w:rPr>
              </w:pPr>
              <w:r w:rsidRPr="005D3A40">
                <w:rPr>
                  <w:b/>
                </w:rPr>
                <w:t>Utbildningsdepartementet</w:t>
              </w:r>
            </w:p>
            <w:p w:rsidR="00E52ECE" w:rsidRDefault="005D3A40" w:rsidP="00340DE0">
              <w:pPr>
                <w:pStyle w:val="Sidhuvud"/>
              </w:pPr>
              <w:r w:rsidRPr="005D3A40">
                <w:t>Ministern för högre utbildning och forskning</w:t>
              </w:r>
            </w:p>
            <w:p w:rsidR="00E52ECE" w:rsidRDefault="00E52ECE" w:rsidP="00340DE0">
              <w:pPr>
                <w:pStyle w:val="Sidhuvud"/>
              </w:pPr>
            </w:p>
            <w:p w:rsidR="005D3A40" w:rsidRPr="00B37C4D" w:rsidRDefault="005D3A40" w:rsidP="00E52ECE">
              <w:pPr>
                <w:pStyle w:val="Sidhuvud"/>
                <w:rPr>
                  <w:i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88FB0E24B01A45BBB8FCF2568703772B"/>
          </w:placeholder>
          <w:dataBinding w:prefixMappings="xmlns:ns0='http://lp/documentinfo/RK' " w:xpath="/ns0:DocumentInfo[1]/ns0:BaseInfo[1]/ns0:Recipient[1]" w:storeItemID="{C2EEADAA-AD50-4750-A7B0-6AC416B670A6}"/>
          <w:text w:multiLine="1"/>
        </w:sdtPr>
        <w:sdtEndPr/>
        <w:sdtContent>
          <w:tc>
            <w:tcPr>
              <w:tcW w:w="3170" w:type="dxa"/>
            </w:tcPr>
            <w:p w:rsidR="005D3A40" w:rsidRDefault="005D3A40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5D3A40" w:rsidRDefault="005D3A40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A40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46448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3D55"/>
    <w:rsid w:val="00125B5E"/>
    <w:rsid w:val="00126E6B"/>
    <w:rsid w:val="00130EC3"/>
    <w:rsid w:val="001331B1"/>
    <w:rsid w:val="00134837"/>
    <w:rsid w:val="00135111"/>
    <w:rsid w:val="001428E2"/>
    <w:rsid w:val="00163253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5C41"/>
    <w:rsid w:val="001D701E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028D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166C3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122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6A77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3D88"/>
    <w:rsid w:val="004A66B1"/>
    <w:rsid w:val="004B1E7B"/>
    <w:rsid w:val="004B3029"/>
    <w:rsid w:val="004B35E7"/>
    <w:rsid w:val="004B63BF"/>
    <w:rsid w:val="004B66DA"/>
    <w:rsid w:val="004B696B"/>
    <w:rsid w:val="004B7DFF"/>
    <w:rsid w:val="004C296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3AC8"/>
    <w:rsid w:val="005B537F"/>
    <w:rsid w:val="005C120D"/>
    <w:rsid w:val="005D07C2"/>
    <w:rsid w:val="005D3A40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1DCA"/>
    <w:rsid w:val="00647912"/>
    <w:rsid w:val="00647FD7"/>
    <w:rsid w:val="00650080"/>
    <w:rsid w:val="00651F17"/>
    <w:rsid w:val="00654B4D"/>
    <w:rsid w:val="0065559D"/>
    <w:rsid w:val="00660D84"/>
    <w:rsid w:val="0066378C"/>
    <w:rsid w:val="0066589D"/>
    <w:rsid w:val="006667AE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A5D6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1F47"/>
    <w:rsid w:val="00712266"/>
    <w:rsid w:val="00712593"/>
    <w:rsid w:val="00712D82"/>
    <w:rsid w:val="007171AB"/>
    <w:rsid w:val="007213D0"/>
    <w:rsid w:val="00723EAE"/>
    <w:rsid w:val="00732599"/>
    <w:rsid w:val="00743E09"/>
    <w:rsid w:val="00744FCC"/>
    <w:rsid w:val="00746282"/>
    <w:rsid w:val="00750C93"/>
    <w:rsid w:val="00754E24"/>
    <w:rsid w:val="00757B3B"/>
    <w:rsid w:val="0077262C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25BB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535E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31DB"/>
    <w:rsid w:val="009036E7"/>
    <w:rsid w:val="0091053B"/>
    <w:rsid w:val="00912945"/>
    <w:rsid w:val="00915D4C"/>
    <w:rsid w:val="009279B2"/>
    <w:rsid w:val="00935814"/>
    <w:rsid w:val="00943219"/>
    <w:rsid w:val="0094502D"/>
    <w:rsid w:val="00947013"/>
    <w:rsid w:val="00964E0E"/>
    <w:rsid w:val="00973084"/>
    <w:rsid w:val="00984EA2"/>
    <w:rsid w:val="00986CC3"/>
    <w:rsid w:val="0099068E"/>
    <w:rsid w:val="009915D3"/>
    <w:rsid w:val="009920AA"/>
    <w:rsid w:val="00992943"/>
    <w:rsid w:val="00995545"/>
    <w:rsid w:val="009A0866"/>
    <w:rsid w:val="009A4D0A"/>
    <w:rsid w:val="009B2F70"/>
    <w:rsid w:val="009B59B1"/>
    <w:rsid w:val="009C2459"/>
    <w:rsid w:val="009C255A"/>
    <w:rsid w:val="009C2B46"/>
    <w:rsid w:val="009C4448"/>
    <w:rsid w:val="009C610D"/>
    <w:rsid w:val="009D41D7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05EE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07036"/>
    <w:rsid w:val="00B149E2"/>
    <w:rsid w:val="00B2169D"/>
    <w:rsid w:val="00B21CBB"/>
    <w:rsid w:val="00B263C0"/>
    <w:rsid w:val="00B316CA"/>
    <w:rsid w:val="00B31BFB"/>
    <w:rsid w:val="00B3528F"/>
    <w:rsid w:val="00B357AB"/>
    <w:rsid w:val="00B37C4D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C7DB5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4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847BB"/>
    <w:rsid w:val="00D921FD"/>
    <w:rsid w:val="00D93714"/>
    <w:rsid w:val="00D95424"/>
    <w:rsid w:val="00DA5C0D"/>
    <w:rsid w:val="00DB714B"/>
    <w:rsid w:val="00DC10F6"/>
    <w:rsid w:val="00DC3E45"/>
    <w:rsid w:val="00DC4598"/>
    <w:rsid w:val="00DC659D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2ECE"/>
    <w:rsid w:val="00E54246"/>
    <w:rsid w:val="00E552A3"/>
    <w:rsid w:val="00E55D8E"/>
    <w:rsid w:val="00E617F9"/>
    <w:rsid w:val="00E74A30"/>
    <w:rsid w:val="00E77B7E"/>
    <w:rsid w:val="00E82DF1"/>
    <w:rsid w:val="00E840F2"/>
    <w:rsid w:val="00E91CF2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01ED3F6"/>
  <w15:docId w15:val="{9B8461B3-DCA5-467A-BD0E-609AB5583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DB3851C58BF4EE89427EDF0C18571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782E13-6BAC-406D-A401-2C0791E50668}"/>
      </w:docPartPr>
      <w:docPartBody>
        <w:p w:rsidR="00BD7EE4" w:rsidRDefault="009A0EE8" w:rsidP="009A0EE8">
          <w:pPr>
            <w:pStyle w:val="FDB3851C58BF4EE89427EDF0C18571E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1CC25CDAC8142248491793B6F75A9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5B3E22-21B6-462C-AF1B-5EB2B1B51CAB}"/>
      </w:docPartPr>
      <w:docPartBody>
        <w:p w:rsidR="00BD7EE4" w:rsidRDefault="009A0EE8" w:rsidP="009A0EE8">
          <w:pPr>
            <w:pStyle w:val="11CC25CDAC8142248491793B6F75A98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8FB0E24B01A45BBB8FCF256870377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E2DCD4-ABA9-438A-8EEF-636FDC6C4DA6}"/>
      </w:docPartPr>
      <w:docPartBody>
        <w:p w:rsidR="00BD7EE4" w:rsidRDefault="009A0EE8" w:rsidP="009A0EE8">
          <w:pPr>
            <w:pStyle w:val="88FB0E24B01A45BBB8FCF2568703772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694CC3F56AE4B79838E4E56DE0F5E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143F7D-9C8C-40B6-AC79-302365ECE69F}"/>
      </w:docPartPr>
      <w:docPartBody>
        <w:p w:rsidR="00BD7EE4" w:rsidRDefault="009A0EE8" w:rsidP="009A0EE8">
          <w:pPr>
            <w:pStyle w:val="3694CC3F56AE4B79838E4E56DE0F5E5E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0BBA12FAE9D149559B40B923ED2AB6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7D7AA8-C48B-4E6E-9E84-BF74759C6E81}"/>
      </w:docPartPr>
      <w:docPartBody>
        <w:p w:rsidR="00BD7EE4" w:rsidRDefault="009A0EE8" w:rsidP="009A0EE8">
          <w:pPr>
            <w:pStyle w:val="0BBA12FAE9D149559B40B923ED2AB641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FCCD76987760436D96FD354AA6C26B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93EDE7-0432-4F9F-B209-61A575C980B7}"/>
      </w:docPartPr>
      <w:docPartBody>
        <w:p w:rsidR="00BD7EE4" w:rsidRDefault="009A0EE8" w:rsidP="009A0EE8">
          <w:pPr>
            <w:pStyle w:val="FCCD76987760436D96FD354AA6C26B09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073F53ADC904444CB8DE5B540E12DC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D7BD4E-01E5-4A32-A25E-C89F52729006}"/>
      </w:docPartPr>
      <w:docPartBody>
        <w:p w:rsidR="00BD7EE4" w:rsidRDefault="009A0EE8" w:rsidP="009A0EE8">
          <w:pPr>
            <w:pStyle w:val="073F53ADC904444CB8DE5B540E12DC8D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0E33FE2E728D4FD3A42104F717AD0D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FA480B-28B3-4A60-8C60-9A64665EC704}"/>
      </w:docPartPr>
      <w:docPartBody>
        <w:p w:rsidR="00BD7EE4" w:rsidRDefault="009A0EE8" w:rsidP="009A0EE8">
          <w:pPr>
            <w:pStyle w:val="0E33FE2E728D4FD3A42104F717AD0D8C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EE8"/>
    <w:rsid w:val="006F2E3C"/>
    <w:rsid w:val="009A0EE8"/>
    <w:rsid w:val="00BD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E026067BEAA461E8519F83A3CB95403">
    <w:name w:val="AE026067BEAA461E8519F83A3CB95403"/>
    <w:rsid w:val="009A0EE8"/>
  </w:style>
  <w:style w:type="character" w:styleId="Platshllartext">
    <w:name w:val="Placeholder Text"/>
    <w:basedOn w:val="Standardstycketeckensnitt"/>
    <w:uiPriority w:val="99"/>
    <w:semiHidden/>
    <w:rsid w:val="009A0EE8"/>
    <w:rPr>
      <w:noProof w:val="0"/>
      <w:color w:val="808080"/>
    </w:rPr>
  </w:style>
  <w:style w:type="paragraph" w:customStyle="1" w:styleId="E52A73FE25C74C5CB338218791F854C8">
    <w:name w:val="E52A73FE25C74C5CB338218791F854C8"/>
    <w:rsid w:val="009A0EE8"/>
  </w:style>
  <w:style w:type="paragraph" w:customStyle="1" w:styleId="A7FEED537BE64237BB36FD848E79B7F6">
    <w:name w:val="A7FEED537BE64237BB36FD848E79B7F6"/>
    <w:rsid w:val="009A0EE8"/>
  </w:style>
  <w:style w:type="paragraph" w:customStyle="1" w:styleId="BA361949011E41598DFBCB24DA71B35C">
    <w:name w:val="BA361949011E41598DFBCB24DA71B35C"/>
    <w:rsid w:val="009A0EE8"/>
  </w:style>
  <w:style w:type="paragraph" w:customStyle="1" w:styleId="D4DB60ED4BC143F5B0BF3A8E65D9CDCD">
    <w:name w:val="D4DB60ED4BC143F5B0BF3A8E65D9CDCD"/>
    <w:rsid w:val="009A0EE8"/>
  </w:style>
  <w:style w:type="paragraph" w:customStyle="1" w:styleId="FDB3851C58BF4EE89427EDF0C18571E9">
    <w:name w:val="FDB3851C58BF4EE89427EDF0C18571E9"/>
    <w:rsid w:val="009A0EE8"/>
  </w:style>
  <w:style w:type="paragraph" w:customStyle="1" w:styleId="7ECD3CD518C9475880F2657E2C03CD9C">
    <w:name w:val="7ECD3CD518C9475880F2657E2C03CD9C"/>
    <w:rsid w:val="009A0EE8"/>
  </w:style>
  <w:style w:type="paragraph" w:customStyle="1" w:styleId="9A22992952774677A67781EECC19F9B1">
    <w:name w:val="9A22992952774677A67781EECC19F9B1"/>
    <w:rsid w:val="009A0EE8"/>
  </w:style>
  <w:style w:type="paragraph" w:customStyle="1" w:styleId="9F6041DDD5CF4809A1D97268B0ECC495">
    <w:name w:val="9F6041DDD5CF4809A1D97268B0ECC495"/>
    <w:rsid w:val="009A0EE8"/>
  </w:style>
  <w:style w:type="paragraph" w:customStyle="1" w:styleId="11CC25CDAC8142248491793B6F75A98D">
    <w:name w:val="11CC25CDAC8142248491793B6F75A98D"/>
    <w:rsid w:val="009A0EE8"/>
  </w:style>
  <w:style w:type="paragraph" w:customStyle="1" w:styleId="88FB0E24B01A45BBB8FCF2568703772B">
    <w:name w:val="88FB0E24B01A45BBB8FCF2568703772B"/>
    <w:rsid w:val="009A0EE8"/>
  </w:style>
  <w:style w:type="paragraph" w:customStyle="1" w:styleId="3694CC3F56AE4B79838E4E56DE0F5E5E">
    <w:name w:val="3694CC3F56AE4B79838E4E56DE0F5E5E"/>
    <w:rsid w:val="009A0EE8"/>
  </w:style>
  <w:style w:type="paragraph" w:customStyle="1" w:styleId="0BBA12FAE9D149559B40B923ED2AB641">
    <w:name w:val="0BBA12FAE9D149559B40B923ED2AB641"/>
    <w:rsid w:val="009A0EE8"/>
  </w:style>
  <w:style w:type="paragraph" w:customStyle="1" w:styleId="312C449198924E4EBEB9F82C65433CC5">
    <w:name w:val="312C449198924E4EBEB9F82C65433CC5"/>
    <w:rsid w:val="009A0EE8"/>
  </w:style>
  <w:style w:type="paragraph" w:customStyle="1" w:styleId="0D8F007E876A44AFB5D4A747E21DA379">
    <w:name w:val="0D8F007E876A44AFB5D4A747E21DA379"/>
    <w:rsid w:val="009A0EE8"/>
  </w:style>
  <w:style w:type="paragraph" w:customStyle="1" w:styleId="FCCD76987760436D96FD354AA6C26B09">
    <w:name w:val="FCCD76987760436D96FD354AA6C26B09"/>
    <w:rsid w:val="009A0EE8"/>
  </w:style>
  <w:style w:type="paragraph" w:customStyle="1" w:styleId="073F53ADC904444CB8DE5B540E12DC8D">
    <w:name w:val="073F53ADC904444CB8DE5B540E12DC8D"/>
    <w:rsid w:val="009A0EE8"/>
  </w:style>
  <w:style w:type="paragraph" w:customStyle="1" w:styleId="0E33FE2E728D4FD3A42104F717AD0D8C">
    <w:name w:val="0E33FE2E728D4FD3A42104F717AD0D8C"/>
    <w:rsid w:val="009A0E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Ministern för högre utbildning och forskning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2018-04-10T00:00:00</HeaderDate>
    <Office/>
    <Dnr>U2018/01590/UH</Dnr>
    <ParagrafNr/>
    <DocumentTitle/>
    <VisitingAddress/>
    <Extra1/>
    <Extra2/>
    <Extra3>Betty Malmberg</Extra3>
    <Number/>
    <Recipient>Till riksdagen</Recipient>
    <SenderText/>
    <DocNumber/>
    <Doclanguage>1053</Doclanguage>
    <Appendix/>
    <LogotypeName>RK_LOGO_SV_BW.png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c68c43d3-5a78-42f5-8c23-f22d1706be49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A2A1F-02D9-4627-A1AA-D45C4C01F09A}"/>
</file>

<file path=customXml/itemProps2.xml><?xml version="1.0" encoding="utf-8"?>
<ds:datastoreItem xmlns:ds="http://schemas.openxmlformats.org/officeDocument/2006/customXml" ds:itemID="{24B0BEEF-AADF-4832-84AB-AFD4109D2414}"/>
</file>

<file path=customXml/itemProps3.xml><?xml version="1.0" encoding="utf-8"?>
<ds:datastoreItem xmlns:ds="http://schemas.openxmlformats.org/officeDocument/2006/customXml" ds:itemID="{C2EEADAA-AD50-4750-A7B0-6AC416B670A6}"/>
</file>

<file path=customXml/itemProps4.xml><?xml version="1.0" encoding="utf-8"?>
<ds:datastoreItem xmlns:ds="http://schemas.openxmlformats.org/officeDocument/2006/customXml" ds:itemID="{24B0BEEF-AADF-4832-84AB-AFD4109D241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AACD201-A107-4F89-9A85-D7071680999C}"/>
</file>

<file path=customXml/itemProps6.xml><?xml version="1.0" encoding="utf-8"?>
<ds:datastoreItem xmlns:ds="http://schemas.openxmlformats.org/officeDocument/2006/customXml" ds:itemID="{24B0BEEF-AADF-4832-84AB-AFD4109D2414}"/>
</file>

<file path=customXml/itemProps7.xml><?xml version="1.0" encoding="utf-8"?>
<ds:datastoreItem xmlns:ds="http://schemas.openxmlformats.org/officeDocument/2006/customXml" ds:itemID="{B7876C09-7C83-44F4-86E0-9E5FB379361D}"/>
</file>

<file path=customXml/itemProps8.xml><?xml version="1.0" encoding="utf-8"?>
<ds:datastoreItem xmlns:ds="http://schemas.openxmlformats.org/officeDocument/2006/customXml" ds:itemID="{D1414DDD-6D6C-4D1B-9155-235D1181AAD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231</Words>
  <Characters>1230</Characters>
  <Application>Microsoft Office Word</Application>
  <DocSecurity>4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John-Erik Bergkvist</dc:creator>
  <cp:keywords/>
  <dc:description/>
  <cp:lastModifiedBy>Catrin Arusell Ekström</cp:lastModifiedBy>
  <cp:revision>2</cp:revision>
  <cp:lastPrinted>2018-04-10T08:32:00Z</cp:lastPrinted>
  <dcterms:created xsi:type="dcterms:W3CDTF">2018-04-10T10:42:00Z</dcterms:created>
  <dcterms:modified xsi:type="dcterms:W3CDTF">2018-04-10T10:42:00Z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20f57431-da17-4883-88e9-ec0200c15cce</vt:lpwstr>
  </property>
  <property fmtid="{D5CDD505-2E9C-101B-9397-08002B2CF9AE}" pid="4" name="Departementsenhet">
    <vt:lpwstr/>
  </property>
  <property fmtid="{D5CDD505-2E9C-101B-9397-08002B2CF9AE}" pid="5" name="Aktivitetskategori">
    <vt:lpwstr/>
  </property>
</Properties>
</file>