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658D" w14:textId="4089DFCF" w:rsidR="00A2005D" w:rsidRDefault="00A2005D" w:rsidP="00DA0661">
      <w:pPr>
        <w:pStyle w:val="Rubrik"/>
      </w:pPr>
      <w:bookmarkStart w:id="0" w:name="Start"/>
      <w:bookmarkEnd w:id="0"/>
      <w:r>
        <w:t>Svar på fråga 20</w:t>
      </w:r>
      <w:r w:rsidR="0081398B">
        <w:t>20</w:t>
      </w:r>
      <w:r>
        <w:t>/</w:t>
      </w:r>
      <w:r w:rsidR="0081398B">
        <w:t>21</w:t>
      </w:r>
      <w:r>
        <w:t>:</w:t>
      </w:r>
      <w:r w:rsidR="0081398B">
        <w:t>547</w:t>
      </w:r>
      <w:r>
        <w:t xml:space="preserve"> av Pål Jonson (M)</w:t>
      </w:r>
      <w:r>
        <w:br/>
        <w:t>Projektpengar från EU</w:t>
      </w:r>
    </w:p>
    <w:p w14:paraId="06E59FA1" w14:textId="188BB552" w:rsidR="00A2005D" w:rsidRPr="0064491B" w:rsidRDefault="00A2005D" w:rsidP="00A41F8E">
      <w:pPr>
        <w:autoSpaceDE w:val="0"/>
        <w:autoSpaceDN w:val="0"/>
        <w:adjustRightInd w:val="0"/>
        <w:spacing w:after="0"/>
      </w:pPr>
      <w:r>
        <w:t xml:space="preserve">Pål Jonson har frågat mig hur jag bedömer </w:t>
      </w:r>
      <w:r w:rsidRPr="0064491B">
        <w:t xml:space="preserve">möjligheterna för svensk försvarsindustri med utländskt ägande att få delta i Pescoprojekt, och </w:t>
      </w:r>
      <w:r>
        <w:t xml:space="preserve">hur </w:t>
      </w:r>
      <w:r w:rsidRPr="0064491B">
        <w:t>jag avser att agera för att underlätta deras deltagande.</w:t>
      </w:r>
    </w:p>
    <w:p w14:paraId="322988F4" w14:textId="77777777" w:rsidR="00A2005D" w:rsidRDefault="00A2005D" w:rsidP="00A2005D">
      <w:pPr>
        <w:autoSpaceDE w:val="0"/>
        <w:autoSpaceDN w:val="0"/>
        <w:adjustRightInd w:val="0"/>
        <w:spacing w:after="0" w:line="240" w:lineRule="auto"/>
      </w:pPr>
    </w:p>
    <w:p w14:paraId="5292B56C" w14:textId="77777777" w:rsidR="00F13363" w:rsidRDefault="00002E0F" w:rsidP="00A2005D">
      <w:pPr>
        <w:pStyle w:val="Brdtext"/>
      </w:pPr>
      <w:r>
        <w:t>D</w:t>
      </w:r>
      <w:r w:rsidR="00D63BDD">
        <w:t>et</w:t>
      </w:r>
      <w:r>
        <w:t xml:space="preserve"> nyss fattade </w:t>
      </w:r>
      <w:r w:rsidR="00A2005D">
        <w:t>r</w:t>
      </w:r>
      <w:r w:rsidR="00A2005D" w:rsidRPr="00CD774F">
        <w:t>ådsb</w:t>
      </w:r>
      <w:r w:rsidR="00A2005D">
        <w:t xml:space="preserve">eslutet </w:t>
      </w:r>
      <w:r w:rsidR="00624EAB">
        <w:t xml:space="preserve">från den 5 november 2020 </w:t>
      </w:r>
      <w:r w:rsidR="00A2005D">
        <w:t xml:space="preserve">ger svenska företag med moderbolag utanför unionen samma förutsättningar till deltagande som andra </w:t>
      </w:r>
      <w:r w:rsidR="0037787B">
        <w:t>EU-</w:t>
      </w:r>
      <w:r w:rsidR="00A2005D">
        <w:t xml:space="preserve">företag utan sådan ägarbild. Rådsbeslutet innehåller inga diskriminerande regleringar för företag </w:t>
      </w:r>
      <w:r w:rsidR="001E5A89">
        <w:t xml:space="preserve">med moderbolag utanför EU </w:t>
      </w:r>
      <w:r w:rsidR="00A2005D">
        <w:t xml:space="preserve">så länge de är etablerade inom unionen och inte lyder under statlig kontroll </w:t>
      </w:r>
      <w:r w:rsidR="0037787B">
        <w:t>från, eller har sin verkställande ledning i, ett land utanför EU</w:t>
      </w:r>
      <w:r w:rsidR="00A2005D">
        <w:t xml:space="preserve">. </w:t>
      </w:r>
      <w:r w:rsidR="001E5A89">
        <w:t xml:space="preserve">Sådana företag </w:t>
      </w:r>
      <w:r w:rsidR="0037787B">
        <w:t xml:space="preserve">omfattas </w:t>
      </w:r>
      <w:r w:rsidR="00A2005D">
        <w:t xml:space="preserve">av samma villkor som övriga </w:t>
      </w:r>
      <w:r w:rsidR="0037787B">
        <w:t>EU-</w:t>
      </w:r>
      <w:r w:rsidR="00A2005D">
        <w:t xml:space="preserve">företag, vilket innebär att de </w:t>
      </w:r>
      <w:r>
        <w:t>kan gå med i Pescoprojekt</w:t>
      </w:r>
      <w:r w:rsidR="00624EAB">
        <w:t xml:space="preserve"> fram</w:t>
      </w:r>
      <w:r>
        <w:t xml:space="preserve"> </w:t>
      </w:r>
      <w:r w:rsidR="00A2005D">
        <w:t xml:space="preserve">till den 31 december 2025 </w:t>
      </w:r>
      <w:r>
        <w:t xml:space="preserve">då </w:t>
      </w:r>
      <w:r w:rsidR="00A2005D">
        <w:t>dörren stängs för nya företag</w:t>
      </w:r>
      <w:r w:rsidR="001E5A89">
        <w:t>s deltagande</w:t>
      </w:r>
      <w:r w:rsidR="00A133C9">
        <w:t xml:space="preserve"> i framtida projekt</w:t>
      </w:r>
      <w:r w:rsidR="00A2005D">
        <w:t xml:space="preserve">. </w:t>
      </w:r>
      <w:r w:rsidR="00860D8F">
        <w:t>Detta</w:t>
      </w:r>
      <w:r w:rsidR="00A2005D">
        <w:t xml:space="preserve"> gäller alla </w:t>
      </w:r>
      <w:r w:rsidR="001E5A89">
        <w:t>EU-f</w:t>
      </w:r>
      <w:r w:rsidR="00A2005D">
        <w:t xml:space="preserve">öretag. </w:t>
      </w:r>
    </w:p>
    <w:p w14:paraId="54CA1641" w14:textId="25F21169" w:rsidR="00A2005D" w:rsidRDefault="004D635F" w:rsidP="00A2005D">
      <w:pPr>
        <w:pStyle w:val="Brdtext"/>
      </w:pPr>
      <w:bookmarkStart w:id="1" w:name="_GoBack"/>
      <w:bookmarkEnd w:id="1"/>
      <w:r>
        <w:t xml:space="preserve">Regeringen </w:t>
      </w:r>
      <w:r w:rsidR="00624EAB">
        <w:t>välkom</w:t>
      </w:r>
      <w:r w:rsidR="00725F20">
        <w:t>n</w:t>
      </w:r>
      <w:r w:rsidR="00624EAB">
        <w:t>ar</w:t>
      </w:r>
      <w:r>
        <w:t xml:space="preserve"> att svenska försvarsföretag med moderbolag utanför unionen behandlas som övriga EU-företag, vilket </w:t>
      </w:r>
      <w:r w:rsidR="00860D8F">
        <w:t xml:space="preserve">har </w:t>
      </w:r>
      <w:r>
        <w:t xml:space="preserve">varit en prioriterad fråga för oss. </w:t>
      </w:r>
      <w:r w:rsidR="00A2005D">
        <w:t xml:space="preserve">Vad gäller kopplingen mellan Pesco och EDF, så vill jag tydliggöra att det är olika typer </w:t>
      </w:r>
      <w:r w:rsidR="00002E0F">
        <w:t xml:space="preserve">av </w:t>
      </w:r>
      <w:r w:rsidR="00A2005D">
        <w:t xml:space="preserve">initiativ som har olika regelverk och delvis olika syften. </w:t>
      </w:r>
    </w:p>
    <w:p w14:paraId="67C490A8" w14:textId="66544B63" w:rsidR="00A2005D" w:rsidRDefault="00A2005D" w:rsidP="00A2005D">
      <w:pPr>
        <w:pStyle w:val="Brdtext"/>
      </w:pPr>
      <w:r>
        <w:t xml:space="preserve">Vad gäller frågan om hur jag avser underlätta för de svenska företagen att delta, så </w:t>
      </w:r>
      <w:r w:rsidR="00202553">
        <w:t xml:space="preserve">har </w:t>
      </w:r>
      <w:r>
        <w:t>regeringen säkerställt de</w:t>
      </w:r>
      <w:r w:rsidR="00202553">
        <w:t xml:space="preserve">n </w:t>
      </w:r>
      <w:r>
        <w:t xml:space="preserve">viktigaste </w:t>
      </w:r>
      <w:r w:rsidR="00202553">
        <w:t>komponenten</w:t>
      </w:r>
      <w:r w:rsidR="00C70773">
        <w:t xml:space="preserve"> </w:t>
      </w:r>
      <w:r>
        <w:t>–</w:t>
      </w:r>
      <w:r w:rsidR="00C70773">
        <w:t xml:space="preserve"> </w:t>
      </w:r>
      <w:r>
        <w:t xml:space="preserve">att tillse att de aktuella regleringarna tillåter deras deltagande </w:t>
      </w:r>
      <w:r w:rsidR="00624EAB">
        <w:t xml:space="preserve">oaktat </w:t>
      </w:r>
      <w:r>
        <w:t xml:space="preserve">deras ägarstrukturer. Nu väntar en period av implementering av dessa regleringar, och det är viktigt att vi och våra företag tar tillvara på den här tiden för att etablera en </w:t>
      </w:r>
      <w:r>
        <w:lastRenderedPageBreak/>
        <w:t xml:space="preserve">praxis för deltagande av såväl strategiska partnerländer </w:t>
      </w:r>
      <w:r w:rsidR="00915BFD">
        <w:t xml:space="preserve">som av </w:t>
      </w:r>
      <w:r w:rsidR="00624EAB">
        <w:t xml:space="preserve">svenska </w:t>
      </w:r>
      <w:r>
        <w:t xml:space="preserve">företag. </w:t>
      </w:r>
    </w:p>
    <w:p w14:paraId="25760FF4" w14:textId="4D8795FA" w:rsidR="00A2005D" w:rsidRDefault="00A2005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B4D5812AE3D4C229241E4A2E88F82BA"/>
          </w:placeholder>
          <w:dataBinding w:prefixMappings="xmlns:ns0='http://lp/documentinfo/RK' " w:xpath="/ns0:DocumentInfo[1]/ns0:BaseInfo[1]/ns0:HeaderDate[1]" w:storeItemID="{4A529E33-CE03-47A4-A9B7-D54A59F54477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478D">
            <w:t>25 november 2020</w:t>
          </w:r>
        </w:sdtContent>
      </w:sdt>
    </w:p>
    <w:p w14:paraId="3D4EB9F7" w14:textId="77777777" w:rsidR="00A2005D" w:rsidRDefault="00A2005D" w:rsidP="004E7A8F">
      <w:pPr>
        <w:pStyle w:val="Brdtextutanavstnd"/>
      </w:pPr>
    </w:p>
    <w:p w14:paraId="104106A9" w14:textId="77777777" w:rsidR="00A2005D" w:rsidRDefault="00A2005D" w:rsidP="004E7A8F">
      <w:pPr>
        <w:pStyle w:val="Brdtextutanavstnd"/>
      </w:pPr>
    </w:p>
    <w:p w14:paraId="29A93147" w14:textId="77777777" w:rsidR="00A2005D" w:rsidRDefault="00A2005D" w:rsidP="004E7A8F">
      <w:pPr>
        <w:pStyle w:val="Brdtextutanavstnd"/>
      </w:pPr>
    </w:p>
    <w:p w14:paraId="5AD426E4" w14:textId="77777777" w:rsidR="00A2005D" w:rsidRDefault="00A2005D" w:rsidP="00422A41">
      <w:pPr>
        <w:pStyle w:val="Brdtext"/>
      </w:pPr>
      <w:r>
        <w:t>Peter Hultqvist</w:t>
      </w:r>
    </w:p>
    <w:p w14:paraId="17E4D837" w14:textId="5148E3D3" w:rsidR="00A2005D" w:rsidRDefault="00A2005D" w:rsidP="00DB48AB">
      <w:pPr>
        <w:pStyle w:val="Brdtext"/>
      </w:pPr>
    </w:p>
    <w:p w14:paraId="7458FC14" w14:textId="0DF8BADF" w:rsidR="0045478D" w:rsidRPr="0045478D" w:rsidRDefault="0045478D" w:rsidP="0045478D">
      <w:pPr>
        <w:tabs>
          <w:tab w:val="left" w:pos="2644"/>
        </w:tabs>
      </w:pPr>
      <w:r>
        <w:tab/>
      </w:r>
    </w:p>
    <w:sectPr w:rsidR="0045478D" w:rsidRPr="0045478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CDDB" w14:textId="77777777" w:rsidR="00764F08" w:rsidRDefault="00764F08" w:rsidP="00A87A54">
      <w:pPr>
        <w:spacing w:after="0" w:line="240" w:lineRule="auto"/>
      </w:pPr>
      <w:r>
        <w:separator/>
      </w:r>
    </w:p>
  </w:endnote>
  <w:endnote w:type="continuationSeparator" w:id="0">
    <w:p w14:paraId="70EB224F" w14:textId="77777777" w:rsidR="00764F08" w:rsidRDefault="00764F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F89B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D859C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EB2B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6237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F01D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F8BA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92D4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ACF93CC" w14:textId="77777777" w:rsidTr="00C26068">
      <w:trPr>
        <w:trHeight w:val="227"/>
      </w:trPr>
      <w:tc>
        <w:tcPr>
          <w:tcW w:w="4074" w:type="dxa"/>
        </w:tcPr>
        <w:p w14:paraId="231B21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ED75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65E4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8D4A" w14:textId="77777777" w:rsidR="00764F08" w:rsidRDefault="00764F08" w:rsidP="00A87A54">
      <w:pPr>
        <w:spacing w:after="0" w:line="240" w:lineRule="auto"/>
      </w:pPr>
      <w:r>
        <w:separator/>
      </w:r>
    </w:p>
  </w:footnote>
  <w:footnote w:type="continuationSeparator" w:id="0">
    <w:p w14:paraId="6C7C5E3B" w14:textId="77777777" w:rsidR="00764F08" w:rsidRDefault="00764F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005D" w14:paraId="1A92D526" w14:textId="77777777" w:rsidTr="00C93EBA">
      <w:trPr>
        <w:trHeight w:val="227"/>
      </w:trPr>
      <w:tc>
        <w:tcPr>
          <w:tcW w:w="5534" w:type="dxa"/>
        </w:tcPr>
        <w:p w14:paraId="08096CCE" w14:textId="77777777" w:rsidR="00A2005D" w:rsidRPr="007D73AB" w:rsidRDefault="00A2005D">
          <w:pPr>
            <w:pStyle w:val="Sidhuvud"/>
          </w:pPr>
        </w:p>
      </w:tc>
      <w:tc>
        <w:tcPr>
          <w:tcW w:w="3170" w:type="dxa"/>
          <w:vAlign w:val="bottom"/>
        </w:tcPr>
        <w:p w14:paraId="6C9FC265" w14:textId="77777777" w:rsidR="00A2005D" w:rsidRPr="007D73AB" w:rsidRDefault="00A2005D" w:rsidP="00340DE0">
          <w:pPr>
            <w:pStyle w:val="Sidhuvud"/>
          </w:pPr>
        </w:p>
      </w:tc>
      <w:tc>
        <w:tcPr>
          <w:tcW w:w="1134" w:type="dxa"/>
        </w:tcPr>
        <w:p w14:paraId="47F1994C" w14:textId="77777777" w:rsidR="00A2005D" w:rsidRDefault="00A2005D" w:rsidP="005A703A">
          <w:pPr>
            <w:pStyle w:val="Sidhuvud"/>
          </w:pPr>
        </w:p>
      </w:tc>
    </w:tr>
    <w:tr w:rsidR="00A2005D" w14:paraId="44490665" w14:textId="77777777" w:rsidTr="00C93EBA">
      <w:trPr>
        <w:trHeight w:val="1928"/>
      </w:trPr>
      <w:tc>
        <w:tcPr>
          <w:tcW w:w="5534" w:type="dxa"/>
        </w:tcPr>
        <w:p w14:paraId="0E07D2CC" w14:textId="77777777" w:rsidR="00A2005D" w:rsidRPr="00340DE0" w:rsidRDefault="00A2005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37F805" wp14:editId="6732C18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2E943B" w14:textId="77777777" w:rsidR="00A2005D" w:rsidRPr="00710A6C" w:rsidRDefault="00A2005D" w:rsidP="00EE3C0F">
          <w:pPr>
            <w:pStyle w:val="Sidhuvud"/>
            <w:rPr>
              <w:b/>
            </w:rPr>
          </w:pPr>
        </w:p>
        <w:p w14:paraId="5EF97725" w14:textId="77777777" w:rsidR="00A2005D" w:rsidRDefault="00A2005D" w:rsidP="00EE3C0F">
          <w:pPr>
            <w:pStyle w:val="Sidhuvud"/>
          </w:pPr>
        </w:p>
        <w:p w14:paraId="235CACDF" w14:textId="77777777" w:rsidR="00A2005D" w:rsidRDefault="00A2005D" w:rsidP="00EE3C0F">
          <w:pPr>
            <w:pStyle w:val="Sidhuvud"/>
          </w:pPr>
        </w:p>
        <w:p w14:paraId="3560A61A" w14:textId="77777777" w:rsidR="00A2005D" w:rsidRDefault="00A2005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D3DEAD40F1470AB1AE768202AA273A"/>
            </w:placeholder>
            <w:dataBinding w:prefixMappings="xmlns:ns0='http://lp/documentinfo/RK' " w:xpath="/ns0:DocumentInfo[1]/ns0:BaseInfo[1]/ns0:Dnr[1]" w:storeItemID="{4A529E33-CE03-47A4-A9B7-D54A59F54477}"/>
            <w:text/>
          </w:sdtPr>
          <w:sdtEndPr/>
          <w:sdtContent>
            <w:p w14:paraId="57D10B09" w14:textId="2859CFDB" w:rsidR="00A2005D" w:rsidRDefault="00D1151D" w:rsidP="00EE3C0F">
              <w:pPr>
                <w:pStyle w:val="Sidhuvud"/>
              </w:pPr>
              <w:r>
                <w:t>Fö2020/01152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0A3224EEB34F02B7A96611434AE483"/>
            </w:placeholder>
            <w:showingPlcHdr/>
            <w:dataBinding w:prefixMappings="xmlns:ns0='http://lp/documentinfo/RK' " w:xpath="/ns0:DocumentInfo[1]/ns0:BaseInfo[1]/ns0:DocNumber[1]" w:storeItemID="{4A529E33-CE03-47A4-A9B7-D54A59F54477}"/>
            <w:text/>
          </w:sdtPr>
          <w:sdtEndPr/>
          <w:sdtContent>
            <w:p w14:paraId="09A13F13" w14:textId="77777777" w:rsidR="00A2005D" w:rsidRDefault="00A2005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FD7779" w14:textId="77777777" w:rsidR="00A2005D" w:rsidRDefault="00A2005D" w:rsidP="00EE3C0F">
          <w:pPr>
            <w:pStyle w:val="Sidhuvud"/>
          </w:pPr>
        </w:p>
      </w:tc>
      <w:tc>
        <w:tcPr>
          <w:tcW w:w="1134" w:type="dxa"/>
        </w:tcPr>
        <w:p w14:paraId="5BDD1FF1" w14:textId="77777777" w:rsidR="00A2005D" w:rsidRDefault="00A2005D" w:rsidP="0094502D">
          <w:pPr>
            <w:pStyle w:val="Sidhuvud"/>
          </w:pPr>
        </w:p>
        <w:p w14:paraId="4D1F493A" w14:textId="77777777" w:rsidR="00A2005D" w:rsidRPr="0094502D" w:rsidRDefault="00A2005D" w:rsidP="00EC71A6">
          <w:pPr>
            <w:pStyle w:val="Sidhuvud"/>
          </w:pPr>
        </w:p>
      </w:tc>
    </w:tr>
    <w:tr w:rsidR="00A2005D" w14:paraId="0D50C3B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751394BEE0541C384DB459C3CBE498C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871FBE" w14:textId="77777777" w:rsidR="00A2005D" w:rsidRPr="00A2005D" w:rsidRDefault="00A2005D" w:rsidP="00340DE0">
              <w:pPr>
                <w:pStyle w:val="Sidhuvud"/>
                <w:rPr>
                  <w:b/>
                </w:rPr>
              </w:pPr>
              <w:r w:rsidRPr="00A2005D">
                <w:rPr>
                  <w:b/>
                </w:rPr>
                <w:t>Försvarsdepartementet</w:t>
              </w:r>
            </w:p>
            <w:p w14:paraId="1AD987B4" w14:textId="77777777" w:rsidR="00A2005D" w:rsidRDefault="00A2005D" w:rsidP="00340DE0">
              <w:pPr>
                <w:pStyle w:val="Sidhuvud"/>
              </w:pPr>
              <w:r w:rsidRPr="00A2005D">
                <w:t>Försvarsministern</w:t>
              </w:r>
            </w:p>
            <w:p w14:paraId="2637C967" w14:textId="77777777" w:rsidR="00A2005D" w:rsidRDefault="00A2005D" w:rsidP="00A2005D">
              <w:pPr>
                <w:rPr>
                  <w:rFonts w:asciiTheme="majorHAnsi" w:hAnsiTheme="majorHAnsi"/>
                  <w:sz w:val="19"/>
                </w:rPr>
              </w:pPr>
            </w:p>
            <w:p w14:paraId="2E555DA3" w14:textId="7BA17F64" w:rsidR="00A2005D" w:rsidRPr="00257632" w:rsidRDefault="00A2005D" w:rsidP="00257632">
              <w:pPr>
                <w:pStyle w:val="Sidhuvud"/>
                <w:rPr>
                  <w:rFonts w:cstheme="majorHAnsi"/>
                  <w:i/>
                  <w:sz w:val="20"/>
                  <w:szCs w:val="20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2AA612D93C4686B8E0A5E63F1DCC4F"/>
          </w:placeholder>
          <w:dataBinding w:prefixMappings="xmlns:ns0='http://lp/documentinfo/RK' " w:xpath="/ns0:DocumentInfo[1]/ns0:BaseInfo[1]/ns0:Recipient[1]" w:storeItemID="{4A529E33-CE03-47A4-A9B7-D54A59F54477}"/>
          <w:text w:multiLine="1"/>
        </w:sdtPr>
        <w:sdtEndPr/>
        <w:sdtContent>
          <w:tc>
            <w:tcPr>
              <w:tcW w:w="3170" w:type="dxa"/>
            </w:tcPr>
            <w:p w14:paraId="1BF60112" w14:textId="77777777" w:rsidR="00A2005D" w:rsidRDefault="00A2005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93D49F" w14:textId="77777777" w:rsidR="00A2005D" w:rsidRDefault="00A2005D" w:rsidP="003E6020">
          <w:pPr>
            <w:pStyle w:val="Sidhuvud"/>
          </w:pPr>
        </w:p>
      </w:tc>
    </w:tr>
  </w:tbl>
  <w:p w14:paraId="6E71D35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5D"/>
    <w:rsid w:val="00000290"/>
    <w:rsid w:val="00001068"/>
    <w:rsid w:val="00002E0F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309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A27"/>
    <w:rsid w:val="001D512F"/>
    <w:rsid w:val="001D761A"/>
    <w:rsid w:val="001E0BD5"/>
    <w:rsid w:val="001E1A13"/>
    <w:rsid w:val="001E20CC"/>
    <w:rsid w:val="001E3D83"/>
    <w:rsid w:val="001E5A89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553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63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96E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2BA"/>
    <w:rsid w:val="00365461"/>
    <w:rsid w:val="00370311"/>
    <w:rsid w:val="0037787B"/>
    <w:rsid w:val="00380663"/>
    <w:rsid w:val="00380B37"/>
    <w:rsid w:val="003853E3"/>
    <w:rsid w:val="0038587E"/>
    <w:rsid w:val="00392ED4"/>
    <w:rsid w:val="00393680"/>
    <w:rsid w:val="00394D4C"/>
    <w:rsid w:val="00395D9F"/>
    <w:rsid w:val="00397242"/>
    <w:rsid w:val="003A1315"/>
    <w:rsid w:val="003A15CA"/>
    <w:rsid w:val="003A2E73"/>
    <w:rsid w:val="003A3071"/>
    <w:rsid w:val="003A3A54"/>
    <w:rsid w:val="003A5969"/>
    <w:rsid w:val="003A5C58"/>
    <w:rsid w:val="003B0C81"/>
    <w:rsid w:val="003B201F"/>
    <w:rsid w:val="003B29C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A6A"/>
    <w:rsid w:val="00403D11"/>
    <w:rsid w:val="00404DB4"/>
    <w:rsid w:val="004060B1"/>
    <w:rsid w:val="004065B5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78D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1657"/>
    <w:rsid w:val="004C3A3F"/>
    <w:rsid w:val="004C52AA"/>
    <w:rsid w:val="004C5686"/>
    <w:rsid w:val="004C70EE"/>
    <w:rsid w:val="004D635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E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1C4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F2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08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398B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4B33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D8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BFD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3C9"/>
    <w:rsid w:val="00A2005D"/>
    <w:rsid w:val="00A2019A"/>
    <w:rsid w:val="00A23493"/>
    <w:rsid w:val="00A2416A"/>
    <w:rsid w:val="00A30E06"/>
    <w:rsid w:val="00A3270B"/>
    <w:rsid w:val="00A333A9"/>
    <w:rsid w:val="00A379E4"/>
    <w:rsid w:val="00A41F8E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E8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969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4FAE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4CD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773"/>
    <w:rsid w:val="00C73A90"/>
    <w:rsid w:val="00C76D49"/>
    <w:rsid w:val="00C80AD4"/>
    <w:rsid w:val="00C80B5E"/>
    <w:rsid w:val="00C82055"/>
    <w:rsid w:val="00C82F4E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51D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BDD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6C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363"/>
    <w:rsid w:val="00F14024"/>
    <w:rsid w:val="00F14FA3"/>
    <w:rsid w:val="00F15DB1"/>
    <w:rsid w:val="00F240CC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7B05D"/>
  <w15:docId w15:val="{05F6F4D4-9523-42E1-B855-BB78B19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3DEAD40F1470AB1AE768202AA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06FAC-37D5-4A84-AB3A-90AE8FA5C58C}"/>
      </w:docPartPr>
      <w:docPartBody>
        <w:p w:rsidR="00695DDA" w:rsidRDefault="002B325B" w:rsidP="002B325B">
          <w:pPr>
            <w:pStyle w:val="99D3DEAD40F1470AB1AE768202AA27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0A3224EEB34F02B7A96611434AE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F0162-B61F-4C7D-88BE-51B0F9FBD678}"/>
      </w:docPartPr>
      <w:docPartBody>
        <w:p w:rsidR="00695DDA" w:rsidRDefault="002B325B" w:rsidP="002B325B">
          <w:pPr>
            <w:pStyle w:val="060A3224EEB34F02B7A96611434AE4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51394BEE0541C384DB459C3CBE4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DDA64-F26A-4B07-B2E6-A57F1C9C60B9}"/>
      </w:docPartPr>
      <w:docPartBody>
        <w:p w:rsidR="00695DDA" w:rsidRDefault="002B325B" w:rsidP="002B325B">
          <w:pPr>
            <w:pStyle w:val="4751394BEE0541C384DB459C3CBE49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2AA612D93C4686B8E0A5E63F1DC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3D5FE-06F9-4FE8-A144-6A3C7E2F362B}"/>
      </w:docPartPr>
      <w:docPartBody>
        <w:p w:rsidR="00695DDA" w:rsidRDefault="002B325B" w:rsidP="002B325B">
          <w:pPr>
            <w:pStyle w:val="FC2AA612D93C4686B8E0A5E63F1DC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4D5812AE3D4C229241E4A2E88F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5F677-83E4-4CCA-ABBA-BAB3F9B4E557}"/>
      </w:docPartPr>
      <w:docPartBody>
        <w:p w:rsidR="00695DDA" w:rsidRDefault="002B325B" w:rsidP="002B325B">
          <w:pPr>
            <w:pStyle w:val="BB4D5812AE3D4C229241E4A2E88F82B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B"/>
    <w:rsid w:val="002B325B"/>
    <w:rsid w:val="00695DDA"/>
    <w:rsid w:val="00B601B3"/>
    <w:rsid w:val="00B706F0"/>
    <w:rsid w:val="00D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5C941A15174B0CA6F8F09B21A72F0B">
    <w:name w:val="375C941A15174B0CA6F8F09B21A72F0B"/>
    <w:rsid w:val="002B325B"/>
  </w:style>
  <w:style w:type="character" w:styleId="Platshllartext">
    <w:name w:val="Placeholder Text"/>
    <w:basedOn w:val="Standardstycketeckensnitt"/>
    <w:uiPriority w:val="99"/>
    <w:semiHidden/>
    <w:rsid w:val="002B325B"/>
    <w:rPr>
      <w:noProof w:val="0"/>
      <w:color w:val="808080"/>
    </w:rPr>
  </w:style>
  <w:style w:type="paragraph" w:customStyle="1" w:styleId="B6159E518DBB4364862AD60AA9774A71">
    <w:name w:val="B6159E518DBB4364862AD60AA9774A71"/>
    <w:rsid w:val="002B325B"/>
  </w:style>
  <w:style w:type="paragraph" w:customStyle="1" w:styleId="FD3CEDC61E20457D855A76A4EAF819C9">
    <w:name w:val="FD3CEDC61E20457D855A76A4EAF819C9"/>
    <w:rsid w:val="002B325B"/>
  </w:style>
  <w:style w:type="paragraph" w:customStyle="1" w:styleId="04BD956A48214F21853C0CBFDF2C617D">
    <w:name w:val="04BD956A48214F21853C0CBFDF2C617D"/>
    <w:rsid w:val="002B325B"/>
  </w:style>
  <w:style w:type="paragraph" w:customStyle="1" w:styleId="99D3DEAD40F1470AB1AE768202AA273A">
    <w:name w:val="99D3DEAD40F1470AB1AE768202AA273A"/>
    <w:rsid w:val="002B325B"/>
  </w:style>
  <w:style w:type="paragraph" w:customStyle="1" w:styleId="060A3224EEB34F02B7A96611434AE483">
    <w:name w:val="060A3224EEB34F02B7A96611434AE483"/>
    <w:rsid w:val="002B325B"/>
  </w:style>
  <w:style w:type="paragraph" w:customStyle="1" w:styleId="7D81442AC26241DB9F04772A771AC1BA">
    <w:name w:val="7D81442AC26241DB9F04772A771AC1BA"/>
    <w:rsid w:val="002B325B"/>
  </w:style>
  <w:style w:type="paragraph" w:customStyle="1" w:styleId="FF61E45F58D147A29835BA1F8738C2DF">
    <w:name w:val="FF61E45F58D147A29835BA1F8738C2DF"/>
    <w:rsid w:val="002B325B"/>
  </w:style>
  <w:style w:type="paragraph" w:customStyle="1" w:styleId="9B083ACC12C34102828450E047DC0796">
    <w:name w:val="9B083ACC12C34102828450E047DC0796"/>
    <w:rsid w:val="002B325B"/>
  </w:style>
  <w:style w:type="paragraph" w:customStyle="1" w:styleId="4751394BEE0541C384DB459C3CBE498C">
    <w:name w:val="4751394BEE0541C384DB459C3CBE498C"/>
    <w:rsid w:val="002B325B"/>
  </w:style>
  <w:style w:type="paragraph" w:customStyle="1" w:styleId="FC2AA612D93C4686B8E0A5E63F1DCC4F">
    <w:name w:val="FC2AA612D93C4686B8E0A5E63F1DCC4F"/>
    <w:rsid w:val="002B325B"/>
  </w:style>
  <w:style w:type="paragraph" w:customStyle="1" w:styleId="060A3224EEB34F02B7A96611434AE4831">
    <w:name w:val="060A3224EEB34F02B7A96611434AE4831"/>
    <w:rsid w:val="002B32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51394BEE0541C384DB459C3CBE498C1">
    <w:name w:val="4751394BEE0541C384DB459C3CBE498C1"/>
    <w:rsid w:val="002B32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F6428B65984F0A98D0A13716C2FE66">
    <w:name w:val="51F6428B65984F0A98D0A13716C2FE66"/>
    <w:rsid w:val="002B325B"/>
  </w:style>
  <w:style w:type="paragraph" w:customStyle="1" w:styleId="59A7C5E020414045A7A64D75C06ECAA6">
    <w:name w:val="59A7C5E020414045A7A64D75C06ECAA6"/>
    <w:rsid w:val="002B325B"/>
  </w:style>
  <w:style w:type="paragraph" w:customStyle="1" w:styleId="3710E983321D42F2B3D23EBD54923FF6">
    <w:name w:val="3710E983321D42F2B3D23EBD54923FF6"/>
    <w:rsid w:val="002B325B"/>
  </w:style>
  <w:style w:type="paragraph" w:customStyle="1" w:styleId="A11DFA1423BC4A959538B441081EBB76">
    <w:name w:val="A11DFA1423BC4A959538B441081EBB76"/>
    <w:rsid w:val="002B325B"/>
  </w:style>
  <w:style w:type="paragraph" w:customStyle="1" w:styleId="90669A7A588B49B1BA0C44DC5434AF6D">
    <w:name w:val="90669A7A588B49B1BA0C44DC5434AF6D"/>
    <w:rsid w:val="002B325B"/>
  </w:style>
  <w:style w:type="paragraph" w:customStyle="1" w:styleId="BB4D5812AE3D4C229241E4A2E88F82BA">
    <w:name w:val="BB4D5812AE3D4C229241E4A2E88F82BA"/>
    <w:rsid w:val="002B325B"/>
  </w:style>
  <w:style w:type="paragraph" w:customStyle="1" w:styleId="CEC92BDF66E246C2B69B0EB2C39C4297">
    <w:name w:val="CEC92BDF66E246C2B69B0EB2C39C4297"/>
    <w:rsid w:val="002B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2020-11-25T00:00:00</HeaderDate>
    <Office/>
    <Dnr>Fö2020/01152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392e58c0-14a1-4e86-9acc-a88859db4b90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2020-11-25T00:00:00</HeaderDate>
    <Office/>
    <Dnr>Fö2020/01152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9F4315CFCE9F44C87999DB748C8B65A" ma:contentTypeVersion="26" ma:contentTypeDescription="Skapa nytt dokument med möjlighet att välja RK-mall" ma:contentTypeScope="" ma:versionID="8c44295dc446cddfc7a1746d4c73a294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c49597d4-39cf-4681-9f0e-b3a984a244b3" targetNamespace="http://schemas.microsoft.com/office/2006/metadata/properties" ma:root="true" ma:fieldsID="732747ad83a6a34c1df3c4fa0e57a712" ns2:_="" ns4:_="" ns5:_="" ns6:_="">
    <xsd:import namespace="4e9c2f0c-7bf8-49af-8356-cbf363fc78a7"/>
    <xsd:import namespace="cc625d36-bb37-4650-91b9-0c96159295ba"/>
    <xsd:import namespace="9c9941df-7074-4a92-bf99-225d24d78d61"/>
    <xsd:import namespace="c49597d4-39cf-4681-9f0e-b3a984a244b3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59c6113e-98f9-4ecb-b3c4-10b9d23dd295}" ma:internalName="TaxCatchAllLabel" ma:readOnly="true" ma:showField="CatchAllDataLabel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9c6113e-98f9-4ecb-b3c4-10b9d23dd295}" ma:internalName="TaxCatchAll" ma:showField="CatchAllData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4B71-98D0-42CB-BFC9-3564BB814BF2}"/>
</file>

<file path=customXml/itemProps2.xml><?xml version="1.0" encoding="utf-8"?>
<ds:datastoreItem xmlns:ds="http://schemas.openxmlformats.org/officeDocument/2006/customXml" ds:itemID="{4A529E33-CE03-47A4-A9B7-D54A59F54477}"/>
</file>

<file path=customXml/itemProps3.xml><?xml version="1.0" encoding="utf-8"?>
<ds:datastoreItem xmlns:ds="http://schemas.openxmlformats.org/officeDocument/2006/customXml" ds:itemID="{4E580FD5-B97C-43D1-AFF7-109CEB55FFC3}"/>
</file>

<file path=customXml/itemProps4.xml><?xml version="1.0" encoding="utf-8"?>
<ds:datastoreItem xmlns:ds="http://schemas.openxmlformats.org/officeDocument/2006/customXml" ds:itemID="{4A529E33-CE03-47A4-A9B7-D54A59F5447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5856DF3-61C8-49C4-A3CE-B631CEF4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c49597d4-39cf-4681-9f0e-b3a984a2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25F2FE-C52B-45DB-A687-9AFB9AE58FC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222361E-9547-46CA-A084-DA6BC05F81BC}"/>
</file>

<file path=customXml/itemProps8.xml><?xml version="1.0" encoding="utf-8"?>
<ds:datastoreItem xmlns:ds="http://schemas.openxmlformats.org/officeDocument/2006/customXml" ds:itemID="{841B6F47-A15A-426C-A6D2-41670651CB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Korrigerat 547 av Pål Jonson (M) Projektpengar från EU.docx</dc:title>
  <dc:subject/>
  <dc:creator>Roza Nermany</dc:creator>
  <cp:keywords/>
  <dc:description/>
  <cp:lastModifiedBy>Eva Stark</cp:lastModifiedBy>
  <cp:revision>16</cp:revision>
  <cp:lastPrinted>2020-11-23T12:31:00Z</cp:lastPrinted>
  <dcterms:created xsi:type="dcterms:W3CDTF">2020-11-23T08:21:00Z</dcterms:created>
  <dcterms:modified xsi:type="dcterms:W3CDTF">2020-11-25T09:16:00Z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a01c4e3a-b509-4327-aa12-899ee9ef6c9c</vt:lpwstr>
  </property>
</Properties>
</file>