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2D170" w14:textId="77777777" w:rsidR="00DD2E5C" w:rsidRDefault="00DD2E5C" w:rsidP="00DA0661">
      <w:pPr>
        <w:pStyle w:val="Rubrik"/>
      </w:pPr>
      <w:bookmarkStart w:id="0" w:name="Start"/>
      <w:bookmarkEnd w:id="0"/>
      <w:r>
        <w:t>Svar på fråga 2020/21:464 av Sten Bergheden (M)</w:t>
      </w:r>
      <w:r>
        <w:br/>
        <w:t>Avgifter för virkesupplag</w:t>
      </w:r>
      <w:bookmarkStart w:id="1" w:name="_GoBack"/>
      <w:bookmarkEnd w:id="1"/>
    </w:p>
    <w:p w14:paraId="16896A4A" w14:textId="4A548609" w:rsidR="00DD2E5C" w:rsidRDefault="00DD2E5C" w:rsidP="00DD2E5C">
      <w:pPr>
        <w:pStyle w:val="Brdtext"/>
      </w:pPr>
      <w:r>
        <w:t>Sten Bergheden har frågat mig om jag avser</w:t>
      </w:r>
      <w:r w:rsidRPr="00DD2E5C">
        <w:t xml:space="preserve"> att ta bort avgifterna </w:t>
      </w:r>
      <w:r>
        <w:t xml:space="preserve">för tillstånd till virkesupplag utmed allmän väg </w:t>
      </w:r>
      <w:r w:rsidRPr="00DD2E5C">
        <w:t>under innevarande år 2020</w:t>
      </w:r>
      <w:r w:rsidR="004821B5">
        <w:t>.</w:t>
      </w:r>
    </w:p>
    <w:p w14:paraId="4DAC8C8D" w14:textId="77777777" w:rsidR="00663A31" w:rsidRDefault="00501BFF" w:rsidP="00DD2E5C">
      <w:pPr>
        <w:pStyle w:val="Brdtext"/>
      </w:pPr>
      <w:r>
        <w:t>Så som</w:t>
      </w:r>
      <w:r w:rsidR="00DD2E5C">
        <w:t xml:space="preserve"> jag svarade Sten Bergheden i juli i år så anser jag att f</w:t>
      </w:r>
      <w:r w:rsidR="00DD2E5C" w:rsidRPr="00DD2E5C">
        <w:t xml:space="preserve">rågan om Trafikverkets avgifter för prövning av ansökan om tillstånd för upplag av virke eller skogsbränsle är viktig. </w:t>
      </w:r>
      <w:r w:rsidR="00482D48">
        <w:t xml:space="preserve">Trafikverket har </w:t>
      </w:r>
      <w:r w:rsidR="00072FA1">
        <w:t xml:space="preserve">arbetat med frågan och </w:t>
      </w:r>
      <w:r w:rsidR="00482D48">
        <w:t xml:space="preserve">gjort justeringar i </w:t>
      </w:r>
      <w:r w:rsidR="00072FA1">
        <w:t>sin hantering</w:t>
      </w:r>
      <w:r w:rsidR="00482D48">
        <w:t xml:space="preserve"> så att tillstånd som meddelas </w:t>
      </w:r>
      <w:r w:rsidR="00072FA1">
        <w:t xml:space="preserve">gäller </w:t>
      </w:r>
      <w:r w:rsidR="00482D48">
        <w:t xml:space="preserve">för längre tid. </w:t>
      </w:r>
    </w:p>
    <w:p w14:paraId="30BF5FFE" w14:textId="1C06D881" w:rsidR="00DD2E5C" w:rsidRDefault="00DD2E5C" w:rsidP="00DD2E5C">
      <w:pPr>
        <w:pStyle w:val="Brdtext"/>
      </w:pPr>
      <w:r w:rsidRPr="00DD2E5C">
        <w:t>Ärendet bereds</w:t>
      </w:r>
      <w:r w:rsidR="00482D48">
        <w:t xml:space="preserve"> vidare</w:t>
      </w:r>
      <w:r w:rsidRPr="00DD2E5C">
        <w:t xml:space="preserve"> inom Regeringskansliet.</w:t>
      </w:r>
    </w:p>
    <w:p w14:paraId="38D25536" w14:textId="23FCF3A3" w:rsidR="00DD2E5C" w:rsidRDefault="00DD2E5C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0752A572B11344EA870D54CA0D6909AA"/>
          </w:placeholder>
          <w:dataBinding w:prefixMappings="xmlns:ns0='http://lp/documentinfo/RK' " w:xpath="/ns0:DocumentInfo[1]/ns0:BaseInfo[1]/ns0:HeaderDate[1]" w:storeItemID="{7EEA70F3-7A36-423A-B6A3-FEE1CB9A7EC9}"/>
          <w:date w:fullDate="2020-11-2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97466">
            <w:t>25 november 2020</w:t>
          </w:r>
        </w:sdtContent>
      </w:sdt>
    </w:p>
    <w:p w14:paraId="781BCC75" w14:textId="77777777" w:rsidR="00DD2E5C" w:rsidRDefault="00DD2E5C" w:rsidP="004E7A8F">
      <w:pPr>
        <w:pStyle w:val="Brdtextutanavstnd"/>
      </w:pPr>
    </w:p>
    <w:p w14:paraId="5D7FAE85" w14:textId="77777777" w:rsidR="00DD2E5C" w:rsidRDefault="00DD2E5C" w:rsidP="004E7A8F">
      <w:pPr>
        <w:pStyle w:val="Brdtextutanavstnd"/>
      </w:pPr>
    </w:p>
    <w:p w14:paraId="065714A3" w14:textId="77777777" w:rsidR="00DD2E5C" w:rsidRDefault="00DD2E5C" w:rsidP="004E7A8F">
      <w:pPr>
        <w:pStyle w:val="Brdtextutanavstnd"/>
      </w:pPr>
    </w:p>
    <w:p w14:paraId="55BF6F68" w14:textId="77777777" w:rsidR="00DD2E5C" w:rsidRDefault="00DD2E5C" w:rsidP="00422A41">
      <w:pPr>
        <w:pStyle w:val="Brdtext"/>
      </w:pPr>
      <w:r>
        <w:t>Tomas Eneroth</w:t>
      </w:r>
    </w:p>
    <w:p w14:paraId="2C21B97B" w14:textId="77777777" w:rsidR="00DD2E5C" w:rsidRPr="00DB48AB" w:rsidRDefault="00DD2E5C" w:rsidP="00DB48AB">
      <w:pPr>
        <w:pStyle w:val="Brdtext"/>
      </w:pPr>
    </w:p>
    <w:sectPr w:rsidR="00DD2E5C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EE23A" w14:textId="77777777" w:rsidR="00203554" w:rsidRDefault="00203554" w:rsidP="00A87A54">
      <w:pPr>
        <w:spacing w:after="0" w:line="240" w:lineRule="auto"/>
      </w:pPr>
      <w:r>
        <w:separator/>
      </w:r>
    </w:p>
  </w:endnote>
  <w:endnote w:type="continuationSeparator" w:id="0">
    <w:p w14:paraId="7ADFF72B" w14:textId="77777777" w:rsidR="00203554" w:rsidRDefault="0020355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D9107F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B18480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9E0039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FEB887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1F7A6E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8AB973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2A9D70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A91680B" w14:textId="77777777" w:rsidTr="00C26068">
      <w:trPr>
        <w:trHeight w:val="227"/>
      </w:trPr>
      <w:tc>
        <w:tcPr>
          <w:tcW w:w="4074" w:type="dxa"/>
        </w:tcPr>
        <w:p w14:paraId="19D5DBA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C57422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7516FB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BCEC6" w14:textId="77777777" w:rsidR="00203554" w:rsidRDefault="00203554" w:rsidP="00A87A54">
      <w:pPr>
        <w:spacing w:after="0" w:line="240" w:lineRule="auto"/>
      </w:pPr>
      <w:r>
        <w:separator/>
      </w:r>
    </w:p>
  </w:footnote>
  <w:footnote w:type="continuationSeparator" w:id="0">
    <w:p w14:paraId="4A7FACA6" w14:textId="77777777" w:rsidR="00203554" w:rsidRDefault="0020355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D2E5C" w14:paraId="309A90A0" w14:textId="77777777" w:rsidTr="00C93EBA">
      <w:trPr>
        <w:trHeight w:val="227"/>
      </w:trPr>
      <w:tc>
        <w:tcPr>
          <w:tcW w:w="5534" w:type="dxa"/>
        </w:tcPr>
        <w:p w14:paraId="797DCF15" w14:textId="77777777" w:rsidR="00DD2E5C" w:rsidRPr="007D73AB" w:rsidRDefault="00DD2E5C">
          <w:pPr>
            <w:pStyle w:val="Sidhuvud"/>
          </w:pPr>
        </w:p>
      </w:tc>
      <w:tc>
        <w:tcPr>
          <w:tcW w:w="3170" w:type="dxa"/>
          <w:vAlign w:val="bottom"/>
        </w:tcPr>
        <w:p w14:paraId="6A7E524F" w14:textId="77777777" w:rsidR="00DD2E5C" w:rsidRPr="007D73AB" w:rsidRDefault="00DD2E5C" w:rsidP="00340DE0">
          <w:pPr>
            <w:pStyle w:val="Sidhuvud"/>
          </w:pPr>
        </w:p>
      </w:tc>
      <w:tc>
        <w:tcPr>
          <w:tcW w:w="1134" w:type="dxa"/>
        </w:tcPr>
        <w:p w14:paraId="0B28A04E" w14:textId="77777777" w:rsidR="00DD2E5C" w:rsidRDefault="00DD2E5C" w:rsidP="005A703A">
          <w:pPr>
            <w:pStyle w:val="Sidhuvud"/>
          </w:pPr>
        </w:p>
      </w:tc>
    </w:tr>
    <w:tr w:rsidR="00DD2E5C" w14:paraId="63FB61AA" w14:textId="77777777" w:rsidTr="00C93EBA">
      <w:trPr>
        <w:trHeight w:val="1928"/>
      </w:trPr>
      <w:tc>
        <w:tcPr>
          <w:tcW w:w="5534" w:type="dxa"/>
        </w:tcPr>
        <w:p w14:paraId="34AB1E1F" w14:textId="77777777" w:rsidR="00DD2E5C" w:rsidRPr="00340DE0" w:rsidRDefault="00DD2E5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55BED42" wp14:editId="52A9BC11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3AF567E" w14:textId="77777777" w:rsidR="00DD2E5C" w:rsidRPr="00710A6C" w:rsidRDefault="00DD2E5C" w:rsidP="00EE3C0F">
          <w:pPr>
            <w:pStyle w:val="Sidhuvud"/>
            <w:rPr>
              <w:b/>
            </w:rPr>
          </w:pPr>
        </w:p>
        <w:p w14:paraId="1895E157" w14:textId="77777777" w:rsidR="00DD2E5C" w:rsidRDefault="00DD2E5C" w:rsidP="00EE3C0F">
          <w:pPr>
            <w:pStyle w:val="Sidhuvud"/>
          </w:pPr>
        </w:p>
        <w:p w14:paraId="48F2779C" w14:textId="77777777" w:rsidR="00DD2E5C" w:rsidRDefault="00DD2E5C" w:rsidP="00EE3C0F">
          <w:pPr>
            <w:pStyle w:val="Sidhuvud"/>
          </w:pPr>
        </w:p>
        <w:p w14:paraId="18E36D92" w14:textId="77777777" w:rsidR="00DD2E5C" w:rsidRDefault="00DD2E5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9B41941B6064B48976C4781DD838862"/>
            </w:placeholder>
            <w:dataBinding w:prefixMappings="xmlns:ns0='http://lp/documentinfo/RK' " w:xpath="/ns0:DocumentInfo[1]/ns0:BaseInfo[1]/ns0:Dnr[1]" w:storeItemID="{7EEA70F3-7A36-423A-B6A3-FEE1CB9A7EC9}"/>
            <w:text/>
          </w:sdtPr>
          <w:sdtEndPr/>
          <w:sdtContent>
            <w:p w14:paraId="67EF41F8" w14:textId="77777777" w:rsidR="00DD2E5C" w:rsidRDefault="00DD2E5C" w:rsidP="00EE3C0F">
              <w:pPr>
                <w:pStyle w:val="Sidhuvud"/>
              </w:pPr>
              <w:r>
                <w:t xml:space="preserve">I2020/02888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F2DFF5259954B4B8860A162D469FE31"/>
            </w:placeholder>
            <w:showingPlcHdr/>
            <w:dataBinding w:prefixMappings="xmlns:ns0='http://lp/documentinfo/RK' " w:xpath="/ns0:DocumentInfo[1]/ns0:BaseInfo[1]/ns0:DocNumber[1]" w:storeItemID="{7EEA70F3-7A36-423A-B6A3-FEE1CB9A7EC9}"/>
            <w:text/>
          </w:sdtPr>
          <w:sdtEndPr/>
          <w:sdtContent>
            <w:p w14:paraId="60C2AF51" w14:textId="77777777" w:rsidR="00DD2E5C" w:rsidRDefault="00DD2E5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7CCA9AB" w14:textId="77777777" w:rsidR="00DD2E5C" w:rsidRDefault="00DD2E5C" w:rsidP="00EE3C0F">
          <w:pPr>
            <w:pStyle w:val="Sidhuvud"/>
          </w:pPr>
        </w:p>
      </w:tc>
      <w:tc>
        <w:tcPr>
          <w:tcW w:w="1134" w:type="dxa"/>
        </w:tcPr>
        <w:p w14:paraId="7195C688" w14:textId="77777777" w:rsidR="00DD2E5C" w:rsidRDefault="00DD2E5C" w:rsidP="0094502D">
          <w:pPr>
            <w:pStyle w:val="Sidhuvud"/>
          </w:pPr>
        </w:p>
        <w:p w14:paraId="19EE3F34" w14:textId="77777777" w:rsidR="00DD2E5C" w:rsidRPr="0094502D" w:rsidRDefault="00DD2E5C" w:rsidP="00EC71A6">
          <w:pPr>
            <w:pStyle w:val="Sidhuvud"/>
          </w:pPr>
        </w:p>
      </w:tc>
    </w:tr>
    <w:tr w:rsidR="00DD2E5C" w14:paraId="1AC7D86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C676749D4B74FBC81AF12716A09A79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DDEA44E" w14:textId="77777777" w:rsidR="00DD2E5C" w:rsidRPr="00DD2E5C" w:rsidRDefault="00DD2E5C" w:rsidP="00340DE0">
              <w:pPr>
                <w:pStyle w:val="Sidhuvud"/>
                <w:rPr>
                  <w:b/>
                </w:rPr>
              </w:pPr>
              <w:r w:rsidRPr="00DD2E5C">
                <w:rPr>
                  <w:b/>
                </w:rPr>
                <w:t>Infrastrukturdepartementet</w:t>
              </w:r>
            </w:p>
            <w:p w14:paraId="21520D3E" w14:textId="77777777" w:rsidR="00501BFF" w:rsidRDefault="00DD2E5C" w:rsidP="00340DE0">
              <w:pPr>
                <w:pStyle w:val="Sidhuvud"/>
              </w:pPr>
              <w:r w:rsidRPr="00DD2E5C">
                <w:t>Infrastrukturministern</w:t>
              </w:r>
            </w:p>
            <w:p w14:paraId="63D2D33F" w14:textId="77777777" w:rsidR="00501BFF" w:rsidRDefault="00501BFF" w:rsidP="00340DE0">
              <w:pPr>
                <w:pStyle w:val="Sidhuvud"/>
              </w:pPr>
            </w:p>
            <w:p w14:paraId="09D9DFD0" w14:textId="7345F1CC" w:rsidR="00DD2E5C" w:rsidRPr="00C70CB5" w:rsidRDefault="00DD2E5C" w:rsidP="00501BFF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7FC2BBAED6845B1A20DA75841D96660"/>
          </w:placeholder>
          <w:dataBinding w:prefixMappings="xmlns:ns0='http://lp/documentinfo/RK' " w:xpath="/ns0:DocumentInfo[1]/ns0:BaseInfo[1]/ns0:Recipient[1]" w:storeItemID="{7EEA70F3-7A36-423A-B6A3-FEE1CB9A7EC9}"/>
          <w:text w:multiLine="1"/>
        </w:sdtPr>
        <w:sdtEndPr/>
        <w:sdtContent>
          <w:tc>
            <w:tcPr>
              <w:tcW w:w="3170" w:type="dxa"/>
            </w:tcPr>
            <w:p w14:paraId="066BE7BD" w14:textId="1ACA948E" w:rsidR="00DD2E5C" w:rsidRDefault="00DD2E5C" w:rsidP="00547B89">
              <w:pPr>
                <w:pStyle w:val="Sidhuvud"/>
              </w:pPr>
              <w:r>
                <w:t>Till riksdagen</w:t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74A5E179" w14:textId="77777777" w:rsidR="00DD2E5C" w:rsidRDefault="00DD2E5C" w:rsidP="003E6020">
          <w:pPr>
            <w:pStyle w:val="Sidhuvud"/>
          </w:pPr>
        </w:p>
      </w:tc>
    </w:tr>
  </w:tbl>
  <w:p w14:paraId="7FC6454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5C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45B94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A1"/>
    <w:rsid w:val="00072FFC"/>
    <w:rsid w:val="00073B75"/>
    <w:rsid w:val="000757FC"/>
    <w:rsid w:val="00076667"/>
    <w:rsid w:val="00080631"/>
    <w:rsid w:val="00082374"/>
    <w:rsid w:val="000862E0"/>
    <w:rsid w:val="0008675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3554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B7E35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2C7E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6BF5"/>
    <w:rsid w:val="00480A8A"/>
    <w:rsid w:val="00480EC3"/>
    <w:rsid w:val="004821B5"/>
    <w:rsid w:val="00482D48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1BFF"/>
    <w:rsid w:val="0050238B"/>
    <w:rsid w:val="00505905"/>
    <w:rsid w:val="00511A1B"/>
    <w:rsid w:val="00511A68"/>
    <w:rsid w:val="005121C0"/>
    <w:rsid w:val="00513E7D"/>
    <w:rsid w:val="00514A67"/>
    <w:rsid w:val="00520A46"/>
    <w:rsid w:val="00520C35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3A31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5F9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4EF5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7466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0CB5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E43B1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2E5C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4B76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114C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50B00"/>
  <w15:docId w15:val="{B4F73543-8BE7-4E4F-BCD8-69D435D5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B41941B6064B48976C4781DD8388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D6D923-D253-4DE6-8432-9A5E41BB7111}"/>
      </w:docPartPr>
      <w:docPartBody>
        <w:p w:rsidR="00D4216D" w:rsidRDefault="00925062" w:rsidP="00925062">
          <w:pPr>
            <w:pStyle w:val="49B41941B6064B48976C4781DD83886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2DFF5259954B4B8860A162D469FE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C3B74A-9583-4422-A37F-774AAFF157CE}"/>
      </w:docPartPr>
      <w:docPartBody>
        <w:p w:rsidR="00D4216D" w:rsidRDefault="00925062" w:rsidP="00925062">
          <w:pPr>
            <w:pStyle w:val="1F2DFF5259954B4B8860A162D469FE3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676749D4B74FBC81AF12716A09A7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D72D91-103E-4CD8-A900-F7B3482EDC77}"/>
      </w:docPartPr>
      <w:docPartBody>
        <w:p w:rsidR="00D4216D" w:rsidRDefault="00925062" w:rsidP="00925062">
          <w:pPr>
            <w:pStyle w:val="EC676749D4B74FBC81AF12716A09A79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7FC2BBAED6845B1A20DA75841D966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5A898B-2B01-4E90-ADE3-4BF20B7133F5}"/>
      </w:docPartPr>
      <w:docPartBody>
        <w:p w:rsidR="00D4216D" w:rsidRDefault="00925062" w:rsidP="00925062">
          <w:pPr>
            <w:pStyle w:val="97FC2BBAED6845B1A20DA75841D9666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752A572B11344EA870D54CA0D6909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37FAFA-46EF-4FD9-AD93-D62382EDE062}"/>
      </w:docPartPr>
      <w:docPartBody>
        <w:p w:rsidR="00D4216D" w:rsidRDefault="00925062" w:rsidP="00925062">
          <w:pPr>
            <w:pStyle w:val="0752A572B11344EA870D54CA0D6909A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62"/>
    <w:rsid w:val="00196E61"/>
    <w:rsid w:val="00551C10"/>
    <w:rsid w:val="00925062"/>
    <w:rsid w:val="00C90037"/>
    <w:rsid w:val="00D00CE4"/>
    <w:rsid w:val="00D4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EBC0661D00044868E58D886F71236A9">
    <w:name w:val="7EBC0661D00044868E58D886F71236A9"/>
    <w:rsid w:val="00925062"/>
  </w:style>
  <w:style w:type="character" w:styleId="Platshllartext">
    <w:name w:val="Placeholder Text"/>
    <w:basedOn w:val="Standardstycketeckensnitt"/>
    <w:uiPriority w:val="99"/>
    <w:semiHidden/>
    <w:rsid w:val="00925062"/>
    <w:rPr>
      <w:noProof w:val="0"/>
      <w:color w:val="808080"/>
    </w:rPr>
  </w:style>
  <w:style w:type="paragraph" w:customStyle="1" w:styleId="F3D7463D85934934A3DBBDB437EECDAA">
    <w:name w:val="F3D7463D85934934A3DBBDB437EECDAA"/>
    <w:rsid w:val="00925062"/>
  </w:style>
  <w:style w:type="paragraph" w:customStyle="1" w:styleId="05F9CB68572D487D8BE4B666DE30385C">
    <w:name w:val="05F9CB68572D487D8BE4B666DE30385C"/>
    <w:rsid w:val="00925062"/>
  </w:style>
  <w:style w:type="paragraph" w:customStyle="1" w:styleId="73226A3B6BEA42E7831B1E74EF914EDC">
    <w:name w:val="73226A3B6BEA42E7831B1E74EF914EDC"/>
    <w:rsid w:val="00925062"/>
  </w:style>
  <w:style w:type="paragraph" w:customStyle="1" w:styleId="49B41941B6064B48976C4781DD838862">
    <w:name w:val="49B41941B6064B48976C4781DD838862"/>
    <w:rsid w:val="00925062"/>
  </w:style>
  <w:style w:type="paragraph" w:customStyle="1" w:styleId="1F2DFF5259954B4B8860A162D469FE31">
    <w:name w:val="1F2DFF5259954B4B8860A162D469FE31"/>
    <w:rsid w:val="00925062"/>
  </w:style>
  <w:style w:type="paragraph" w:customStyle="1" w:styleId="722A9B4B9FD143D99DC861B801F88472">
    <w:name w:val="722A9B4B9FD143D99DC861B801F88472"/>
    <w:rsid w:val="00925062"/>
  </w:style>
  <w:style w:type="paragraph" w:customStyle="1" w:styleId="C6A75ED1308F4F27AFDAF2A4E23A135D">
    <w:name w:val="C6A75ED1308F4F27AFDAF2A4E23A135D"/>
    <w:rsid w:val="00925062"/>
  </w:style>
  <w:style w:type="paragraph" w:customStyle="1" w:styleId="4AA5740B1E03458890EC822763595868">
    <w:name w:val="4AA5740B1E03458890EC822763595868"/>
    <w:rsid w:val="00925062"/>
  </w:style>
  <w:style w:type="paragraph" w:customStyle="1" w:styleId="EC676749D4B74FBC81AF12716A09A79F">
    <w:name w:val="EC676749D4B74FBC81AF12716A09A79F"/>
    <w:rsid w:val="00925062"/>
  </w:style>
  <w:style w:type="paragraph" w:customStyle="1" w:styleId="97FC2BBAED6845B1A20DA75841D96660">
    <w:name w:val="97FC2BBAED6845B1A20DA75841D96660"/>
    <w:rsid w:val="00925062"/>
  </w:style>
  <w:style w:type="paragraph" w:customStyle="1" w:styleId="1F2DFF5259954B4B8860A162D469FE311">
    <w:name w:val="1F2DFF5259954B4B8860A162D469FE311"/>
    <w:rsid w:val="0092506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C676749D4B74FBC81AF12716A09A79F1">
    <w:name w:val="EC676749D4B74FBC81AF12716A09A79F1"/>
    <w:rsid w:val="0092506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E9D7C92CEE84C8482B3BA7C5A67703C">
    <w:name w:val="CE9D7C92CEE84C8482B3BA7C5A67703C"/>
    <w:rsid w:val="00925062"/>
  </w:style>
  <w:style w:type="paragraph" w:customStyle="1" w:styleId="3DF5AB5E5D9E4C1FA8629DFF61AFC9AC">
    <w:name w:val="3DF5AB5E5D9E4C1FA8629DFF61AFC9AC"/>
    <w:rsid w:val="00925062"/>
  </w:style>
  <w:style w:type="paragraph" w:customStyle="1" w:styleId="4F307A16021148B5B10D09CF3A1CDA3B">
    <w:name w:val="4F307A16021148B5B10D09CF3A1CDA3B"/>
    <w:rsid w:val="00925062"/>
  </w:style>
  <w:style w:type="paragraph" w:customStyle="1" w:styleId="A3AC88A82A0E4DC3AFC69CD84983954B">
    <w:name w:val="A3AC88A82A0E4DC3AFC69CD84983954B"/>
    <w:rsid w:val="00925062"/>
  </w:style>
  <w:style w:type="paragraph" w:customStyle="1" w:styleId="F261ACBF9B1E431CBD41D5FCD52AF888">
    <w:name w:val="F261ACBF9B1E431CBD41D5FCD52AF888"/>
    <w:rsid w:val="00925062"/>
  </w:style>
  <w:style w:type="paragraph" w:customStyle="1" w:styleId="0752A572B11344EA870D54CA0D6909AA">
    <w:name w:val="0752A572B11344EA870D54CA0D6909AA"/>
    <w:rsid w:val="00925062"/>
  </w:style>
  <w:style w:type="paragraph" w:customStyle="1" w:styleId="710FD3D67E9F47DCB0EFB19EAEC927FE">
    <w:name w:val="710FD3D67E9F47DCB0EFB19EAEC927FE"/>
    <w:rsid w:val="009250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2020-11-25T00:00:00</HeaderDate>
    <Office/>
    <Dnr>I2020/02888 </Dnr>
    <ParagrafNr/>
    <DocumentTitle/>
    <VisitingAddress/>
    <Extra1/>
    <Extra2/>
    <Extra3>Sten Bergheden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2020-11-25T00:00:00</HeaderDate>
    <Office/>
    <Dnr>I2020/02888 </Dnr>
    <ParagrafNr/>
    <DocumentTitle/>
    <VisitingAddress/>
    <Extra1/>
    <Extra2/>
    <Extra3>Sten Bergheden</Extra3>
    <Number/>
    <Recipient>Till riksdagen
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customXsn xmlns="http://schemas.microsoft.com/office/2006/metadata/customXsn">
  <xsnLocation/>
  <cached>True</cached>
  <openByDefault>False</openByDefault>
  <xsnScope>/dep/i/t-gem/Nya TE Riksdagen</xsnScope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3be64d33-bb30-4ca5-9b2a-654fb1f262ad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84893-495F-4C57-8732-F0CA79DE66DA}"/>
</file>

<file path=customXml/itemProps2.xml><?xml version="1.0" encoding="utf-8"?>
<ds:datastoreItem xmlns:ds="http://schemas.openxmlformats.org/officeDocument/2006/customXml" ds:itemID="{7EEA70F3-7A36-423A-B6A3-FEE1CB9A7EC9}"/>
</file>

<file path=customXml/itemProps3.xml><?xml version="1.0" encoding="utf-8"?>
<ds:datastoreItem xmlns:ds="http://schemas.openxmlformats.org/officeDocument/2006/customXml" ds:itemID="{C478556D-EE84-4151-B95D-914157A88631}"/>
</file>

<file path=customXml/itemProps4.xml><?xml version="1.0" encoding="utf-8"?>
<ds:datastoreItem xmlns:ds="http://schemas.openxmlformats.org/officeDocument/2006/customXml" ds:itemID="{F6203787-6737-4E3D-8771-FFF574FE020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EEA70F3-7A36-423A-B6A3-FEE1CB9A7EC9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DF298062-9698-4F66-99DE-CC6EDE17C960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49E44D13-5B69-429B-803C-E44441EAC62F}"/>
</file>

<file path=customXml/itemProps8.xml><?xml version="1.0" encoding="utf-8"?>
<ds:datastoreItem xmlns:ds="http://schemas.openxmlformats.org/officeDocument/2006/customXml" ds:itemID="{6D10760F-AB6A-460C-8DFA-9E8BC3E7BE3F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99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464 av Sten Bergheden (M) Avgifterna för virkesupplag vid väg.docx</dc:title>
  <dc:subject/>
  <dc:creator>Hans Öqvist</dc:creator>
  <cp:keywords/>
  <dc:description/>
  <cp:lastModifiedBy>Hans Öqvist</cp:lastModifiedBy>
  <cp:revision>2</cp:revision>
  <dcterms:created xsi:type="dcterms:W3CDTF">2020-11-24T14:21:00Z</dcterms:created>
  <dcterms:modified xsi:type="dcterms:W3CDTF">2020-11-24T14:21:00Z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