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5BB1" w14:textId="6D51179D" w:rsidR="00443090" w:rsidRDefault="00443090" w:rsidP="00FE56C1">
      <w:pPr>
        <w:pStyle w:val="Rubrik"/>
        <w:spacing w:after="480"/>
      </w:pPr>
      <w:bookmarkStart w:id="0" w:name="Start"/>
      <w:bookmarkEnd w:id="0"/>
      <w:r>
        <w:t>Svar på fråga 2020/21:</w:t>
      </w:r>
      <w:r w:rsidR="007A58F3">
        <w:t>1112</w:t>
      </w:r>
      <w:r>
        <w:t xml:space="preserve"> av </w:t>
      </w:r>
      <w:r w:rsidR="007A58F3">
        <w:t xml:space="preserve">Dennis </w:t>
      </w:r>
      <w:proofErr w:type="spellStart"/>
      <w:r w:rsidR="007A58F3">
        <w:t>Dioukarev</w:t>
      </w:r>
      <w:proofErr w:type="spellEnd"/>
      <w:r w:rsidR="007A58F3">
        <w:t xml:space="preserve"> (SD)</w:t>
      </w:r>
      <w:r>
        <w:br/>
      </w:r>
      <w:r w:rsidR="007A58F3">
        <w:t>Finansinspektionens innovationscenter</w:t>
      </w:r>
    </w:p>
    <w:p w14:paraId="50346875" w14:textId="2B1C0A74" w:rsidR="007028E4" w:rsidRDefault="007A58F3" w:rsidP="003D0F16">
      <w:pPr>
        <w:pStyle w:val="Brdtext"/>
      </w:pPr>
      <w:bookmarkStart w:id="1" w:name="_Hlk57788097"/>
      <w:r>
        <w:t xml:space="preserve">Dennis </w:t>
      </w:r>
      <w:proofErr w:type="spellStart"/>
      <w:r>
        <w:t>Dioukarev</w:t>
      </w:r>
      <w:proofErr w:type="spellEnd"/>
      <w:r>
        <w:t xml:space="preserve"> har frågat mig om regeringen kommer att ompröva beslutet att inte tillmötesgå Finansinspektionens äskande om tillskott till Finansinspektionens innovationscenter med 5 miljoner kronor per år</w:t>
      </w:r>
      <w:r w:rsidR="003D0F16">
        <w:t xml:space="preserve"> inför nästa budget och tillmötesgå myndighetens behov</w:t>
      </w:r>
      <w:r>
        <w:t xml:space="preserve">. </w:t>
      </w:r>
    </w:p>
    <w:p w14:paraId="2FBC7FB9" w14:textId="50D43889" w:rsidR="00F741B8" w:rsidRDefault="001704F3" w:rsidP="00472D33">
      <w:pPr>
        <w:pStyle w:val="Brdtext"/>
      </w:pPr>
      <w:r>
        <w:t>Finansinspektionen</w:t>
      </w:r>
      <w:r w:rsidR="002E7D11">
        <w:t xml:space="preserve">s </w:t>
      </w:r>
      <w:r>
        <w:t>innovationscent</w:t>
      </w:r>
      <w:r w:rsidR="002E7D11">
        <w:t>er inrättades</w:t>
      </w:r>
      <w:r w:rsidR="00472D33">
        <w:t xml:space="preserve"> i början av 2018 </w:t>
      </w:r>
      <w:r w:rsidR="002E7D11">
        <w:t xml:space="preserve">för att </w:t>
      </w:r>
      <w:r w:rsidR="00472D33">
        <w:t>förbättra informationen till de berörda företagen om gällande regelverk och tillståndsförfaranden</w:t>
      </w:r>
      <w:r w:rsidR="002E7D11">
        <w:t xml:space="preserve">. </w:t>
      </w:r>
    </w:p>
    <w:p w14:paraId="1C067EBB" w14:textId="487902CA" w:rsidR="00472D33" w:rsidRDefault="00996664" w:rsidP="002749F7">
      <w:pPr>
        <w:pStyle w:val="Brdtext"/>
      </w:pPr>
      <w:r>
        <w:t xml:space="preserve">Sedan innovationscentret inrättades har Finansinspektionen tillförts ökade medel med drygt 100 miljoner kronor, vilket motsvarar en ökning av anslagsnivån </w:t>
      </w:r>
      <w:r w:rsidR="003F5038">
        <w:t>med</w:t>
      </w:r>
      <w:r>
        <w:t xml:space="preserve"> ca 20 procent jämfört </w:t>
      </w:r>
      <w:r w:rsidR="006E1ACC">
        <w:t xml:space="preserve">med </w:t>
      </w:r>
      <w:r>
        <w:t>201</w:t>
      </w:r>
      <w:r w:rsidR="006320B7">
        <w:t>7</w:t>
      </w:r>
      <w:r>
        <w:t xml:space="preserve"> års nivå. </w:t>
      </w:r>
      <w:r w:rsidR="00D914DF">
        <w:t xml:space="preserve">Finansinspektionen </w:t>
      </w:r>
      <w:r w:rsidR="00DC27A7">
        <w:t>bedöms</w:t>
      </w:r>
      <w:r w:rsidR="00F12788">
        <w:t xml:space="preserve"> </w:t>
      </w:r>
      <w:r w:rsidR="00D914DF">
        <w:t xml:space="preserve">därmed kunna finansiera innovationscentret inom befintliga budgetramar. </w:t>
      </w:r>
    </w:p>
    <w:p w14:paraId="63631055" w14:textId="77777777" w:rsidR="002E7D11" w:rsidRDefault="002E7D11" w:rsidP="002749F7">
      <w:pPr>
        <w:pStyle w:val="Brdtext"/>
      </w:pPr>
    </w:p>
    <w:p w14:paraId="2E67B360" w14:textId="49FFB794" w:rsidR="00443090" w:rsidRDefault="0044309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2E5FD31611941069E6904699619F663"/>
          </w:placeholder>
          <w:dataBinding w:prefixMappings="xmlns:ns0='http://lp/documentinfo/RK' " w:xpath="/ns0:DocumentInfo[1]/ns0:BaseInfo[1]/ns0:HeaderDate[1]" w:storeItemID="{7D3782D1-D1CF-473B-9EFA-DA37EC33E53D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F0B86">
            <w:t>13</w:t>
          </w:r>
          <w:r w:rsidR="007A58F3">
            <w:t xml:space="preserve"> januari 2021</w:t>
          </w:r>
        </w:sdtContent>
      </w:sdt>
      <w:bookmarkEnd w:id="1"/>
    </w:p>
    <w:p w14:paraId="078817B0" w14:textId="77777777" w:rsidR="00443090" w:rsidRDefault="00443090" w:rsidP="004E7A8F">
      <w:pPr>
        <w:pStyle w:val="Brdtextutanavstnd"/>
      </w:pPr>
      <w:bookmarkStart w:id="2" w:name="_GoBack"/>
      <w:bookmarkEnd w:id="2"/>
    </w:p>
    <w:p w14:paraId="0B0161C1" w14:textId="77777777" w:rsidR="00443090" w:rsidRDefault="00443090" w:rsidP="004E7A8F">
      <w:pPr>
        <w:pStyle w:val="Brdtextutanavstnd"/>
      </w:pPr>
    </w:p>
    <w:p w14:paraId="2F129894" w14:textId="2A836BE7" w:rsidR="00443090" w:rsidRPr="00DB48AB" w:rsidRDefault="00443090" w:rsidP="00DB48AB">
      <w:pPr>
        <w:pStyle w:val="Brdtext"/>
      </w:pPr>
      <w:r>
        <w:t>Per Bolund</w:t>
      </w:r>
    </w:p>
    <w:sectPr w:rsidR="0044309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0ABA" w14:textId="77777777" w:rsidR="00443090" w:rsidRDefault="00443090" w:rsidP="00A87A54">
      <w:pPr>
        <w:spacing w:after="0" w:line="240" w:lineRule="auto"/>
      </w:pPr>
      <w:r>
        <w:separator/>
      </w:r>
    </w:p>
  </w:endnote>
  <w:endnote w:type="continuationSeparator" w:id="0">
    <w:p w14:paraId="6C6B4AE9" w14:textId="77777777" w:rsidR="00443090" w:rsidRDefault="004430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23A9E9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EFEBE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1A8F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E2E9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066A0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3DA0B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DF9A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9D800B" w14:textId="77777777" w:rsidTr="00C26068">
      <w:trPr>
        <w:trHeight w:val="227"/>
      </w:trPr>
      <w:tc>
        <w:tcPr>
          <w:tcW w:w="4074" w:type="dxa"/>
        </w:tcPr>
        <w:p w14:paraId="614B33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F301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46008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8EC1" w14:textId="77777777" w:rsidR="00443090" w:rsidRDefault="00443090" w:rsidP="00A87A54">
      <w:pPr>
        <w:spacing w:after="0" w:line="240" w:lineRule="auto"/>
      </w:pPr>
      <w:r>
        <w:separator/>
      </w:r>
    </w:p>
  </w:footnote>
  <w:footnote w:type="continuationSeparator" w:id="0">
    <w:p w14:paraId="7293FD6A" w14:textId="77777777" w:rsidR="00443090" w:rsidRDefault="004430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3090" w14:paraId="03F34B66" w14:textId="77777777" w:rsidTr="00C93EBA">
      <w:trPr>
        <w:trHeight w:val="227"/>
      </w:trPr>
      <w:tc>
        <w:tcPr>
          <w:tcW w:w="5534" w:type="dxa"/>
        </w:tcPr>
        <w:p w14:paraId="1521964A" w14:textId="77777777" w:rsidR="00443090" w:rsidRPr="007D73AB" w:rsidRDefault="00443090">
          <w:pPr>
            <w:pStyle w:val="Sidhuvud"/>
          </w:pPr>
        </w:p>
      </w:tc>
      <w:tc>
        <w:tcPr>
          <w:tcW w:w="3170" w:type="dxa"/>
          <w:vAlign w:val="bottom"/>
        </w:tcPr>
        <w:p w14:paraId="448F547F" w14:textId="77777777" w:rsidR="00443090" w:rsidRPr="007D73AB" w:rsidRDefault="00443090" w:rsidP="00340DE0">
          <w:pPr>
            <w:pStyle w:val="Sidhuvud"/>
          </w:pPr>
        </w:p>
      </w:tc>
      <w:tc>
        <w:tcPr>
          <w:tcW w:w="1134" w:type="dxa"/>
        </w:tcPr>
        <w:p w14:paraId="49A96E25" w14:textId="77777777" w:rsidR="00443090" w:rsidRDefault="00443090" w:rsidP="005A703A">
          <w:pPr>
            <w:pStyle w:val="Sidhuvud"/>
          </w:pPr>
        </w:p>
      </w:tc>
    </w:tr>
    <w:tr w:rsidR="00443090" w14:paraId="2C4C857F" w14:textId="77777777" w:rsidTr="00C93EBA">
      <w:trPr>
        <w:trHeight w:val="1928"/>
      </w:trPr>
      <w:tc>
        <w:tcPr>
          <w:tcW w:w="5534" w:type="dxa"/>
        </w:tcPr>
        <w:p w14:paraId="27A0463F" w14:textId="77777777" w:rsidR="00443090" w:rsidRPr="00340DE0" w:rsidRDefault="004430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FCF8D4" wp14:editId="2DE2BAC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B3AF96" w14:textId="77777777" w:rsidR="00443090" w:rsidRPr="00710A6C" w:rsidRDefault="00443090" w:rsidP="00EE3C0F">
          <w:pPr>
            <w:pStyle w:val="Sidhuvud"/>
            <w:rPr>
              <w:b/>
            </w:rPr>
          </w:pPr>
        </w:p>
        <w:p w14:paraId="6A63D905" w14:textId="77777777" w:rsidR="00443090" w:rsidRDefault="00443090" w:rsidP="00EE3C0F">
          <w:pPr>
            <w:pStyle w:val="Sidhuvud"/>
          </w:pPr>
        </w:p>
        <w:p w14:paraId="13897241" w14:textId="77777777" w:rsidR="00443090" w:rsidRDefault="004430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54B465BA8A4DE9AFBCCB575E298A0A"/>
            </w:placeholder>
            <w:dataBinding w:prefixMappings="xmlns:ns0='http://lp/documentinfo/RK' " w:xpath="/ns0:DocumentInfo[1]/ns0:BaseInfo[1]/ns0:Dnr[1]" w:storeItemID="{7D3782D1-D1CF-473B-9EFA-DA37EC33E53D}"/>
            <w:text/>
          </w:sdtPr>
          <w:sdtEndPr/>
          <w:sdtContent>
            <w:p w14:paraId="27FA5189" w14:textId="40033F86" w:rsidR="00443090" w:rsidRDefault="00DA27B6" w:rsidP="00916988">
              <w:pPr>
                <w:pStyle w:val="Sidhuvud"/>
                <w:spacing w:after="40"/>
              </w:pPr>
              <w:r>
                <w:t>Fi2020/05170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1709869A2D4CCBAE5BA82D7018B40F"/>
            </w:placeholder>
            <w:showingPlcHdr/>
            <w:dataBinding w:prefixMappings="xmlns:ns0='http://lp/documentinfo/RK' " w:xpath="/ns0:DocumentInfo[1]/ns0:BaseInfo[1]/ns0:DocNumber[1]" w:storeItemID="{7D3782D1-D1CF-473B-9EFA-DA37EC33E53D}"/>
            <w:text/>
          </w:sdtPr>
          <w:sdtEndPr/>
          <w:sdtContent>
            <w:p w14:paraId="4916AE9D" w14:textId="1135D303" w:rsidR="00443090" w:rsidRDefault="007A58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359F92" w14:textId="77777777" w:rsidR="00443090" w:rsidRDefault="00443090" w:rsidP="00EE3C0F">
          <w:pPr>
            <w:pStyle w:val="Sidhuvud"/>
          </w:pPr>
        </w:p>
      </w:tc>
      <w:tc>
        <w:tcPr>
          <w:tcW w:w="1134" w:type="dxa"/>
        </w:tcPr>
        <w:p w14:paraId="5237520B" w14:textId="77777777" w:rsidR="00443090" w:rsidRDefault="00443090" w:rsidP="0094502D">
          <w:pPr>
            <w:pStyle w:val="Sidhuvud"/>
          </w:pPr>
        </w:p>
        <w:p w14:paraId="2F535E11" w14:textId="77777777" w:rsidR="00443090" w:rsidRPr="0094502D" w:rsidRDefault="00443090" w:rsidP="00EC71A6">
          <w:pPr>
            <w:pStyle w:val="Sidhuvud"/>
          </w:pPr>
        </w:p>
      </w:tc>
    </w:tr>
    <w:tr w:rsidR="00443090" w14:paraId="2FAAB97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AAB25868FE5463FAE0C35B7540ACB57"/>
            </w:placeholder>
          </w:sdtPr>
          <w:sdtEndPr>
            <w:rPr>
              <w:b w:val="0"/>
            </w:rPr>
          </w:sdtEndPr>
          <w:sdtContent>
            <w:p w14:paraId="75BEE5D0" w14:textId="77777777" w:rsidR="003D0F16" w:rsidRPr="003D0F16" w:rsidRDefault="003D0F16" w:rsidP="00340DE0">
              <w:pPr>
                <w:pStyle w:val="Sidhuvud"/>
                <w:rPr>
                  <w:b/>
                </w:rPr>
              </w:pPr>
              <w:r w:rsidRPr="003D0F16">
                <w:rPr>
                  <w:b/>
                </w:rPr>
                <w:t>Finansdepartementet</w:t>
              </w:r>
            </w:p>
            <w:p w14:paraId="46343565" w14:textId="77777777" w:rsidR="003D0F16" w:rsidRPr="003D0F16" w:rsidRDefault="003D0F16" w:rsidP="00340DE0">
              <w:pPr>
                <w:pStyle w:val="Sidhuvud"/>
              </w:pPr>
              <w:r w:rsidRPr="003D0F16">
                <w:t>Finansmarknads- och bostadsministern</w:t>
              </w:r>
            </w:p>
            <w:p w14:paraId="60D78819" w14:textId="5BF13E0E" w:rsidR="00443090" w:rsidRDefault="003D0F16" w:rsidP="00340DE0">
              <w:pPr>
                <w:pStyle w:val="Sidhuvud"/>
              </w:pPr>
              <w:r w:rsidRPr="003D0F16">
                <w:t xml:space="preserve">biträdande finansministern </w:t>
              </w:r>
            </w:p>
          </w:sdtContent>
        </w:sdt>
        <w:p w14:paraId="42241A87" w14:textId="1B0BFAD4" w:rsidR="00A37797" w:rsidRPr="00A37797" w:rsidRDefault="00A37797" w:rsidP="00731700">
          <w:pPr>
            <w:rPr>
              <w:rFonts w:asciiTheme="majorHAnsi" w:hAnsiTheme="majorHAnsi" w:cstheme="majorHAnsi"/>
              <w:i/>
              <w:iCs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CEC84B537EFA43C6867C667987EB6BBF"/>
          </w:placeholder>
          <w:dataBinding w:prefixMappings="xmlns:ns0='http://lp/documentinfo/RK' " w:xpath="/ns0:DocumentInfo[1]/ns0:BaseInfo[1]/ns0:Recipient[1]" w:storeItemID="{7D3782D1-D1CF-473B-9EFA-DA37EC33E53D}"/>
          <w:text w:multiLine="1"/>
        </w:sdtPr>
        <w:sdtEndPr/>
        <w:sdtContent>
          <w:tc>
            <w:tcPr>
              <w:tcW w:w="3170" w:type="dxa"/>
            </w:tcPr>
            <w:p w14:paraId="7E1A9544" w14:textId="341F2A9F" w:rsidR="00443090" w:rsidRDefault="003D0F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CDD44F1" w14:textId="77777777" w:rsidR="00443090" w:rsidRDefault="00443090" w:rsidP="003E6020">
          <w:pPr>
            <w:pStyle w:val="Sidhuvud"/>
          </w:pPr>
        </w:p>
      </w:tc>
    </w:tr>
  </w:tbl>
  <w:p w14:paraId="439A54B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9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02F"/>
    <w:rsid w:val="0016294F"/>
    <w:rsid w:val="00165F10"/>
    <w:rsid w:val="00167FA8"/>
    <w:rsid w:val="001704F3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1FB5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9C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98A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D1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57F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815"/>
    <w:rsid w:val="003C7BE0"/>
    <w:rsid w:val="003D0DD3"/>
    <w:rsid w:val="003D0F16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6D6E"/>
    <w:rsid w:val="003E7CA0"/>
    <w:rsid w:val="003F1F1F"/>
    <w:rsid w:val="003F299F"/>
    <w:rsid w:val="003F2F1D"/>
    <w:rsid w:val="003F5038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090"/>
    <w:rsid w:val="004451EF"/>
    <w:rsid w:val="00445604"/>
    <w:rsid w:val="00446BAE"/>
    <w:rsid w:val="004508BA"/>
    <w:rsid w:val="004557F3"/>
    <w:rsid w:val="0045607E"/>
    <w:rsid w:val="00456A2D"/>
    <w:rsid w:val="00456B1F"/>
    <w:rsid w:val="00456DC3"/>
    <w:rsid w:val="0046337E"/>
    <w:rsid w:val="00464CA1"/>
    <w:rsid w:val="004660C8"/>
    <w:rsid w:val="00467DEF"/>
    <w:rsid w:val="00472D33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D72"/>
    <w:rsid w:val="00485601"/>
    <w:rsid w:val="004865B8"/>
    <w:rsid w:val="00486C0D"/>
    <w:rsid w:val="004911D9"/>
    <w:rsid w:val="00491796"/>
    <w:rsid w:val="00493416"/>
    <w:rsid w:val="0049768A"/>
    <w:rsid w:val="004A079F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71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3122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9F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FB5"/>
    <w:rsid w:val="00613827"/>
    <w:rsid w:val="006175D7"/>
    <w:rsid w:val="006208E5"/>
    <w:rsid w:val="00622BAB"/>
    <w:rsid w:val="006273E4"/>
    <w:rsid w:val="00631F82"/>
    <w:rsid w:val="006320B7"/>
    <w:rsid w:val="00633B59"/>
    <w:rsid w:val="00634EF4"/>
    <w:rsid w:val="006357D0"/>
    <w:rsid w:val="006358C8"/>
    <w:rsid w:val="0064133A"/>
    <w:rsid w:val="006416D1"/>
    <w:rsid w:val="00647FD7"/>
    <w:rsid w:val="00650080"/>
    <w:rsid w:val="00650F4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AC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57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ACC"/>
    <w:rsid w:val="006E4669"/>
    <w:rsid w:val="006F2588"/>
    <w:rsid w:val="007028E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700"/>
    <w:rsid w:val="00731C75"/>
    <w:rsid w:val="00732599"/>
    <w:rsid w:val="00743E09"/>
    <w:rsid w:val="00744EF8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8F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B86"/>
    <w:rsid w:val="009036E7"/>
    <w:rsid w:val="0090605F"/>
    <w:rsid w:val="0091053B"/>
    <w:rsid w:val="00912158"/>
    <w:rsid w:val="00912945"/>
    <w:rsid w:val="009144EE"/>
    <w:rsid w:val="00915D4C"/>
    <w:rsid w:val="00916988"/>
    <w:rsid w:val="009279B2"/>
    <w:rsid w:val="00935814"/>
    <w:rsid w:val="00937652"/>
    <w:rsid w:val="009408DA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B5D"/>
    <w:rsid w:val="00996279"/>
    <w:rsid w:val="009965F7"/>
    <w:rsid w:val="00996664"/>
    <w:rsid w:val="009A0866"/>
    <w:rsid w:val="009A4D0A"/>
    <w:rsid w:val="009A759C"/>
    <w:rsid w:val="009B2F70"/>
    <w:rsid w:val="009B4594"/>
    <w:rsid w:val="009B4DEC"/>
    <w:rsid w:val="009B65C2"/>
    <w:rsid w:val="009B689F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11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797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B4C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D31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8AC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A82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858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A71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C03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4DF"/>
    <w:rsid w:val="00D921FD"/>
    <w:rsid w:val="00D93714"/>
    <w:rsid w:val="00D94034"/>
    <w:rsid w:val="00D94BC5"/>
    <w:rsid w:val="00D95424"/>
    <w:rsid w:val="00D96717"/>
    <w:rsid w:val="00DA27B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7A7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16"/>
    <w:rsid w:val="00E22D68"/>
    <w:rsid w:val="00E247D9"/>
    <w:rsid w:val="00E258D8"/>
    <w:rsid w:val="00E26DDF"/>
    <w:rsid w:val="00E270E5"/>
    <w:rsid w:val="00E30167"/>
    <w:rsid w:val="00E32C2B"/>
    <w:rsid w:val="00E33493"/>
    <w:rsid w:val="00E372C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998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54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788"/>
    <w:rsid w:val="00F14024"/>
    <w:rsid w:val="00F14FA3"/>
    <w:rsid w:val="00F15DB1"/>
    <w:rsid w:val="00F24297"/>
    <w:rsid w:val="00F2564A"/>
    <w:rsid w:val="00F25761"/>
    <w:rsid w:val="00F259D7"/>
    <w:rsid w:val="00F32A10"/>
    <w:rsid w:val="00F32D05"/>
    <w:rsid w:val="00F35263"/>
    <w:rsid w:val="00F35E34"/>
    <w:rsid w:val="00F403BF"/>
    <w:rsid w:val="00F4164B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1B8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569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6C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233A81"/>
  <w15:docId w15:val="{E3F0EAD3-9F6E-44A9-933E-182A4FE2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54B465BA8A4DE9AFBCCB575E298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13BBC-81C5-45E3-8ADD-4CE074EB8E25}"/>
      </w:docPartPr>
      <w:docPartBody>
        <w:p w:rsidR="009135E3" w:rsidRDefault="00DD1AE2" w:rsidP="00DD1AE2">
          <w:pPr>
            <w:pStyle w:val="EE54B465BA8A4DE9AFBCCB575E298A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709869A2D4CCBAE5BA82D7018B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BC752-7A65-4F02-8C75-29BDD6325E29}"/>
      </w:docPartPr>
      <w:docPartBody>
        <w:p w:rsidR="009135E3" w:rsidRDefault="00DD1AE2" w:rsidP="00DD1AE2">
          <w:pPr>
            <w:pStyle w:val="ED1709869A2D4CCBAE5BA82D7018B4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AB25868FE5463FAE0C35B7540AC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591F7-25BD-4BFE-976E-125B67C63032}"/>
      </w:docPartPr>
      <w:docPartBody>
        <w:p w:rsidR="009135E3" w:rsidRDefault="00DD1AE2" w:rsidP="00DD1AE2">
          <w:pPr>
            <w:pStyle w:val="3AAB25868FE5463FAE0C35B7540ACB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C84B537EFA43C6867C667987EB6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E743A-E89C-4758-AC3F-55AB6D6143A0}"/>
      </w:docPartPr>
      <w:docPartBody>
        <w:p w:rsidR="009135E3" w:rsidRDefault="00DD1AE2" w:rsidP="00DD1AE2">
          <w:pPr>
            <w:pStyle w:val="CEC84B537EFA43C6867C667987EB6B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E5FD31611941069E6904699619F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07E25-A93C-4AD7-9FCF-01C216D5C29A}"/>
      </w:docPartPr>
      <w:docPartBody>
        <w:p w:rsidR="009135E3" w:rsidRDefault="00DD1AE2" w:rsidP="00DD1AE2">
          <w:pPr>
            <w:pStyle w:val="92E5FD31611941069E6904699619F66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E2"/>
    <w:rsid w:val="009135E3"/>
    <w:rsid w:val="00D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FB0E307C344FE59001751E6780D028">
    <w:name w:val="89FB0E307C344FE59001751E6780D028"/>
    <w:rsid w:val="00DD1AE2"/>
  </w:style>
  <w:style w:type="character" w:styleId="Platshllartext">
    <w:name w:val="Placeholder Text"/>
    <w:basedOn w:val="Standardstycketeckensnitt"/>
    <w:uiPriority w:val="99"/>
    <w:semiHidden/>
    <w:rsid w:val="00DD1AE2"/>
    <w:rPr>
      <w:noProof w:val="0"/>
      <w:color w:val="808080"/>
    </w:rPr>
  </w:style>
  <w:style w:type="paragraph" w:customStyle="1" w:styleId="D1F0614266AC42EA8D05F0186B49362F">
    <w:name w:val="D1F0614266AC42EA8D05F0186B49362F"/>
    <w:rsid w:val="00DD1AE2"/>
  </w:style>
  <w:style w:type="paragraph" w:customStyle="1" w:styleId="450D9B20775F4C9398B5A0A5EBBF2E57">
    <w:name w:val="450D9B20775F4C9398B5A0A5EBBF2E57"/>
    <w:rsid w:val="00DD1AE2"/>
  </w:style>
  <w:style w:type="paragraph" w:customStyle="1" w:styleId="DD101FE8B229452CBB062D6C1584412D">
    <w:name w:val="DD101FE8B229452CBB062D6C1584412D"/>
    <w:rsid w:val="00DD1AE2"/>
  </w:style>
  <w:style w:type="paragraph" w:customStyle="1" w:styleId="EE54B465BA8A4DE9AFBCCB575E298A0A">
    <w:name w:val="EE54B465BA8A4DE9AFBCCB575E298A0A"/>
    <w:rsid w:val="00DD1AE2"/>
  </w:style>
  <w:style w:type="paragraph" w:customStyle="1" w:styleId="ED1709869A2D4CCBAE5BA82D7018B40F">
    <w:name w:val="ED1709869A2D4CCBAE5BA82D7018B40F"/>
    <w:rsid w:val="00DD1AE2"/>
  </w:style>
  <w:style w:type="paragraph" w:customStyle="1" w:styleId="1BCC01F53BC04DCA966E8B137F72DDF7">
    <w:name w:val="1BCC01F53BC04DCA966E8B137F72DDF7"/>
    <w:rsid w:val="00DD1AE2"/>
  </w:style>
  <w:style w:type="paragraph" w:customStyle="1" w:styleId="E5FA721D7C0F487DA6757173ABC5C57A">
    <w:name w:val="E5FA721D7C0F487DA6757173ABC5C57A"/>
    <w:rsid w:val="00DD1AE2"/>
  </w:style>
  <w:style w:type="paragraph" w:customStyle="1" w:styleId="18C0D411E1A6437EAEBE0892872D9A8B">
    <w:name w:val="18C0D411E1A6437EAEBE0892872D9A8B"/>
    <w:rsid w:val="00DD1AE2"/>
  </w:style>
  <w:style w:type="paragraph" w:customStyle="1" w:styleId="3AAB25868FE5463FAE0C35B7540ACB57">
    <w:name w:val="3AAB25868FE5463FAE0C35B7540ACB57"/>
    <w:rsid w:val="00DD1AE2"/>
  </w:style>
  <w:style w:type="paragraph" w:customStyle="1" w:styleId="CEC84B537EFA43C6867C667987EB6BBF">
    <w:name w:val="CEC84B537EFA43C6867C667987EB6BBF"/>
    <w:rsid w:val="00DD1AE2"/>
  </w:style>
  <w:style w:type="paragraph" w:customStyle="1" w:styleId="ED1709869A2D4CCBAE5BA82D7018B40F1">
    <w:name w:val="ED1709869A2D4CCBAE5BA82D7018B40F1"/>
    <w:rsid w:val="00DD1A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AB25868FE5463FAE0C35B7540ACB571">
    <w:name w:val="3AAB25868FE5463FAE0C35B7540ACB571"/>
    <w:rsid w:val="00DD1A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A55DCA11B249B7BE1A4195ABB90D01">
    <w:name w:val="B0A55DCA11B249B7BE1A4195ABB90D01"/>
    <w:rsid w:val="00DD1AE2"/>
  </w:style>
  <w:style w:type="paragraph" w:customStyle="1" w:styleId="AD2A72DB03A145878D8A6D4838C52D12">
    <w:name w:val="AD2A72DB03A145878D8A6D4838C52D12"/>
    <w:rsid w:val="00DD1AE2"/>
  </w:style>
  <w:style w:type="paragraph" w:customStyle="1" w:styleId="A8CA2E17B6A04FCDA4178D6BF04E0BEA">
    <w:name w:val="A8CA2E17B6A04FCDA4178D6BF04E0BEA"/>
    <w:rsid w:val="00DD1AE2"/>
  </w:style>
  <w:style w:type="paragraph" w:customStyle="1" w:styleId="958F222F90B54C62A76C19A60A4666BF">
    <w:name w:val="958F222F90B54C62A76C19A60A4666BF"/>
    <w:rsid w:val="00DD1AE2"/>
  </w:style>
  <w:style w:type="paragraph" w:customStyle="1" w:styleId="170D8FC383B3466F94D4C0184B4DC7CC">
    <w:name w:val="170D8FC383B3466F94D4C0184B4DC7CC"/>
    <w:rsid w:val="00DD1AE2"/>
  </w:style>
  <w:style w:type="paragraph" w:customStyle="1" w:styleId="92E5FD31611941069E6904699619F663">
    <w:name w:val="92E5FD31611941069E6904699619F663"/>
    <w:rsid w:val="00DD1AE2"/>
  </w:style>
  <w:style w:type="paragraph" w:customStyle="1" w:styleId="DAA7CF2DD2F346C289FCC4609D265D82">
    <w:name w:val="DAA7CF2DD2F346C289FCC4609D265D82"/>
    <w:rsid w:val="00DD1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420c5ed6-b725-42fe-9325-94dc07c5302f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04D407925B35347BD9D6B1DF3FF4B22" ma:contentTypeVersion="26" ma:contentTypeDescription="Skapa nytt dokument med möjlighet att välja RK-mall" ma:contentTypeScope="" ma:versionID="41b0db0434a1f18a4b25e32218b5933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398b51e1-350b-47c9-b561-4c6b34d05dd3" targetNamespace="http://schemas.microsoft.com/office/2006/metadata/properties" ma:root="true" ma:fieldsID="353ad31bea256dd1e2194d603f7e5cd6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398b51e1-350b-47c9-b561-4c6b34d05dd3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c3d65a1-9777-4e7f-84d4-a342573c96f2}" ma:internalName="TaxCatchAll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57HTPHXQ3WRV-265337602-4510</_dlc_DocId>
    <_dlc_DocIdUrl xmlns="398b51e1-350b-47c9-b561-4c6b34d05dd3">
      <Url>https://dhs.sp.regeringskansliet.se/yta/fi-fma/FPM/_layouts/15/DocIdRedir.aspx?ID=57HTPHXQ3WRV-265337602-4510</Url>
      <Description>57HTPHXQ3WRV-265337602-4510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2021-01-13T00:00:00</HeaderDate>
    <Office/>
    <Dnr>Fi2020/05170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5FA8-4E5F-494F-8DE6-34685476F4BD}"/>
</file>

<file path=customXml/itemProps2.xml><?xml version="1.0" encoding="utf-8"?>
<ds:datastoreItem xmlns:ds="http://schemas.openxmlformats.org/officeDocument/2006/customXml" ds:itemID="{DEB4A9F3-25B1-4820-9366-C7F655BFA456}"/>
</file>

<file path=customXml/itemProps3.xml><?xml version="1.0" encoding="utf-8"?>
<ds:datastoreItem xmlns:ds="http://schemas.openxmlformats.org/officeDocument/2006/customXml" ds:itemID="{C2870631-5F31-4D4B-9A44-D7EB983B6060}"/>
</file>

<file path=customXml/itemProps4.xml><?xml version="1.0" encoding="utf-8"?>
<ds:datastoreItem xmlns:ds="http://schemas.openxmlformats.org/officeDocument/2006/customXml" ds:itemID="{84892155-066B-40A4-B56F-8B638ABF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398b51e1-350b-47c9-b561-4c6b34d0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B15371-D28C-4289-8188-2EB133C9C8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B4A9F3-25B1-4820-9366-C7F655BFA45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8b51e1-350b-47c9-b561-4c6b34d05dd3"/>
    <ds:schemaRef ds:uri="http://purl.org/dc/elements/1.1/"/>
    <ds:schemaRef ds:uri="http://schemas.microsoft.com/office/2006/metadata/properties"/>
    <ds:schemaRef ds:uri="9c9941df-7074-4a92-bf99-225d24d78d61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D3782D1-D1CF-473B-9EFA-DA37EC33E53D}"/>
</file>

<file path=customXml/itemProps8.xml><?xml version="1.0" encoding="utf-8"?>
<ds:datastoreItem xmlns:ds="http://schemas.openxmlformats.org/officeDocument/2006/customXml" ds:itemID="{0D13D127-EA80-435C-8B40-5257C0B31F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1112.docx</dc:title>
  <dc:subject/>
  <dc:creator>Åsa Leander</dc:creator>
  <cp:keywords/>
  <dc:description/>
  <cp:lastModifiedBy>Nina Rico</cp:lastModifiedBy>
  <cp:revision>2</cp:revision>
  <cp:lastPrinted>2020-12-03T15:16:00Z</cp:lastPrinted>
  <dcterms:created xsi:type="dcterms:W3CDTF">2021-01-11T14:39:00Z</dcterms:created>
  <dcterms:modified xsi:type="dcterms:W3CDTF">2021-01-11T14:39:00Z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e9da5e6e-081c-4b79-84c8-f3f23b7aaf0a</vt:lpwstr>
  </property>
</Properties>
</file>