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078" w:rsidRDefault="00BC0078" w:rsidP="00DA0661">
      <w:pPr>
        <w:pStyle w:val="Rubrik"/>
      </w:pPr>
      <w:bookmarkStart w:id="0" w:name="Start"/>
      <w:bookmarkStart w:id="1" w:name="_GoBack"/>
      <w:bookmarkEnd w:id="0"/>
      <w:r>
        <w:t xml:space="preserve">Svar på fråga 2017/18:749 av </w:t>
      </w:r>
      <w:sdt>
        <w:sdtPr>
          <w:alias w:val="Frågeställare"/>
          <w:tag w:val="delete"/>
          <w:id w:val="-211816850"/>
          <w:placeholder>
            <w:docPart w:val="C5DF99A967154F849802F8F7EB27D629"/>
          </w:placeholder>
          <w:dataBinding w:prefixMappings="xmlns:ns0='http://lp/documentinfo/RK' " w:xpath="/ns0:DocumentInfo[1]/ns0:BaseInfo[1]/ns0:Extra3[1]" w:storeItemID="{64E6C240-272C-4D31-B260-BF31987DBF73}"/>
          <w:text/>
        </w:sdtPr>
        <w:sdtEndPr/>
        <w:sdtContent>
          <w:r>
            <w:t>Sten Bergheden</w:t>
          </w:r>
        </w:sdtContent>
      </w:sdt>
      <w:r>
        <w:t xml:space="preserve"> (</w:t>
      </w:r>
      <w:sdt>
        <w:sdtPr>
          <w:alias w:val="Parti"/>
          <w:tag w:val="Parti_delete"/>
          <w:id w:val="1620417071"/>
          <w:placeholder>
            <w:docPart w:val="0F238FEA693044BDBEB6770644AA9B05"/>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bookmarkEnd w:id="1"/>
      <w:r>
        <w:br/>
      </w:r>
      <w:r w:rsidR="00B2149E">
        <w:t xml:space="preserve">Utredning </w:t>
      </w:r>
      <w:r>
        <w:t>om den svenska åkerinäringens konkurrenskraft</w:t>
      </w:r>
    </w:p>
    <w:p w:rsidR="00BC0078" w:rsidRDefault="00FF01A9" w:rsidP="00BC0078">
      <w:pPr>
        <w:pStyle w:val="Brdtext"/>
      </w:pPr>
      <w:sdt>
        <w:sdtPr>
          <w:alias w:val="Frågeställare"/>
          <w:tag w:val="delete"/>
          <w:id w:val="-1635256365"/>
          <w:placeholder>
            <w:docPart w:val="977112A28B4F435C883D1CB716661774"/>
          </w:placeholder>
          <w:dataBinding w:prefixMappings="xmlns:ns0='http://lp/documentinfo/RK' " w:xpath="/ns0:DocumentInfo[1]/ns0:BaseInfo[1]/ns0:Extra3[1]" w:storeItemID="{64E6C240-272C-4D31-B260-BF31987DBF73}"/>
          <w:text/>
        </w:sdtPr>
        <w:sdtEndPr/>
        <w:sdtContent>
          <w:r w:rsidR="00BC0078">
            <w:t>Sten Bergheden</w:t>
          </w:r>
        </w:sdtContent>
      </w:sdt>
      <w:r w:rsidR="00BC0078">
        <w:t xml:space="preserve"> har frågat mig om utredningen om att stärka den svenska åkerinäringens konkurrenskraft tillsatts, och om</w:t>
      </w:r>
      <w:r w:rsidR="00C81A04">
        <w:t xml:space="preserve"> så inte är fallet, varför inte.</w:t>
      </w:r>
    </w:p>
    <w:p w:rsidR="000A5806" w:rsidRDefault="000A5806" w:rsidP="00C81A04">
      <w:pPr>
        <w:pStyle w:val="Brdtext"/>
      </w:pPr>
      <w:r>
        <w:t>När den här regeringen tillträdde var situationen sådan att</w:t>
      </w:r>
      <w:r w:rsidR="00B2149E">
        <w:t xml:space="preserve"> det</w:t>
      </w:r>
      <w:r>
        <w:t xml:space="preserve"> länge underinvesterat</w:t>
      </w:r>
      <w:r w:rsidR="00B2149E">
        <w:t>s</w:t>
      </w:r>
      <w:r>
        <w:t xml:space="preserve"> i det som bygger Sverige starkt för framtiden. Vi</w:t>
      </w:r>
      <w:r w:rsidRPr="00FE0C94">
        <w:t xml:space="preserve"> har </w:t>
      </w:r>
      <w:r>
        <w:t xml:space="preserve">därför </w:t>
      </w:r>
      <w:r w:rsidRPr="00FE0C94">
        <w:t>konsekven</w:t>
      </w:r>
      <w:r>
        <w:t>t</w:t>
      </w:r>
      <w:r w:rsidRPr="00FE0C94">
        <w:t xml:space="preserve"> satt ansvarsfulla investeringar i samhällsbygget före orättvisa skattesänkningar.</w:t>
      </w:r>
      <w:r>
        <w:t xml:space="preserve"> </w:t>
      </w:r>
      <w:r w:rsidR="00CA636A">
        <w:t xml:space="preserve">Bara i den kommande nationella planen investerar vi 100 miljarder kronor mera än den förra regeringen. </w:t>
      </w:r>
      <w:r w:rsidR="002C68F2">
        <w:t>M</w:t>
      </w:r>
      <w:r>
        <w:t xml:space="preserve">ånga svenska åkerier går bra nu tack vare den starka svenska ekonomin. En tredjedel av åkerierna har problem att hitta personal, kapacitetsutnyttjandet är högt, investeringsviljan hög och allt fler åkerier anger att de kan ta ut högre priser för sina transporter. Samtidigt </w:t>
      </w:r>
      <w:r w:rsidR="0035634B">
        <w:t>finns det problem med osund konkurrens och det är en hög prioritet för regeringen att fortsätta arbetet för schyssta villkor inom åkerinäringen.</w:t>
      </w:r>
      <w:r>
        <w:t xml:space="preserve">  </w:t>
      </w:r>
    </w:p>
    <w:p w:rsidR="00BC0078" w:rsidRDefault="00A44F6C" w:rsidP="00C81A04">
      <w:pPr>
        <w:pStyle w:val="Brdtext"/>
      </w:pPr>
      <w:r w:rsidRPr="00A44F6C">
        <w:t>Regeringen har under mandatperioden vidtagit flera åtgärder för att säkerställa både schys</w:t>
      </w:r>
      <w:r w:rsidR="00F121E6">
        <w:t>s</w:t>
      </w:r>
      <w:r w:rsidRPr="00A44F6C">
        <w:t xml:space="preserve">ta sociala villkor för förare och </w:t>
      </w:r>
      <w:r w:rsidR="007E3068">
        <w:t>sunda</w:t>
      </w:r>
      <w:r w:rsidRPr="00A44F6C">
        <w:t xml:space="preserve"> konkurrensvillkor för transportföretagen.</w:t>
      </w:r>
      <w:r>
        <w:t xml:space="preserve"> </w:t>
      </w:r>
      <w:r w:rsidR="00D76965">
        <w:t>Vi har infört sanktionsavgifter vid cabotagebrott och gett Polis</w:t>
      </w:r>
      <w:r w:rsidR="0011050B">
        <w:t>myndighet</w:t>
      </w:r>
      <w:r w:rsidR="00D76965">
        <w:t xml:space="preserve">en möjlighet att </w:t>
      </w:r>
      <w:r w:rsidR="00D76965" w:rsidRPr="003D02EC">
        <w:t>hindra fortsatt färd genom klampning.</w:t>
      </w:r>
      <w:r w:rsidR="00D76965">
        <w:t xml:space="preserve"> Regeringen avsatte i 2017 års budgetproposition 25 miljoner kronor per år </w:t>
      </w:r>
      <w:r w:rsidR="00B2149E">
        <w:t>2017–2020</w:t>
      </w:r>
      <w:r w:rsidR="00D76965">
        <w:t xml:space="preserve"> för att Polismyndigheten ska få bättre möjligheter att vidareutveckla s</w:t>
      </w:r>
      <w:r w:rsidR="00C32A9E">
        <w:t>itt arbete mot illegal cabotage</w:t>
      </w:r>
      <w:r w:rsidR="00230F88">
        <w:t>verksamhet</w:t>
      </w:r>
      <w:r w:rsidR="00C32A9E">
        <w:t>.</w:t>
      </w:r>
      <w:r w:rsidR="00D76965">
        <w:t xml:space="preserve"> Under hösten 2017 har vi reviderat sanktionerna för överträdelser av kör- och vilotider så att det kostar mera att fuska systematiskt och mindre att begå små misstag. </w:t>
      </w:r>
      <w:r w:rsidR="00C32A9E" w:rsidRPr="00DB76C8">
        <w:rPr>
          <w:rFonts w:ascii="Garamond" w:eastAsia="Calibri" w:hAnsi="Garamond" w:cs="Times New Roman"/>
          <w:sz w:val="24"/>
        </w:rPr>
        <w:t xml:space="preserve">Regeringen har också beslutat </w:t>
      </w:r>
      <w:r w:rsidR="00B0428E">
        <w:rPr>
          <w:rFonts w:ascii="Garamond" w:eastAsia="Calibri" w:hAnsi="Garamond" w:cs="Times New Roman"/>
          <w:sz w:val="24"/>
        </w:rPr>
        <w:t xml:space="preserve">att tillåta </w:t>
      </w:r>
      <w:r w:rsidR="00C32A9E" w:rsidRPr="00DB76C8">
        <w:rPr>
          <w:rFonts w:ascii="Garamond" w:eastAsia="Calibri" w:hAnsi="Garamond" w:cs="Times New Roman"/>
          <w:sz w:val="24"/>
        </w:rPr>
        <w:t>74 tons lastbilar på</w:t>
      </w:r>
      <w:r w:rsidR="00091DDD">
        <w:rPr>
          <w:rFonts w:ascii="Garamond" w:eastAsia="Calibri" w:hAnsi="Garamond" w:cs="Times New Roman"/>
          <w:sz w:val="24"/>
        </w:rPr>
        <w:t xml:space="preserve"> BK</w:t>
      </w:r>
      <w:r w:rsidR="00DE7768">
        <w:rPr>
          <w:rFonts w:ascii="Garamond" w:eastAsia="Calibri" w:hAnsi="Garamond" w:cs="Times New Roman"/>
          <w:sz w:val="24"/>
        </w:rPr>
        <w:t xml:space="preserve">4-vägnätet för </w:t>
      </w:r>
      <w:r w:rsidR="00DE7768" w:rsidRPr="00DE7768">
        <w:rPr>
          <w:rFonts w:ascii="Garamond" w:eastAsia="Calibri" w:hAnsi="Garamond" w:cs="Times New Roman"/>
          <w:sz w:val="24"/>
        </w:rPr>
        <w:t xml:space="preserve">effektivare transporter, en bättre konkurrenssituation för </w:t>
      </w:r>
      <w:r w:rsidR="00DE7768" w:rsidRPr="00DE7768">
        <w:rPr>
          <w:rFonts w:ascii="Garamond" w:eastAsia="Calibri" w:hAnsi="Garamond" w:cs="Times New Roman"/>
          <w:sz w:val="24"/>
        </w:rPr>
        <w:lastRenderedPageBreak/>
        <w:t>svenska åkerier och nytta för näringslivet</w:t>
      </w:r>
      <w:r w:rsidR="00DE7768">
        <w:rPr>
          <w:rFonts w:ascii="Garamond" w:eastAsia="Calibri" w:hAnsi="Garamond" w:cs="Times New Roman"/>
          <w:sz w:val="24"/>
        </w:rPr>
        <w:t>.</w:t>
      </w:r>
      <w:r w:rsidR="00C32A9E" w:rsidRPr="00DB76C8">
        <w:rPr>
          <w:rFonts w:ascii="Garamond" w:eastAsia="Calibri" w:hAnsi="Garamond" w:cs="Times New Roman"/>
          <w:sz w:val="24"/>
        </w:rPr>
        <w:t xml:space="preserve"> Under 2015 höjdes även den tillåtna totalvikten för lastbilar från 60 till 64 ton.</w:t>
      </w:r>
    </w:p>
    <w:p w:rsidR="000C7CC3" w:rsidRDefault="000C7CC3" w:rsidP="00C81A04">
      <w:pPr>
        <w:pStyle w:val="Brdtext"/>
      </w:pPr>
      <w:r w:rsidRPr="000C7CC3">
        <w:t xml:space="preserve">Vad gäller klampning har ett förslag utarbetats och remitterats </w:t>
      </w:r>
      <w:r w:rsidR="00293052">
        <w:t xml:space="preserve">om </w:t>
      </w:r>
      <w:r w:rsidRPr="000C7CC3">
        <w:t>ändring</w:t>
      </w:r>
      <w:r w:rsidR="00293052">
        <w:t>ar</w:t>
      </w:r>
      <w:r w:rsidRPr="000C7CC3">
        <w:t xml:space="preserve"> i lagen </w:t>
      </w:r>
      <w:r w:rsidR="00293052" w:rsidRPr="00293052">
        <w:t xml:space="preserve">(2014:1437) </w:t>
      </w:r>
      <w:r w:rsidRPr="000C7CC3">
        <w:t xml:space="preserve">om </w:t>
      </w:r>
      <w:r w:rsidR="00293052">
        <w:t xml:space="preserve">åtgärder vid </w:t>
      </w:r>
      <w:r w:rsidRPr="000C7CC3">
        <w:t>hindrande av fortsatt färd</w:t>
      </w:r>
      <w:r w:rsidR="00992ACD">
        <w:t xml:space="preserve">, </w:t>
      </w:r>
      <w:r w:rsidR="00293052">
        <w:t xml:space="preserve">som </w:t>
      </w:r>
      <w:r w:rsidR="00992ACD" w:rsidRPr="00992ACD">
        <w:t xml:space="preserve">innebär </w:t>
      </w:r>
      <w:r w:rsidR="00293052">
        <w:t xml:space="preserve">att </w:t>
      </w:r>
      <w:r w:rsidR="00992ACD" w:rsidRPr="00992ACD">
        <w:t xml:space="preserve">den tid ett fordon kan hållas klampat </w:t>
      </w:r>
      <w:r w:rsidR="00293052">
        <w:t xml:space="preserve">förlängs </w:t>
      </w:r>
      <w:r w:rsidR="00992ACD" w:rsidRPr="00992ACD">
        <w:t>till 36 timmar</w:t>
      </w:r>
      <w:r w:rsidRPr="000C7CC3">
        <w:t>.</w:t>
      </w:r>
      <w:r>
        <w:t xml:space="preserve"> </w:t>
      </w:r>
      <w:r w:rsidRPr="000C7CC3">
        <w:t>Förhoppningen är att ändringsförslaget sedan ska kunna presenteras för riksdagen under våren 2018.</w:t>
      </w:r>
      <w:r>
        <w:t xml:space="preserve"> </w:t>
      </w:r>
      <w:r w:rsidR="008032B2">
        <w:t xml:space="preserve">Även vad det gäller ett skärpt beställaransvar för att åstadkomma bättre ordning och reda på vägarna avser regeringen återkomma </w:t>
      </w:r>
      <w:r w:rsidR="00EA3A63">
        <w:t xml:space="preserve">med en proposition </w:t>
      </w:r>
      <w:r w:rsidR="008032B2">
        <w:t xml:space="preserve">till riksdagen under våren. </w:t>
      </w:r>
    </w:p>
    <w:p w:rsidR="00992ACD" w:rsidRDefault="00247BEE" w:rsidP="00C81A04">
      <w:pPr>
        <w:pStyle w:val="Brdtext"/>
      </w:pPr>
      <w:r w:rsidRPr="00247BEE">
        <w:t>Vida</w:t>
      </w:r>
      <w:r>
        <w:t>re pågår ett arbete i EU med om</w:t>
      </w:r>
      <w:r w:rsidRPr="00247BEE">
        <w:t>förhandlingar av flera av EU:s rättsakter inom d</w:t>
      </w:r>
      <w:r w:rsidR="004F596F">
        <w:t>et så kallade mobilitetspaketet</w:t>
      </w:r>
      <w:r w:rsidRPr="00247BEE">
        <w:t xml:space="preserve">. </w:t>
      </w:r>
      <w:r w:rsidR="000733F9" w:rsidRPr="000733F9">
        <w:t>En väl fungerande inre marknad liksom sunda och likvärdiga konkurrensvillkor mellan EU:s medlemsstater är viktigt.</w:t>
      </w:r>
      <w:r w:rsidR="000733F9">
        <w:t xml:space="preserve"> Regeringen verkar i dessa förhandlingar aktivt för att u</w:t>
      </w:r>
      <w:r w:rsidR="000733F9" w:rsidRPr="000733F9">
        <w:t>ppföljning och kontroll av regelefterlevnad måste ske i samtliga medlemsstater för att motverka fusk och osund konkurrens.</w:t>
      </w:r>
      <w:r w:rsidR="00C32A9E">
        <w:t xml:space="preserve"> </w:t>
      </w:r>
      <w:r w:rsidR="004F596F">
        <w:t>L</w:t>
      </w:r>
      <w:r w:rsidR="00C32A9E" w:rsidRPr="00C32A9E">
        <w:t>ika lön för lika arbete på samma plats</w:t>
      </w:r>
      <w:r w:rsidR="004F596F">
        <w:t xml:space="preserve"> är en viktig utgångspunkt i detta arbete</w:t>
      </w:r>
      <w:r w:rsidR="00C32A9E" w:rsidRPr="00C32A9E">
        <w:t>.</w:t>
      </w:r>
    </w:p>
    <w:p w:rsidR="00BC0078" w:rsidRDefault="00C32A9E" w:rsidP="00BC0078">
      <w:pPr>
        <w:pStyle w:val="Brdtext"/>
      </w:pPr>
      <w:r>
        <w:t xml:space="preserve">Det är såklart positivt att </w:t>
      </w:r>
      <w:r w:rsidR="00502DF1">
        <w:t>Sten Bergheden nu i opposition</w:t>
      </w:r>
      <w:r>
        <w:t xml:space="preserve"> vill ta upp frågan om den svenska åkerinäringens konkurrenskraft.</w:t>
      </w:r>
      <w:r w:rsidR="00E66554">
        <w:t xml:space="preserve"> Under Moderaternas åtta år i regeringen var däremot intresset svagt för att ta tag i de problem som finns inom åkeribranschen. Kraven på en översyn bereds inom regeringskansliet. Vår första prioritet har i</w:t>
      </w:r>
      <w:r w:rsidR="006B4E4F">
        <w:t xml:space="preserve"> </w:t>
      </w:r>
      <w:r w:rsidR="00E66554">
        <w:t>stället varit att genomföra konkreta åtgärder för att förstärka åkerinäringens konkurrenskraft.</w:t>
      </w:r>
      <w:r>
        <w:t xml:space="preserve"> </w:t>
      </w:r>
    </w:p>
    <w:p w:rsidR="00BC0078" w:rsidRDefault="00BC0078" w:rsidP="00FF01A9">
      <w:pPr>
        <w:pStyle w:val="Brdtext"/>
      </w:pPr>
      <w:r>
        <w:t xml:space="preserve">Stockholm den </w:t>
      </w:r>
      <w:sdt>
        <w:sdtPr>
          <w:id w:val="-1225218591"/>
          <w:placeholder>
            <w:docPart w:val="62A7FBB310964DAC8D0B0ADD99774840"/>
          </w:placeholder>
          <w:dataBinding w:prefixMappings="xmlns:ns0='http://lp/documentinfo/RK' " w:xpath="/ns0:DocumentInfo[1]/ns0:BaseInfo[1]/ns0:HeaderDate[1]" w:storeItemID="{64E6C240-272C-4D31-B260-BF31987DBF73}"/>
          <w:date w:fullDate="2018-02-19T00:00:00Z">
            <w:dateFormat w:val="d MMMM yyyy"/>
            <w:lid w:val="sv-SE"/>
            <w:storeMappedDataAs w:val="dateTime"/>
            <w:calendar w:val="gregorian"/>
          </w:date>
        </w:sdtPr>
        <w:sdtEndPr/>
        <w:sdtContent>
          <w:r>
            <w:t>19 februari 2018</w:t>
          </w:r>
        </w:sdtContent>
      </w:sdt>
    </w:p>
    <w:p w:rsidR="00BC0078" w:rsidRDefault="00BC0078" w:rsidP="004E7A8F">
      <w:pPr>
        <w:pStyle w:val="Brdtextutanavstnd"/>
      </w:pPr>
    </w:p>
    <w:sdt>
      <w:sdtPr>
        <w:alias w:val="Klicka på listpilen"/>
        <w:tag w:val="run-loadAllMinistersFromDep_control-cmdAvsandare_bindto-SenderTitle_delete"/>
        <w:id w:val="-122627287"/>
        <w:placeholder>
          <w:docPart w:val="1233AB3A6EA44E89B9C4AA3D19FD322D"/>
        </w:placeholder>
        <w:dataBinding w:prefixMappings="xmlns:ns0='http://lp/documentinfo/RK' " w:xpath="/ns0:DocumentInfo[1]/ns0:BaseInfo[1]/ns0:TopSender[1]" w:storeItemID="{64E6C240-272C-4D31-B260-BF31987DBF73}"/>
        <w:comboBox w:lastValue="Infrastrukturministern">
          <w:listItem w:displayText="Mikael Damberg" w:value="Närings- och innovationsministern"/>
          <w:listItem w:displayText="Sven-Erik Bucht" w:value="Landsbygdsministern"/>
          <w:listItem w:displayText="Peter Eriksson" w:value="Bostads- och digitaliseringsministern"/>
          <w:listItem w:displayText="Tomas Eneroth" w:value="Infrastrukturministern"/>
        </w:comboBox>
      </w:sdtPr>
      <w:sdtEndPr/>
      <w:sdtContent>
        <w:p w:rsidR="00BC0078" w:rsidRDefault="00B34724" w:rsidP="00422A41">
          <w:pPr>
            <w:pStyle w:val="Brdtext"/>
          </w:pPr>
          <w:r>
            <w:t>Tomas Eneroth</w:t>
          </w:r>
        </w:p>
      </w:sdtContent>
    </w:sdt>
    <w:p w:rsidR="00BC0078" w:rsidRPr="00DB48AB" w:rsidRDefault="00BC0078" w:rsidP="00DB48AB">
      <w:pPr>
        <w:pStyle w:val="Brdtext"/>
      </w:pPr>
    </w:p>
    <w:sectPr w:rsidR="00BC0078" w:rsidRPr="00DB48AB" w:rsidSect="00BC0078">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078" w:rsidRDefault="00BC0078" w:rsidP="00A87A54">
      <w:pPr>
        <w:spacing w:after="0" w:line="240" w:lineRule="auto"/>
      </w:pPr>
      <w:r>
        <w:separator/>
      </w:r>
    </w:p>
  </w:endnote>
  <w:endnote w:type="continuationSeparator" w:id="0">
    <w:p w:rsidR="00BC0078" w:rsidRDefault="00BC007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FF01A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FF01A9">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078" w:rsidRDefault="00BC0078" w:rsidP="00A87A54">
      <w:pPr>
        <w:spacing w:after="0" w:line="240" w:lineRule="auto"/>
      </w:pPr>
      <w:r>
        <w:separator/>
      </w:r>
    </w:p>
  </w:footnote>
  <w:footnote w:type="continuationSeparator" w:id="0">
    <w:p w:rsidR="00BC0078" w:rsidRDefault="00BC007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C0078" w:rsidTr="00C93EBA">
      <w:trPr>
        <w:trHeight w:val="227"/>
      </w:trPr>
      <w:tc>
        <w:tcPr>
          <w:tcW w:w="5534" w:type="dxa"/>
        </w:tcPr>
        <w:p w:rsidR="00BC0078" w:rsidRPr="007D73AB" w:rsidRDefault="00BC0078">
          <w:pPr>
            <w:pStyle w:val="Sidhuvud"/>
          </w:pPr>
        </w:p>
      </w:tc>
      <w:tc>
        <w:tcPr>
          <w:tcW w:w="3170" w:type="dxa"/>
          <w:vAlign w:val="bottom"/>
        </w:tcPr>
        <w:p w:rsidR="00BC0078" w:rsidRPr="007D73AB" w:rsidRDefault="00BC0078" w:rsidP="00340DE0">
          <w:pPr>
            <w:pStyle w:val="Sidhuvud"/>
          </w:pPr>
        </w:p>
      </w:tc>
      <w:tc>
        <w:tcPr>
          <w:tcW w:w="1134" w:type="dxa"/>
        </w:tcPr>
        <w:p w:rsidR="00BC0078" w:rsidRDefault="00BC0078" w:rsidP="005A703A">
          <w:pPr>
            <w:pStyle w:val="Sidhuvud"/>
          </w:pPr>
        </w:p>
      </w:tc>
    </w:tr>
    <w:tr w:rsidR="00BC0078" w:rsidTr="00C93EBA">
      <w:trPr>
        <w:trHeight w:val="1928"/>
      </w:trPr>
      <w:tc>
        <w:tcPr>
          <w:tcW w:w="5534" w:type="dxa"/>
        </w:tcPr>
        <w:p w:rsidR="00BC0078" w:rsidRPr="00340DE0" w:rsidRDefault="00BC0078"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BC0078" w:rsidRPr="00710A6C" w:rsidRDefault="00BC0078" w:rsidP="00EE3C0F">
          <w:pPr>
            <w:pStyle w:val="Sidhuvud"/>
            <w:rPr>
              <w:b/>
            </w:rPr>
          </w:pPr>
        </w:p>
        <w:p w:rsidR="00BC0078" w:rsidRDefault="00BC0078" w:rsidP="00EE3C0F">
          <w:pPr>
            <w:pStyle w:val="Sidhuvud"/>
          </w:pPr>
        </w:p>
        <w:p w:rsidR="00BC0078" w:rsidRDefault="00BC0078" w:rsidP="00EE3C0F">
          <w:pPr>
            <w:pStyle w:val="Sidhuvud"/>
          </w:pPr>
        </w:p>
        <w:p w:rsidR="00BC0078" w:rsidRDefault="00BC0078" w:rsidP="00EE3C0F">
          <w:pPr>
            <w:pStyle w:val="Sidhuvud"/>
          </w:pPr>
        </w:p>
        <w:sdt>
          <w:sdtPr>
            <w:alias w:val="Dnr"/>
            <w:tag w:val="ccRKShow_Dnr"/>
            <w:id w:val="-829283628"/>
            <w:placeholder>
              <w:docPart w:val="71A6831FAE9F4FA8BA633A2D06D72FE8"/>
            </w:placeholder>
            <w:dataBinding w:prefixMappings="xmlns:ns0='http://lp/documentinfo/RK' " w:xpath="/ns0:DocumentInfo[1]/ns0:BaseInfo[1]/ns0:Dnr[1]" w:storeItemID="{64E6C240-272C-4D31-B260-BF31987DBF73}"/>
            <w:text/>
          </w:sdtPr>
          <w:sdtEndPr/>
          <w:sdtContent>
            <w:p w:rsidR="00BC0078" w:rsidRDefault="00BC0078" w:rsidP="00EE3C0F">
              <w:pPr>
                <w:pStyle w:val="Sidhuvud"/>
              </w:pPr>
              <w:r>
                <w:t>N2018/00903/MRT</w:t>
              </w:r>
            </w:p>
          </w:sdtContent>
        </w:sdt>
        <w:sdt>
          <w:sdtPr>
            <w:alias w:val="DocNumber"/>
            <w:tag w:val="DocNumber"/>
            <w:id w:val="1726028884"/>
            <w:placeholder>
              <w:docPart w:val="2F6227B3DBA145A79146B6FDFBF3BAE2"/>
            </w:placeholder>
            <w:showingPlcHdr/>
            <w:dataBinding w:prefixMappings="xmlns:ns0='http://lp/documentinfo/RK' " w:xpath="/ns0:DocumentInfo[1]/ns0:BaseInfo[1]/ns0:DocNumber[1]" w:storeItemID="{64E6C240-272C-4D31-B260-BF31987DBF73}"/>
            <w:text/>
          </w:sdtPr>
          <w:sdtEndPr/>
          <w:sdtContent>
            <w:p w:rsidR="00BC0078" w:rsidRDefault="00BC0078" w:rsidP="00EE3C0F">
              <w:pPr>
                <w:pStyle w:val="Sidhuvud"/>
              </w:pPr>
              <w:r>
                <w:rPr>
                  <w:rStyle w:val="Platshllartext"/>
                </w:rPr>
                <w:t xml:space="preserve"> </w:t>
              </w:r>
            </w:p>
          </w:sdtContent>
        </w:sdt>
        <w:p w:rsidR="00BC0078" w:rsidRDefault="00BC0078" w:rsidP="00EE3C0F">
          <w:pPr>
            <w:pStyle w:val="Sidhuvud"/>
          </w:pPr>
        </w:p>
      </w:tc>
      <w:tc>
        <w:tcPr>
          <w:tcW w:w="1134" w:type="dxa"/>
        </w:tcPr>
        <w:p w:rsidR="00BC0078" w:rsidRDefault="00BC0078" w:rsidP="0094502D">
          <w:pPr>
            <w:pStyle w:val="Sidhuvud"/>
          </w:pPr>
        </w:p>
        <w:p w:rsidR="00BC0078" w:rsidRPr="0094502D" w:rsidRDefault="00BC0078" w:rsidP="00EC71A6">
          <w:pPr>
            <w:pStyle w:val="Sidhuvud"/>
          </w:pPr>
        </w:p>
      </w:tc>
    </w:tr>
    <w:tr w:rsidR="00BC0078" w:rsidTr="00C93EBA">
      <w:trPr>
        <w:trHeight w:val="2268"/>
      </w:trPr>
      <w:sdt>
        <w:sdtPr>
          <w:rPr>
            <w:b/>
          </w:rPr>
          <w:alias w:val="SenderText"/>
          <w:tag w:val="ccRKShow_SenderText"/>
          <w:id w:val="1374046025"/>
          <w:placeholder>
            <w:docPart w:val="C1950CFC51334E8798BA3378D1CF1CF1"/>
          </w:placeholder>
        </w:sdtPr>
        <w:sdtEndPr>
          <w:rPr>
            <w:b w:val="0"/>
          </w:rPr>
        </w:sdtEndPr>
        <w:sdtContent>
          <w:tc>
            <w:tcPr>
              <w:tcW w:w="5534" w:type="dxa"/>
              <w:tcMar>
                <w:right w:w="1134" w:type="dxa"/>
              </w:tcMar>
            </w:tcPr>
            <w:p w:rsidR="00B34724" w:rsidRPr="00B34724" w:rsidRDefault="00B34724" w:rsidP="00340DE0">
              <w:pPr>
                <w:pStyle w:val="Sidhuvud"/>
                <w:rPr>
                  <w:b/>
                </w:rPr>
              </w:pPr>
              <w:r w:rsidRPr="00B34724">
                <w:rPr>
                  <w:b/>
                </w:rPr>
                <w:t>Näringsdepartementet</w:t>
              </w:r>
            </w:p>
            <w:p w:rsidR="00BC0078" w:rsidRPr="00340DE0" w:rsidRDefault="00B34724" w:rsidP="00340DE0">
              <w:pPr>
                <w:pStyle w:val="Sidhuvud"/>
              </w:pPr>
              <w:r w:rsidRPr="00B34724">
                <w:t>Infrastrukturministern</w:t>
              </w:r>
            </w:p>
          </w:tc>
        </w:sdtContent>
      </w:sdt>
      <w:sdt>
        <w:sdtPr>
          <w:alias w:val="Recipient"/>
          <w:tag w:val="ccRKShow_Recipient"/>
          <w:id w:val="-28344517"/>
          <w:placeholder>
            <w:docPart w:val="9C214D18B71E424DB629C340ADBEE69A"/>
          </w:placeholder>
          <w:dataBinding w:prefixMappings="xmlns:ns0='http://lp/documentinfo/RK' " w:xpath="/ns0:DocumentInfo[1]/ns0:BaseInfo[1]/ns0:Recipient[1]" w:storeItemID="{64E6C240-272C-4D31-B260-BF31987DBF73}"/>
          <w:text w:multiLine="1"/>
        </w:sdtPr>
        <w:sdtEndPr/>
        <w:sdtContent>
          <w:tc>
            <w:tcPr>
              <w:tcW w:w="3170" w:type="dxa"/>
            </w:tcPr>
            <w:p w:rsidR="00BC0078" w:rsidRDefault="00BC0078" w:rsidP="00547B89">
              <w:pPr>
                <w:pStyle w:val="Sidhuvud"/>
              </w:pPr>
              <w:r>
                <w:t>Till riksdagen</w:t>
              </w:r>
            </w:p>
          </w:tc>
        </w:sdtContent>
      </w:sdt>
      <w:tc>
        <w:tcPr>
          <w:tcW w:w="1134" w:type="dxa"/>
        </w:tcPr>
        <w:p w:rsidR="00BC0078" w:rsidRDefault="00BC007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71845C2"/>
    <w:multiLevelType w:val="hybridMultilevel"/>
    <w:tmpl w:val="6C5A3090"/>
    <w:lvl w:ilvl="0" w:tplc="8AAE9DD4">
      <w:start w:val="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AA84A83"/>
    <w:multiLevelType w:val="hybridMultilevel"/>
    <w:tmpl w:val="B5AC0F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88532F"/>
    <w:multiLevelType w:val="multilevel"/>
    <w:tmpl w:val="1B563932"/>
    <w:numStyleLink w:val="RKNumreradlista"/>
  </w:abstractNum>
  <w:abstractNum w:abstractNumId="18" w15:restartNumberingAfterBreak="0">
    <w:nsid w:val="2AB05199"/>
    <w:multiLevelType w:val="multilevel"/>
    <w:tmpl w:val="186C6512"/>
    <w:numStyleLink w:val="Strecklistan"/>
  </w:abstractNum>
  <w:abstractNum w:abstractNumId="19" w15:restartNumberingAfterBreak="0">
    <w:nsid w:val="2BE361F1"/>
    <w:multiLevelType w:val="multilevel"/>
    <w:tmpl w:val="1B563932"/>
    <w:numStyleLink w:val="RKNumreradlista"/>
  </w:abstractNum>
  <w:abstractNum w:abstractNumId="20" w15:restartNumberingAfterBreak="0">
    <w:nsid w:val="2C9B0453"/>
    <w:multiLevelType w:val="multilevel"/>
    <w:tmpl w:val="1A20A4CA"/>
    <w:numStyleLink w:val="RKPunktlista"/>
  </w:abstractNum>
  <w:abstractNum w:abstractNumId="21" w15:restartNumberingAfterBreak="0">
    <w:nsid w:val="2ECF6BA1"/>
    <w:multiLevelType w:val="multilevel"/>
    <w:tmpl w:val="1B563932"/>
    <w:numStyleLink w:val="RKNumreradlista"/>
  </w:abstractNum>
  <w:abstractNum w:abstractNumId="22" w15:restartNumberingAfterBreak="0">
    <w:nsid w:val="2F604539"/>
    <w:multiLevelType w:val="multilevel"/>
    <w:tmpl w:val="1B563932"/>
    <w:numStyleLink w:val="RKNumreradlista"/>
  </w:abstractNum>
  <w:abstractNum w:abstractNumId="23" w15:restartNumberingAfterBreak="0">
    <w:nsid w:val="348522EF"/>
    <w:multiLevelType w:val="multilevel"/>
    <w:tmpl w:val="1B563932"/>
    <w:numStyleLink w:val="RKNumreradlista"/>
  </w:abstractNum>
  <w:abstractNum w:abstractNumId="24"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270774A"/>
    <w:multiLevelType w:val="multilevel"/>
    <w:tmpl w:val="1B563932"/>
    <w:numStyleLink w:val="RKNumreradlista"/>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C6843F9"/>
    <w:multiLevelType w:val="multilevel"/>
    <w:tmpl w:val="1A20A4CA"/>
    <w:numStyleLink w:val="RKPunktlista"/>
  </w:abstractNum>
  <w:abstractNum w:abstractNumId="34" w15:restartNumberingAfterBreak="0">
    <w:nsid w:val="61AC437A"/>
    <w:multiLevelType w:val="multilevel"/>
    <w:tmpl w:val="E2FEA49E"/>
    <w:numStyleLink w:val="RKNumreraderubriker"/>
  </w:abstractNum>
  <w:abstractNum w:abstractNumId="35" w15:restartNumberingAfterBreak="0">
    <w:nsid w:val="64780D1B"/>
    <w:multiLevelType w:val="multilevel"/>
    <w:tmpl w:val="1B563932"/>
    <w:numStyleLink w:val="RKNumreradlista"/>
  </w:abstractNum>
  <w:abstractNum w:abstractNumId="36" w15:restartNumberingAfterBreak="0">
    <w:nsid w:val="664239C2"/>
    <w:multiLevelType w:val="multilevel"/>
    <w:tmpl w:val="1A20A4CA"/>
    <w:numStyleLink w:val="RKPunktlista"/>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4"/>
  </w:num>
  <w:num w:numId="8">
    <w:abstractNumId w:val="22"/>
  </w:num>
  <w:num w:numId="9">
    <w:abstractNumId w:val="13"/>
  </w:num>
  <w:num w:numId="10">
    <w:abstractNumId w:val="19"/>
  </w:num>
  <w:num w:numId="11">
    <w:abstractNumId w:val="23"/>
  </w:num>
  <w:num w:numId="12">
    <w:abstractNumId w:val="39"/>
  </w:num>
  <w:num w:numId="13">
    <w:abstractNumId w:val="32"/>
  </w:num>
  <w:num w:numId="14">
    <w:abstractNumId w:val="14"/>
  </w:num>
  <w:num w:numId="15">
    <w:abstractNumId w:val="12"/>
  </w:num>
  <w:num w:numId="16">
    <w:abstractNumId w:val="36"/>
  </w:num>
  <w:num w:numId="17">
    <w:abstractNumId w:val="33"/>
  </w:num>
  <w:num w:numId="18">
    <w:abstractNumId w:val="10"/>
  </w:num>
  <w:num w:numId="19">
    <w:abstractNumId w:val="2"/>
  </w:num>
  <w:num w:numId="20">
    <w:abstractNumId w:val="6"/>
  </w:num>
  <w:num w:numId="21">
    <w:abstractNumId w:val="21"/>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20"/>
  </w:num>
  <w:num w:numId="29">
    <w:abstractNumId w:val="18"/>
  </w:num>
  <w:num w:numId="30">
    <w:abstractNumId w:val="38"/>
  </w:num>
  <w:num w:numId="31">
    <w:abstractNumId w:val="17"/>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3F9"/>
    <w:rsid w:val="00073B75"/>
    <w:rsid w:val="000757FC"/>
    <w:rsid w:val="000862E0"/>
    <w:rsid w:val="000873C3"/>
    <w:rsid w:val="00091DDD"/>
    <w:rsid w:val="00093408"/>
    <w:rsid w:val="00093BBF"/>
    <w:rsid w:val="0009435C"/>
    <w:rsid w:val="000A13CA"/>
    <w:rsid w:val="000A456A"/>
    <w:rsid w:val="000A5806"/>
    <w:rsid w:val="000A5E43"/>
    <w:rsid w:val="000C61D1"/>
    <w:rsid w:val="000C7CC3"/>
    <w:rsid w:val="000D31A9"/>
    <w:rsid w:val="000E12D9"/>
    <w:rsid w:val="000E59A9"/>
    <w:rsid w:val="000E638A"/>
    <w:rsid w:val="000F00B8"/>
    <w:rsid w:val="000F1EA7"/>
    <w:rsid w:val="000F2084"/>
    <w:rsid w:val="000F6462"/>
    <w:rsid w:val="0011050B"/>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842FB"/>
    <w:rsid w:val="0019051C"/>
    <w:rsid w:val="0019127B"/>
    <w:rsid w:val="00192350"/>
    <w:rsid w:val="00192E34"/>
    <w:rsid w:val="00197A8A"/>
    <w:rsid w:val="001A2A61"/>
    <w:rsid w:val="001B4824"/>
    <w:rsid w:val="001B5B17"/>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0F88"/>
    <w:rsid w:val="002315F5"/>
    <w:rsid w:val="00233D52"/>
    <w:rsid w:val="00237147"/>
    <w:rsid w:val="00247BEE"/>
    <w:rsid w:val="00252735"/>
    <w:rsid w:val="00257F92"/>
    <w:rsid w:val="00260D2D"/>
    <w:rsid w:val="00264503"/>
    <w:rsid w:val="00271D00"/>
    <w:rsid w:val="00275872"/>
    <w:rsid w:val="00281106"/>
    <w:rsid w:val="00282417"/>
    <w:rsid w:val="00282D27"/>
    <w:rsid w:val="00287F0D"/>
    <w:rsid w:val="00292420"/>
    <w:rsid w:val="00293052"/>
    <w:rsid w:val="00296B7A"/>
    <w:rsid w:val="002A6820"/>
    <w:rsid w:val="002B6849"/>
    <w:rsid w:val="002C2CD2"/>
    <w:rsid w:val="002C5B48"/>
    <w:rsid w:val="002C68F2"/>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5634B"/>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2EC"/>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3ECF"/>
    <w:rsid w:val="00445604"/>
    <w:rsid w:val="004557F3"/>
    <w:rsid w:val="0045607E"/>
    <w:rsid w:val="00456DC3"/>
    <w:rsid w:val="0046337E"/>
    <w:rsid w:val="00464CA1"/>
    <w:rsid w:val="004660C8"/>
    <w:rsid w:val="00472EBA"/>
    <w:rsid w:val="004745D7"/>
    <w:rsid w:val="00474676"/>
    <w:rsid w:val="0047511B"/>
    <w:rsid w:val="00480EC3"/>
    <w:rsid w:val="0048317E"/>
    <w:rsid w:val="00483C91"/>
    <w:rsid w:val="00485601"/>
    <w:rsid w:val="004865B8"/>
    <w:rsid w:val="00486C0D"/>
    <w:rsid w:val="00491796"/>
    <w:rsid w:val="0049768A"/>
    <w:rsid w:val="004A66B1"/>
    <w:rsid w:val="004B1E7B"/>
    <w:rsid w:val="004B2D67"/>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596F"/>
    <w:rsid w:val="004F6525"/>
    <w:rsid w:val="004F6FE2"/>
    <w:rsid w:val="00502DF1"/>
    <w:rsid w:val="00505905"/>
    <w:rsid w:val="00511A1B"/>
    <w:rsid w:val="00511A68"/>
    <w:rsid w:val="00513E7D"/>
    <w:rsid w:val="0052127C"/>
    <w:rsid w:val="0052794E"/>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682"/>
    <w:rsid w:val="005D07C2"/>
    <w:rsid w:val="005E2542"/>
    <w:rsid w:val="005E2F29"/>
    <w:rsid w:val="005E400D"/>
    <w:rsid w:val="005E4E79"/>
    <w:rsid w:val="005E5CE7"/>
    <w:rsid w:val="005F08C5"/>
    <w:rsid w:val="00601CFA"/>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4E4F"/>
    <w:rsid w:val="006B7569"/>
    <w:rsid w:val="006C28EE"/>
    <w:rsid w:val="006D2998"/>
    <w:rsid w:val="006D3188"/>
    <w:rsid w:val="006E08FC"/>
    <w:rsid w:val="006F2588"/>
    <w:rsid w:val="006F3924"/>
    <w:rsid w:val="00710A6C"/>
    <w:rsid w:val="00710D98"/>
    <w:rsid w:val="00711CE9"/>
    <w:rsid w:val="00712266"/>
    <w:rsid w:val="00712593"/>
    <w:rsid w:val="00712D82"/>
    <w:rsid w:val="007171AB"/>
    <w:rsid w:val="007213D0"/>
    <w:rsid w:val="00724FEE"/>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52EB"/>
    <w:rsid w:val="0079641B"/>
    <w:rsid w:val="00797A90"/>
    <w:rsid w:val="007A1856"/>
    <w:rsid w:val="007A1887"/>
    <w:rsid w:val="007A629C"/>
    <w:rsid w:val="007A6348"/>
    <w:rsid w:val="007B023C"/>
    <w:rsid w:val="007C44FF"/>
    <w:rsid w:val="007C7BDB"/>
    <w:rsid w:val="007D73AB"/>
    <w:rsid w:val="007E2712"/>
    <w:rsid w:val="007E3068"/>
    <w:rsid w:val="007E4A9C"/>
    <w:rsid w:val="007E5516"/>
    <w:rsid w:val="007E7EE2"/>
    <w:rsid w:val="007F06CA"/>
    <w:rsid w:val="0080228F"/>
    <w:rsid w:val="008032B2"/>
    <w:rsid w:val="00804C1B"/>
    <w:rsid w:val="008178E6"/>
    <w:rsid w:val="008204A5"/>
    <w:rsid w:val="008223E7"/>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0A86"/>
    <w:rsid w:val="008A4CEA"/>
    <w:rsid w:val="008A7506"/>
    <w:rsid w:val="008B1603"/>
    <w:rsid w:val="008B20ED"/>
    <w:rsid w:val="008B33DA"/>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2ACD"/>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0F40"/>
    <w:rsid w:val="00A2416A"/>
    <w:rsid w:val="00A3270B"/>
    <w:rsid w:val="00A379E4"/>
    <w:rsid w:val="00A43B02"/>
    <w:rsid w:val="00A44946"/>
    <w:rsid w:val="00A44F6C"/>
    <w:rsid w:val="00A46B85"/>
    <w:rsid w:val="00A50585"/>
    <w:rsid w:val="00A506F1"/>
    <w:rsid w:val="00A5156E"/>
    <w:rsid w:val="00A53E57"/>
    <w:rsid w:val="00A548EA"/>
    <w:rsid w:val="00A56824"/>
    <w:rsid w:val="00A65996"/>
    <w:rsid w:val="00A67276"/>
    <w:rsid w:val="00A67588"/>
    <w:rsid w:val="00A67840"/>
    <w:rsid w:val="00A71534"/>
    <w:rsid w:val="00A71A9E"/>
    <w:rsid w:val="00A7382D"/>
    <w:rsid w:val="00A743AC"/>
    <w:rsid w:val="00A8483F"/>
    <w:rsid w:val="00A870B0"/>
    <w:rsid w:val="00A87A54"/>
    <w:rsid w:val="00AA1809"/>
    <w:rsid w:val="00AB5033"/>
    <w:rsid w:val="00AB5519"/>
    <w:rsid w:val="00AB6313"/>
    <w:rsid w:val="00AB71DD"/>
    <w:rsid w:val="00AC15C5"/>
    <w:rsid w:val="00AC6F6E"/>
    <w:rsid w:val="00AD0E75"/>
    <w:rsid w:val="00AE7BD8"/>
    <w:rsid w:val="00AE7D02"/>
    <w:rsid w:val="00AF0BB7"/>
    <w:rsid w:val="00AF0BDE"/>
    <w:rsid w:val="00AF0EDE"/>
    <w:rsid w:val="00AF4853"/>
    <w:rsid w:val="00B0234E"/>
    <w:rsid w:val="00B0428E"/>
    <w:rsid w:val="00B06751"/>
    <w:rsid w:val="00B149E2"/>
    <w:rsid w:val="00B2149E"/>
    <w:rsid w:val="00B2169D"/>
    <w:rsid w:val="00B21CBB"/>
    <w:rsid w:val="00B263C0"/>
    <w:rsid w:val="00B31547"/>
    <w:rsid w:val="00B316CA"/>
    <w:rsid w:val="00B31BFB"/>
    <w:rsid w:val="00B34724"/>
    <w:rsid w:val="00B3528F"/>
    <w:rsid w:val="00B357AB"/>
    <w:rsid w:val="00B41F72"/>
    <w:rsid w:val="00B44E90"/>
    <w:rsid w:val="00B45324"/>
    <w:rsid w:val="00B47956"/>
    <w:rsid w:val="00B517E1"/>
    <w:rsid w:val="00B55E70"/>
    <w:rsid w:val="00B60238"/>
    <w:rsid w:val="00B64962"/>
    <w:rsid w:val="00B66AC0"/>
    <w:rsid w:val="00B7010C"/>
    <w:rsid w:val="00B71634"/>
    <w:rsid w:val="00B73091"/>
    <w:rsid w:val="00B80840"/>
    <w:rsid w:val="00B815FC"/>
    <w:rsid w:val="00B82A05"/>
    <w:rsid w:val="00B84409"/>
    <w:rsid w:val="00B84E2D"/>
    <w:rsid w:val="00B927C9"/>
    <w:rsid w:val="00B96EFA"/>
    <w:rsid w:val="00BB4AC0"/>
    <w:rsid w:val="00BB5683"/>
    <w:rsid w:val="00BC0078"/>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2A9E"/>
    <w:rsid w:val="00C36E3A"/>
    <w:rsid w:val="00C37A77"/>
    <w:rsid w:val="00C41141"/>
    <w:rsid w:val="00C461E6"/>
    <w:rsid w:val="00C47193"/>
    <w:rsid w:val="00C50771"/>
    <w:rsid w:val="00C508BE"/>
    <w:rsid w:val="00C63EC4"/>
    <w:rsid w:val="00C64CD9"/>
    <w:rsid w:val="00C670F8"/>
    <w:rsid w:val="00C80AD4"/>
    <w:rsid w:val="00C81A04"/>
    <w:rsid w:val="00C9061B"/>
    <w:rsid w:val="00C93EBA"/>
    <w:rsid w:val="00CA0BD8"/>
    <w:rsid w:val="00CA636A"/>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2E9E"/>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965"/>
    <w:rsid w:val="00D76B01"/>
    <w:rsid w:val="00D804A2"/>
    <w:rsid w:val="00D84704"/>
    <w:rsid w:val="00D90587"/>
    <w:rsid w:val="00D921FD"/>
    <w:rsid w:val="00D93714"/>
    <w:rsid w:val="00D95424"/>
    <w:rsid w:val="00DA5C0D"/>
    <w:rsid w:val="00DB714B"/>
    <w:rsid w:val="00DC10F6"/>
    <w:rsid w:val="00DC3E45"/>
    <w:rsid w:val="00DC4598"/>
    <w:rsid w:val="00DD0722"/>
    <w:rsid w:val="00DD212F"/>
    <w:rsid w:val="00DE7768"/>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6554"/>
    <w:rsid w:val="00E74A30"/>
    <w:rsid w:val="00E77B7E"/>
    <w:rsid w:val="00E82DF1"/>
    <w:rsid w:val="00E96532"/>
    <w:rsid w:val="00E973A0"/>
    <w:rsid w:val="00EA1688"/>
    <w:rsid w:val="00EA3A63"/>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21E6"/>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55AA"/>
    <w:rsid w:val="00F96B28"/>
    <w:rsid w:val="00FA41B4"/>
    <w:rsid w:val="00FA5DDD"/>
    <w:rsid w:val="00FA7644"/>
    <w:rsid w:val="00FC069A"/>
    <w:rsid w:val="00FC5269"/>
    <w:rsid w:val="00FD0B7B"/>
    <w:rsid w:val="00FE1DCC"/>
    <w:rsid w:val="00FF01A9"/>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022615"/>
  <w15:docId w15:val="{8DFFBD8A-95A3-4939-8C4B-641F0B81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A6831FAE9F4FA8BA633A2D06D72FE8"/>
        <w:category>
          <w:name w:val="Allmänt"/>
          <w:gallery w:val="placeholder"/>
        </w:category>
        <w:types>
          <w:type w:val="bbPlcHdr"/>
        </w:types>
        <w:behaviors>
          <w:behavior w:val="content"/>
        </w:behaviors>
        <w:guid w:val="{360D6DD1-D135-478E-81FA-514E0C0FAB4E}"/>
      </w:docPartPr>
      <w:docPartBody>
        <w:p w:rsidR="00BE0101" w:rsidRDefault="0065258A" w:rsidP="0065258A">
          <w:pPr>
            <w:pStyle w:val="71A6831FAE9F4FA8BA633A2D06D72FE8"/>
          </w:pPr>
          <w:r>
            <w:rPr>
              <w:rStyle w:val="Platshllartext"/>
            </w:rPr>
            <w:t xml:space="preserve"> </w:t>
          </w:r>
        </w:p>
      </w:docPartBody>
    </w:docPart>
    <w:docPart>
      <w:docPartPr>
        <w:name w:val="2F6227B3DBA145A79146B6FDFBF3BAE2"/>
        <w:category>
          <w:name w:val="Allmänt"/>
          <w:gallery w:val="placeholder"/>
        </w:category>
        <w:types>
          <w:type w:val="bbPlcHdr"/>
        </w:types>
        <w:behaviors>
          <w:behavior w:val="content"/>
        </w:behaviors>
        <w:guid w:val="{2D38C4AD-C94D-4A9A-A635-75154634792C}"/>
      </w:docPartPr>
      <w:docPartBody>
        <w:p w:rsidR="00BE0101" w:rsidRDefault="0065258A" w:rsidP="0065258A">
          <w:pPr>
            <w:pStyle w:val="2F6227B3DBA145A79146B6FDFBF3BAE2"/>
          </w:pPr>
          <w:r>
            <w:rPr>
              <w:rStyle w:val="Platshllartext"/>
            </w:rPr>
            <w:t xml:space="preserve"> </w:t>
          </w:r>
        </w:p>
      </w:docPartBody>
    </w:docPart>
    <w:docPart>
      <w:docPartPr>
        <w:name w:val="C1950CFC51334E8798BA3378D1CF1CF1"/>
        <w:category>
          <w:name w:val="Allmänt"/>
          <w:gallery w:val="placeholder"/>
        </w:category>
        <w:types>
          <w:type w:val="bbPlcHdr"/>
        </w:types>
        <w:behaviors>
          <w:behavior w:val="content"/>
        </w:behaviors>
        <w:guid w:val="{04BC3662-9247-4A7E-8BBF-91E729055A5C}"/>
      </w:docPartPr>
      <w:docPartBody>
        <w:p w:rsidR="00BE0101" w:rsidRDefault="0065258A" w:rsidP="0065258A">
          <w:pPr>
            <w:pStyle w:val="C1950CFC51334E8798BA3378D1CF1CF1"/>
          </w:pPr>
          <w:r>
            <w:rPr>
              <w:rStyle w:val="Platshllartext"/>
            </w:rPr>
            <w:t xml:space="preserve"> </w:t>
          </w:r>
        </w:p>
      </w:docPartBody>
    </w:docPart>
    <w:docPart>
      <w:docPartPr>
        <w:name w:val="9C214D18B71E424DB629C340ADBEE69A"/>
        <w:category>
          <w:name w:val="Allmänt"/>
          <w:gallery w:val="placeholder"/>
        </w:category>
        <w:types>
          <w:type w:val="bbPlcHdr"/>
        </w:types>
        <w:behaviors>
          <w:behavior w:val="content"/>
        </w:behaviors>
        <w:guid w:val="{A4569CB0-E96D-4DD5-AF35-C3FCA40FACA4}"/>
      </w:docPartPr>
      <w:docPartBody>
        <w:p w:rsidR="00BE0101" w:rsidRDefault="0065258A" w:rsidP="0065258A">
          <w:pPr>
            <w:pStyle w:val="9C214D18B71E424DB629C340ADBEE69A"/>
          </w:pPr>
          <w:r>
            <w:rPr>
              <w:rStyle w:val="Platshllartext"/>
            </w:rPr>
            <w:t xml:space="preserve"> </w:t>
          </w:r>
        </w:p>
      </w:docPartBody>
    </w:docPart>
    <w:docPart>
      <w:docPartPr>
        <w:name w:val="C5DF99A967154F849802F8F7EB27D629"/>
        <w:category>
          <w:name w:val="Allmänt"/>
          <w:gallery w:val="placeholder"/>
        </w:category>
        <w:types>
          <w:type w:val="bbPlcHdr"/>
        </w:types>
        <w:behaviors>
          <w:behavior w:val="content"/>
        </w:behaviors>
        <w:guid w:val="{EA24CCF7-7901-47C9-9103-AA5BF73670E4}"/>
      </w:docPartPr>
      <w:docPartBody>
        <w:p w:rsidR="00BE0101" w:rsidRDefault="0065258A" w:rsidP="0065258A">
          <w:pPr>
            <w:pStyle w:val="C5DF99A967154F849802F8F7EB27D629"/>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F238FEA693044BDBEB6770644AA9B05"/>
        <w:category>
          <w:name w:val="Allmänt"/>
          <w:gallery w:val="placeholder"/>
        </w:category>
        <w:types>
          <w:type w:val="bbPlcHdr"/>
        </w:types>
        <w:behaviors>
          <w:behavior w:val="content"/>
        </w:behaviors>
        <w:guid w:val="{CB8DE4C4-E8B0-4AC9-9A9F-B94EF2F277F6}"/>
      </w:docPartPr>
      <w:docPartBody>
        <w:p w:rsidR="00BE0101" w:rsidRDefault="0065258A" w:rsidP="0065258A">
          <w:pPr>
            <w:pStyle w:val="0F238FEA693044BDBEB6770644AA9B05"/>
          </w:pPr>
          <w:r>
            <w:t xml:space="preserve"> </w:t>
          </w:r>
          <w:r>
            <w:rPr>
              <w:rStyle w:val="Platshllartext"/>
            </w:rPr>
            <w:t>Välj ett parti.</w:t>
          </w:r>
        </w:p>
      </w:docPartBody>
    </w:docPart>
    <w:docPart>
      <w:docPartPr>
        <w:name w:val="977112A28B4F435C883D1CB716661774"/>
        <w:category>
          <w:name w:val="Allmänt"/>
          <w:gallery w:val="placeholder"/>
        </w:category>
        <w:types>
          <w:type w:val="bbPlcHdr"/>
        </w:types>
        <w:behaviors>
          <w:behavior w:val="content"/>
        </w:behaviors>
        <w:guid w:val="{839E0D79-508D-4D1E-A824-7C567BB2CFE9}"/>
      </w:docPartPr>
      <w:docPartBody>
        <w:p w:rsidR="00BE0101" w:rsidRDefault="0065258A" w:rsidP="0065258A">
          <w:pPr>
            <w:pStyle w:val="977112A28B4F435C883D1CB716661774"/>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2A7FBB310964DAC8D0B0ADD99774840"/>
        <w:category>
          <w:name w:val="Allmänt"/>
          <w:gallery w:val="placeholder"/>
        </w:category>
        <w:types>
          <w:type w:val="bbPlcHdr"/>
        </w:types>
        <w:behaviors>
          <w:behavior w:val="content"/>
        </w:behaviors>
        <w:guid w:val="{F3723375-F769-43A5-A4E0-84A8B68E3E23}"/>
      </w:docPartPr>
      <w:docPartBody>
        <w:p w:rsidR="00BE0101" w:rsidRDefault="0065258A" w:rsidP="0065258A">
          <w:pPr>
            <w:pStyle w:val="62A7FBB310964DAC8D0B0ADD99774840"/>
          </w:pPr>
          <w:r>
            <w:rPr>
              <w:rStyle w:val="Platshllartext"/>
            </w:rPr>
            <w:t>Klicka här för att ange datum.</w:t>
          </w:r>
        </w:p>
      </w:docPartBody>
    </w:docPart>
    <w:docPart>
      <w:docPartPr>
        <w:name w:val="1233AB3A6EA44E89B9C4AA3D19FD322D"/>
        <w:category>
          <w:name w:val="Allmänt"/>
          <w:gallery w:val="placeholder"/>
        </w:category>
        <w:types>
          <w:type w:val="bbPlcHdr"/>
        </w:types>
        <w:behaviors>
          <w:behavior w:val="content"/>
        </w:behaviors>
        <w:guid w:val="{A77AC2E8-4C9B-4AA3-BF02-52896E57154E}"/>
      </w:docPartPr>
      <w:docPartBody>
        <w:p w:rsidR="00BE0101" w:rsidRDefault="0065258A" w:rsidP="0065258A">
          <w:pPr>
            <w:pStyle w:val="1233AB3A6EA44E89B9C4AA3D19FD322D"/>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8A"/>
    <w:rsid w:val="0065258A"/>
    <w:rsid w:val="00BE01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B4D5B263AFC4132AEDA287C4C92E4B1">
    <w:name w:val="BB4D5B263AFC4132AEDA287C4C92E4B1"/>
    <w:rsid w:val="0065258A"/>
  </w:style>
  <w:style w:type="character" w:styleId="Platshllartext">
    <w:name w:val="Placeholder Text"/>
    <w:basedOn w:val="Standardstycketeckensnitt"/>
    <w:uiPriority w:val="99"/>
    <w:semiHidden/>
    <w:rsid w:val="0065258A"/>
    <w:rPr>
      <w:noProof w:val="0"/>
      <w:color w:val="808080"/>
    </w:rPr>
  </w:style>
  <w:style w:type="paragraph" w:customStyle="1" w:styleId="3AB2D7206A014BCFB3E42AF3AA3F9470">
    <w:name w:val="3AB2D7206A014BCFB3E42AF3AA3F9470"/>
    <w:rsid w:val="0065258A"/>
  </w:style>
  <w:style w:type="paragraph" w:customStyle="1" w:styleId="15739D7E76554C49965F9C112DBEF5E0">
    <w:name w:val="15739D7E76554C49965F9C112DBEF5E0"/>
    <w:rsid w:val="0065258A"/>
  </w:style>
  <w:style w:type="paragraph" w:customStyle="1" w:styleId="B2228F87262144DE9114A1EB31653F6B">
    <w:name w:val="B2228F87262144DE9114A1EB31653F6B"/>
    <w:rsid w:val="0065258A"/>
  </w:style>
  <w:style w:type="paragraph" w:customStyle="1" w:styleId="71A6831FAE9F4FA8BA633A2D06D72FE8">
    <w:name w:val="71A6831FAE9F4FA8BA633A2D06D72FE8"/>
    <w:rsid w:val="0065258A"/>
  </w:style>
  <w:style w:type="paragraph" w:customStyle="1" w:styleId="2F6227B3DBA145A79146B6FDFBF3BAE2">
    <w:name w:val="2F6227B3DBA145A79146B6FDFBF3BAE2"/>
    <w:rsid w:val="0065258A"/>
  </w:style>
  <w:style w:type="paragraph" w:customStyle="1" w:styleId="96A2DD30AD7F4BE18BF5F4C997E58D73">
    <w:name w:val="96A2DD30AD7F4BE18BF5F4C997E58D73"/>
    <w:rsid w:val="0065258A"/>
  </w:style>
  <w:style w:type="paragraph" w:customStyle="1" w:styleId="58481B49369E4A7FB4C336400B2EFE40">
    <w:name w:val="58481B49369E4A7FB4C336400B2EFE40"/>
    <w:rsid w:val="0065258A"/>
  </w:style>
  <w:style w:type="paragraph" w:customStyle="1" w:styleId="EC95152E6A3542E2BE6D45EBBB7D7C50">
    <w:name w:val="EC95152E6A3542E2BE6D45EBBB7D7C50"/>
    <w:rsid w:val="0065258A"/>
  </w:style>
  <w:style w:type="paragraph" w:customStyle="1" w:styleId="C1950CFC51334E8798BA3378D1CF1CF1">
    <w:name w:val="C1950CFC51334E8798BA3378D1CF1CF1"/>
    <w:rsid w:val="0065258A"/>
  </w:style>
  <w:style w:type="paragraph" w:customStyle="1" w:styleId="9C214D18B71E424DB629C340ADBEE69A">
    <w:name w:val="9C214D18B71E424DB629C340ADBEE69A"/>
    <w:rsid w:val="0065258A"/>
  </w:style>
  <w:style w:type="paragraph" w:customStyle="1" w:styleId="C5DF99A967154F849802F8F7EB27D629">
    <w:name w:val="C5DF99A967154F849802F8F7EB27D629"/>
    <w:rsid w:val="0065258A"/>
  </w:style>
  <w:style w:type="paragraph" w:customStyle="1" w:styleId="0F238FEA693044BDBEB6770644AA9B05">
    <w:name w:val="0F238FEA693044BDBEB6770644AA9B05"/>
    <w:rsid w:val="0065258A"/>
  </w:style>
  <w:style w:type="paragraph" w:customStyle="1" w:styleId="572D4B3E3F8945E590D424AB69EDA049">
    <w:name w:val="572D4B3E3F8945E590D424AB69EDA049"/>
    <w:rsid w:val="0065258A"/>
  </w:style>
  <w:style w:type="paragraph" w:customStyle="1" w:styleId="BC0D595C83324F829A2AD38C6BD89ADC">
    <w:name w:val="BC0D595C83324F829A2AD38C6BD89ADC"/>
    <w:rsid w:val="0065258A"/>
  </w:style>
  <w:style w:type="paragraph" w:customStyle="1" w:styleId="977112A28B4F435C883D1CB716661774">
    <w:name w:val="977112A28B4F435C883D1CB716661774"/>
    <w:rsid w:val="0065258A"/>
  </w:style>
  <w:style w:type="paragraph" w:customStyle="1" w:styleId="62A7FBB310964DAC8D0B0ADD99774840">
    <w:name w:val="62A7FBB310964DAC8D0B0ADD99774840"/>
    <w:rsid w:val="0065258A"/>
  </w:style>
  <w:style w:type="paragraph" w:customStyle="1" w:styleId="1233AB3A6EA44E89B9C4AA3D19FD322D">
    <w:name w:val="1233AB3A6EA44E89B9C4AA3D19FD322D"/>
    <w:rsid w:val="00652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ec30513d-37b3-4679-95b5-08d6dff69311</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2018-02-19T00:00:00</HeaderDate>
    <Office/>
    <Dnr>N2018/00903/MRT</Dnr>
    <ParagrafNr/>
    <DocumentTitle/>
    <VisitingAddress/>
    <Extra1/>
    <Extra2/>
    <Extra3>Sten Bergheden</Extra3>
    <Number/>
    <Recipient>Till riksdagen</Recipient>
    <SenderText/>
    <DocNumber/>
    <Doclanguage>1053</Doclanguage>
    <Appendix/>
    <LogotypeName>RK_LOGO_SV_BW.png</LogotypeName>
  </BaseInfo>
</DocumentInfo>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Urls xmlns="http://schemas.microsoft.com/sharepoint/v3/contenttype/forms/url">
  <Edit>_layouts/RK.Dhs/RKEditForm.aspx</Edit>
  <New>_layouts/RK.Dhs/RKEditForm.aspx</New>
</FormUrl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C9157F-B0F4-45BC-9519-89A69A09D692}"/>
</file>

<file path=customXml/itemProps2.xml><?xml version="1.0" encoding="utf-8"?>
<ds:datastoreItem xmlns:ds="http://schemas.openxmlformats.org/officeDocument/2006/customXml" ds:itemID="{73DC9BCE-9DCA-43F0-82B3-4783B6B55331}"/>
</file>

<file path=customXml/itemProps3.xml><?xml version="1.0" encoding="utf-8"?>
<ds:datastoreItem xmlns:ds="http://schemas.openxmlformats.org/officeDocument/2006/customXml" ds:itemID="{42587A51-5B42-45CB-9A80-5D7EE4958048}"/>
</file>

<file path=customXml/itemProps4.xml><?xml version="1.0" encoding="utf-8"?>
<ds:datastoreItem xmlns:ds="http://schemas.openxmlformats.org/officeDocument/2006/customXml" ds:itemID="{42587A51-5B42-45CB-9A80-5D7EE4958048}"/>
</file>

<file path=customXml/itemProps5.xml><?xml version="1.0" encoding="utf-8"?>
<ds:datastoreItem xmlns:ds="http://schemas.openxmlformats.org/officeDocument/2006/customXml" ds:itemID="{64E6C240-272C-4D31-B260-BF31987DBF73}"/>
</file>

<file path=customXml/itemProps6.xml><?xml version="1.0" encoding="utf-8"?>
<ds:datastoreItem xmlns:ds="http://schemas.openxmlformats.org/officeDocument/2006/customXml" ds:itemID="{0023AC17-6792-43CA-90ED-3F99FCAFDEB2}"/>
</file>

<file path=customXml/itemProps7.xml><?xml version="1.0" encoding="utf-8"?>
<ds:datastoreItem xmlns:ds="http://schemas.openxmlformats.org/officeDocument/2006/customXml" ds:itemID="{DF32151E-9460-4221-A7D7-EE95B50CA40A}"/>
</file>

<file path=customXml/itemProps8.xml><?xml version="1.0" encoding="utf-8"?>
<ds:datastoreItem xmlns:ds="http://schemas.openxmlformats.org/officeDocument/2006/customXml" ds:itemID="{B1253C78-4B5A-45A3-950F-4464E66CE56F}"/>
</file>

<file path=docProps/app.xml><?xml version="1.0" encoding="utf-8"?>
<Properties xmlns="http://schemas.openxmlformats.org/officeDocument/2006/extended-properties" xmlns:vt="http://schemas.openxmlformats.org/officeDocument/2006/docPropsVTypes">
  <Template>RK Basmall</Template>
  <TotalTime>0</TotalTime>
  <Pages>2</Pages>
  <Words>543</Words>
  <Characters>2883</Characters>
  <Application>Microsoft Office Word</Application>
  <DocSecurity>4</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Drake</dc:creator>
  <cp:keywords/>
  <dc:description/>
  <cp:lastModifiedBy>Peter Kalliopuro</cp:lastModifiedBy>
  <cp:revision>2</cp:revision>
  <cp:lastPrinted>2018-02-13T12:33:00Z</cp:lastPrinted>
  <dcterms:created xsi:type="dcterms:W3CDTF">2018-02-19T06:54:00Z</dcterms:created>
  <dcterms:modified xsi:type="dcterms:W3CDTF">2018-02-19T06:54:00Z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d3c20ebb-dc26-4a3f-ab8f-412491ffc285</vt:lpwstr>
  </property>
  <property fmtid="{D5CDD505-2E9C-101B-9397-08002B2CF9AE}" pid="4" name="Departementsenhet">
    <vt:lpwstr/>
  </property>
  <property fmtid="{D5CDD505-2E9C-101B-9397-08002B2CF9AE}" pid="5" name="Aktivitetskategori">
    <vt:lpwstr/>
  </property>
</Properties>
</file>