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19ABB" w14:textId="77777777" w:rsidR="00043663" w:rsidRDefault="00043663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202</w:t>
      </w:r>
      <w:r w:rsidR="00DD72ED">
        <w:t>0</w:t>
      </w:r>
      <w:r>
        <w:t>/21:629 av Helena Antoni (M)</w:t>
      </w:r>
      <w:r>
        <w:br/>
        <w:t>Tjuvåkning i pandemin</w:t>
      </w:r>
    </w:p>
    <w:p w14:paraId="5119E734" w14:textId="77777777" w:rsidR="00043663" w:rsidRDefault="00043663" w:rsidP="002749F7">
      <w:pPr>
        <w:pStyle w:val="Brdtext"/>
      </w:pPr>
      <w:r>
        <w:t>Helena Antoni har frågat mig om jag avser</w:t>
      </w:r>
      <w:r w:rsidRPr="00043663">
        <w:t xml:space="preserve"> att vidta några åtgärder för att minska tjuvåkningen i Sverige</w:t>
      </w:r>
      <w:r>
        <w:t>.</w:t>
      </w:r>
    </w:p>
    <w:p w14:paraId="69C7859D" w14:textId="77777777" w:rsidR="00440D19" w:rsidRDefault="007F546E" w:rsidP="002749F7">
      <w:pPr>
        <w:pStyle w:val="Brdtext"/>
      </w:pPr>
      <w:r>
        <w:t>Styrning, f</w:t>
      </w:r>
      <w:r w:rsidR="000131C4">
        <w:t>inansiering</w:t>
      </w:r>
      <w:r>
        <w:t xml:space="preserve"> och</w:t>
      </w:r>
      <w:r w:rsidR="000131C4">
        <w:t xml:space="preserve"> </w:t>
      </w:r>
      <w:r>
        <w:t xml:space="preserve">uppföljning </w:t>
      </w:r>
      <w:r w:rsidR="000131C4">
        <w:t xml:space="preserve">av kollektivtrafiken är ett regionalt ansvar. </w:t>
      </w:r>
      <w:r>
        <w:t>Det innebär att r</w:t>
      </w:r>
      <w:r w:rsidR="00440D19">
        <w:t>egionerna själva</w:t>
      </w:r>
      <w:r>
        <w:t xml:space="preserve"> beslutar om</w:t>
      </w:r>
      <w:r w:rsidR="00440D19">
        <w:t xml:space="preserve"> vilken taxa som ska gälla i den regionala kollektivtrafiken</w:t>
      </w:r>
      <w:r>
        <w:t xml:space="preserve">, </w:t>
      </w:r>
      <w:r w:rsidR="00440D19">
        <w:t xml:space="preserve">på vilket sätt resenärer </w:t>
      </w:r>
      <w:r>
        <w:t xml:space="preserve">ska </w:t>
      </w:r>
      <w:r w:rsidR="00440D19">
        <w:t>betala för sin resa</w:t>
      </w:r>
      <w:r>
        <w:t xml:space="preserve"> och hur </w:t>
      </w:r>
      <w:r w:rsidR="00CD113E">
        <w:t>visering</w:t>
      </w:r>
      <w:r>
        <w:t xml:space="preserve"> av biljetter ska ske.</w:t>
      </w:r>
    </w:p>
    <w:p w14:paraId="265DBC11" w14:textId="77777777" w:rsidR="00CE401B" w:rsidRDefault="009C3C59" w:rsidP="000E1A2B">
      <w:r>
        <w:t xml:space="preserve">För att möjliggöra upprätthållandet av ett tillräckligt utbud av kollektivtrafik </w:t>
      </w:r>
      <w:r w:rsidR="00440D19">
        <w:t xml:space="preserve">under pandemin </w:t>
      </w:r>
      <w:r>
        <w:t>har riksdagen efter regeringens förslag tillfört ett riktat stöd till de regionala kollektivtrafikmyndigheterna på 3 miljarder kronor för 2020.</w:t>
      </w:r>
      <w:r w:rsidR="00440D19">
        <w:t xml:space="preserve"> </w:t>
      </w:r>
      <w:r>
        <w:t xml:space="preserve">För 2021 har regeringen föreslagit ytterligare 2 miljarder kronor för samma ändamål. </w:t>
      </w:r>
      <w:r w:rsidR="007F546E">
        <w:t xml:space="preserve">Det är glädjande att Region Halland valt att hålla uppe kapaciteten i kollektivtrafiken </w:t>
      </w:r>
      <w:r w:rsidR="00CE401B">
        <w:t>under den rådande pandemin</w:t>
      </w:r>
      <w:r w:rsidR="007F546E">
        <w:t xml:space="preserve">. </w:t>
      </w:r>
    </w:p>
    <w:p w14:paraId="75049E75" w14:textId="77777777" w:rsidR="00D607BD" w:rsidRDefault="00CE401B" w:rsidP="000E1A2B">
      <w:r>
        <w:t xml:space="preserve">Regeringen kommer vara noga med att de skattemedel som i budgeten avsätts för minskade biljettintäkter under </w:t>
      </w:r>
      <w:proofErr w:type="spellStart"/>
      <w:r>
        <w:t>coronapandemin</w:t>
      </w:r>
      <w:proofErr w:type="spellEnd"/>
      <w:r>
        <w:t xml:space="preserve"> kommer ut i verksamheterna. Det är viktigt för att bidra till upprätthållande av trafik i en omfattning som kan motverka smittspridning ombord.</w:t>
      </w:r>
    </w:p>
    <w:p w14:paraId="4D3FD6E1" w14:textId="77777777" w:rsidR="00043663" w:rsidRDefault="0004366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5B2D8B8F879498B98D2E025E3650914"/>
          </w:placeholder>
          <w:dataBinding w:prefixMappings="xmlns:ns0='http://lp/documentinfo/RK' " w:xpath="/ns0:DocumentInfo[1]/ns0:BaseInfo[1]/ns0:HeaderDate[1]" w:storeItemID="{1197AEF4-319C-48E0-ABA0-1E1506552D5C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607BD">
            <w:t>2 december 2020</w:t>
          </w:r>
        </w:sdtContent>
      </w:sdt>
    </w:p>
    <w:p w14:paraId="252350A1" w14:textId="77777777" w:rsidR="00043663" w:rsidRDefault="00043663" w:rsidP="004E7A8F">
      <w:pPr>
        <w:pStyle w:val="Brdtextutanavstnd"/>
      </w:pPr>
    </w:p>
    <w:p w14:paraId="56D8F0A0" w14:textId="77777777" w:rsidR="00043663" w:rsidRDefault="00043663" w:rsidP="004E7A8F">
      <w:pPr>
        <w:pStyle w:val="Brdtextutanavstnd"/>
      </w:pPr>
    </w:p>
    <w:p w14:paraId="5B94168B" w14:textId="77777777" w:rsidR="00043663" w:rsidRDefault="00043663" w:rsidP="004E7A8F">
      <w:pPr>
        <w:pStyle w:val="Brdtextutanavstnd"/>
      </w:pPr>
    </w:p>
    <w:p w14:paraId="5B31CC54" w14:textId="77777777" w:rsidR="00043663" w:rsidRPr="00DB48AB" w:rsidRDefault="00043663" w:rsidP="00DB48AB">
      <w:pPr>
        <w:pStyle w:val="Brdtext"/>
      </w:pPr>
      <w:r>
        <w:t>Tomas Eneroth</w:t>
      </w:r>
    </w:p>
    <w:sectPr w:rsidR="0004366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2FE57" w14:textId="77777777" w:rsidR="00043663" w:rsidRDefault="00043663" w:rsidP="00A87A54">
      <w:pPr>
        <w:spacing w:after="0" w:line="240" w:lineRule="auto"/>
      </w:pPr>
      <w:r>
        <w:separator/>
      </w:r>
    </w:p>
  </w:endnote>
  <w:endnote w:type="continuationSeparator" w:id="0">
    <w:p w14:paraId="2F286255" w14:textId="77777777" w:rsidR="00043663" w:rsidRDefault="0004366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3764F4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1B337F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1099D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CD17A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EE992F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3C4FD5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4001F7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F468938" w14:textId="77777777" w:rsidTr="00C26068">
      <w:trPr>
        <w:trHeight w:val="227"/>
      </w:trPr>
      <w:tc>
        <w:tcPr>
          <w:tcW w:w="4074" w:type="dxa"/>
        </w:tcPr>
        <w:p w14:paraId="4737C0E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0F0570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00B0A9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CF9B6" w14:textId="77777777" w:rsidR="00043663" w:rsidRDefault="00043663" w:rsidP="00A87A54">
      <w:pPr>
        <w:spacing w:after="0" w:line="240" w:lineRule="auto"/>
      </w:pPr>
      <w:r>
        <w:separator/>
      </w:r>
    </w:p>
  </w:footnote>
  <w:footnote w:type="continuationSeparator" w:id="0">
    <w:p w14:paraId="643FD578" w14:textId="77777777" w:rsidR="00043663" w:rsidRDefault="0004366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43663" w14:paraId="4279AA9F" w14:textId="77777777" w:rsidTr="00C93EBA">
      <w:trPr>
        <w:trHeight w:val="227"/>
      </w:trPr>
      <w:tc>
        <w:tcPr>
          <w:tcW w:w="5534" w:type="dxa"/>
        </w:tcPr>
        <w:p w14:paraId="42DADF92" w14:textId="77777777" w:rsidR="00043663" w:rsidRPr="007D73AB" w:rsidRDefault="00043663">
          <w:pPr>
            <w:pStyle w:val="Sidhuvud"/>
          </w:pPr>
        </w:p>
      </w:tc>
      <w:tc>
        <w:tcPr>
          <w:tcW w:w="3170" w:type="dxa"/>
          <w:vAlign w:val="bottom"/>
        </w:tcPr>
        <w:p w14:paraId="61BFB389" w14:textId="77777777" w:rsidR="00043663" w:rsidRPr="007D73AB" w:rsidRDefault="00043663" w:rsidP="00340DE0">
          <w:pPr>
            <w:pStyle w:val="Sidhuvud"/>
          </w:pPr>
        </w:p>
      </w:tc>
      <w:tc>
        <w:tcPr>
          <w:tcW w:w="1134" w:type="dxa"/>
        </w:tcPr>
        <w:p w14:paraId="12578443" w14:textId="77777777" w:rsidR="00043663" w:rsidRDefault="00043663" w:rsidP="005A703A">
          <w:pPr>
            <w:pStyle w:val="Sidhuvud"/>
          </w:pPr>
        </w:p>
      </w:tc>
    </w:tr>
    <w:tr w:rsidR="00043663" w14:paraId="1E627B2D" w14:textId="77777777" w:rsidTr="00C93EBA">
      <w:trPr>
        <w:trHeight w:val="1928"/>
      </w:trPr>
      <w:tc>
        <w:tcPr>
          <w:tcW w:w="5534" w:type="dxa"/>
        </w:tcPr>
        <w:p w14:paraId="50937D03" w14:textId="77777777" w:rsidR="00043663" w:rsidRPr="00340DE0" w:rsidRDefault="0004366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B210797" wp14:editId="3D2D1A9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52FC178" w14:textId="77777777" w:rsidR="00043663" w:rsidRPr="00710A6C" w:rsidRDefault="00043663" w:rsidP="00EE3C0F">
          <w:pPr>
            <w:pStyle w:val="Sidhuvud"/>
            <w:rPr>
              <w:b/>
            </w:rPr>
          </w:pPr>
        </w:p>
        <w:p w14:paraId="541DE937" w14:textId="77777777" w:rsidR="00043663" w:rsidRDefault="00043663" w:rsidP="00EE3C0F">
          <w:pPr>
            <w:pStyle w:val="Sidhuvud"/>
          </w:pPr>
        </w:p>
        <w:p w14:paraId="1A88CDE8" w14:textId="77777777" w:rsidR="00043663" w:rsidRDefault="00043663" w:rsidP="00EE3C0F">
          <w:pPr>
            <w:pStyle w:val="Sidhuvud"/>
          </w:pPr>
        </w:p>
        <w:p w14:paraId="0D4FF87A" w14:textId="77777777" w:rsidR="00043663" w:rsidRDefault="0004366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38B2E603468454E983D8952A74E80CA"/>
            </w:placeholder>
            <w:dataBinding w:prefixMappings="xmlns:ns0='http://lp/documentinfo/RK' " w:xpath="/ns0:DocumentInfo[1]/ns0:BaseInfo[1]/ns0:Dnr[1]" w:storeItemID="{1197AEF4-319C-48E0-ABA0-1E1506552D5C}"/>
            <w:text/>
          </w:sdtPr>
          <w:sdtEndPr/>
          <w:sdtContent>
            <w:p w14:paraId="4FFC26D4" w14:textId="77777777" w:rsidR="00043663" w:rsidRDefault="00043663" w:rsidP="00EE3C0F">
              <w:pPr>
                <w:pStyle w:val="Sidhuvud"/>
              </w:pPr>
              <w:r>
                <w:t>I2020/02990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64C58461478442EA79F4FE231639040"/>
            </w:placeholder>
            <w:showingPlcHdr/>
            <w:dataBinding w:prefixMappings="xmlns:ns0='http://lp/documentinfo/RK' " w:xpath="/ns0:DocumentInfo[1]/ns0:BaseInfo[1]/ns0:DocNumber[1]" w:storeItemID="{1197AEF4-319C-48E0-ABA0-1E1506552D5C}"/>
            <w:text/>
          </w:sdtPr>
          <w:sdtEndPr/>
          <w:sdtContent>
            <w:p w14:paraId="176A69EF" w14:textId="77777777" w:rsidR="00043663" w:rsidRDefault="0004366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86EC446" w14:textId="77777777" w:rsidR="00043663" w:rsidRDefault="00043663" w:rsidP="00EE3C0F">
          <w:pPr>
            <w:pStyle w:val="Sidhuvud"/>
          </w:pPr>
        </w:p>
      </w:tc>
      <w:tc>
        <w:tcPr>
          <w:tcW w:w="1134" w:type="dxa"/>
        </w:tcPr>
        <w:p w14:paraId="7C6C9215" w14:textId="77777777" w:rsidR="00043663" w:rsidRDefault="00043663" w:rsidP="0094502D">
          <w:pPr>
            <w:pStyle w:val="Sidhuvud"/>
          </w:pPr>
        </w:p>
        <w:p w14:paraId="6C2D3BF8" w14:textId="77777777" w:rsidR="00043663" w:rsidRPr="0094502D" w:rsidRDefault="00043663" w:rsidP="00EC71A6">
          <w:pPr>
            <w:pStyle w:val="Sidhuvud"/>
          </w:pPr>
        </w:p>
      </w:tc>
    </w:tr>
    <w:tr w:rsidR="00043663" w14:paraId="3AEB775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36C619B5971486DACBF4BAB0FE2C8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31C3E58" w14:textId="77777777" w:rsidR="00043663" w:rsidRPr="00043663" w:rsidRDefault="00043663" w:rsidP="00340DE0">
              <w:pPr>
                <w:pStyle w:val="Sidhuvud"/>
                <w:rPr>
                  <w:b/>
                </w:rPr>
              </w:pPr>
              <w:r w:rsidRPr="00043663">
                <w:rPr>
                  <w:b/>
                </w:rPr>
                <w:t>Infrastrukturdepartementet</w:t>
              </w:r>
            </w:p>
            <w:p w14:paraId="2D909D5F" w14:textId="77777777" w:rsidR="00043663" w:rsidRPr="001C0716" w:rsidRDefault="00043663" w:rsidP="000B1490">
              <w:pPr>
                <w:pStyle w:val="Sidhuvud"/>
                <w:rPr>
                  <w:lang w:val="de-DE"/>
                </w:rPr>
              </w:pPr>
              <w:r w:rsidRPr="00043663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5FF916356574B47BD0C8ABD9E3AA4E1"/>
          </w:placeholder>
          <w:dataBinding w:prefixMappings="xmlns:ns0='http://lp/documentinfo/RK' " w:xpath="/ns0:DocumentInfo[1]/ns0:BaseInfo[1]/ns0:Recipient[1]" w:storeItemID="{1197AEF4-319C-48E0-ABA0-1E1506552D5C}"/>
          <w:text w:multiLine="1"/>
        </w:sdtPr>
        <w:sdtEndPr/>
        <w:sdtContent>
          <w:tc>
            <w:tcPr>
              <w:tcW w:w="3170" w:type="dxa"/>
            </w:tcPr>
            <w:p w14:paraId="1FF21277" w14:textId="77777777" w:rsidR="00043663" w:rsidRDefault="0004366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4BB279D" w14:textId="77777777" w:rsidR="00043663" w:rsidRDefault="00043663" w:rsidP="003E6020">
          <w:pPr>
            <w:pStyle w:val="Sidhuvud"/>
          </w:pPr>
        </w:p>
      </w:tc>
    </w:tr>
  </w:tbl>
  <w:p w14:paraId="764E457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63"/>
    <w:rsid w:val="00000290"/>
    <w:rsid w:val="00001068"/>
    <w:rsid w:val="0000412C"/>
    <w:rsid w:val="00004D5C"/>
    <w:rsid w:val="00005F68"/>
    <w:rsid w:val="00006CA7"/>
    <w:rsid w:val="000128EB"/>
    <w:rsid w:val="00012B00"/>
    <w:rsid w:val="000131C4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3663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490"/>
    <w:rsid w:val="000B56A9"/>
    <w:rsid w:val="000C61D1"/>
    <w:rsid w:val="000D31A9"/>
    <w:rsid w:val="000D370F"/>
    <w:rsid w:val="000D5449"/>
    <w:rsid w:val="000D7110"/>
    <w:rsid w:val="000E12D9"/>
    <w:rsid w:val="000E1A2B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0716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0D1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546E"/>
    <w:rsid w:val="007F61D0"/>
    <w:rsid w:val="0080228F"/>
    <w:rsid w:val="008047E7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21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3C59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27A8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667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BD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13E"/>
    <w:rsid w:val="00CD1550"/>
    <w:rsid w:val="00CD17C1"/>
    <w:rsid w:val="00CD1C6C"/>
    <w:rsid w:val="00CD37F1"/>
    <w:rsid w:val="00CD6169"/>
    <w:rsid w:val="00CD6D76"/>
    <w:rsid w:val="00CE20BC"/>
    <w:rsid w:val="00CE26C6"/>
    <w:rsid w:val="00CE401B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7BD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3D91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72ED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7031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FF9"/>
    <w:rsid w:val="00F922B2"/>
    <w:rsid w:val="00F943C8"/>
    <w:rsid w:val="00F948D9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F396DF"/>
  <w15:docId w15:val="{3A6DEE33-0C97-4BBA-8A26-D399F6B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1C0716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8B2E603468454E983D8952A74E8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C874D-B52B-4905-A21B-6AA000645D0F}"/>
      </w:docPartPr>
      <w:docPartBody>
        <w:p w:rsidR="00F53921" w:rsidRDefault="00DB7132" w:rsidP="00DB7132">
          <w:pPr>
            <w:pStyle w:val="B38B2E603468454E983D8952A74E80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4C58461478442EA79F4FE231639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F7A95D-3EAA-46D5-9D7C-22EFC1017ADF}"/>
      </w:docPartPr>
      <w:docPartBody>
        <w:p w:rsidR="00F53921" w:rsidRDefault="00DB7132" w:rsidP="00DB7132">
          <w:pPr>
            <w:pStyle w:val="464C58461478442EA79F4FE23163904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6C619B5971486DACBF4BAB0FE2C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B5D9D9-4343-4C5C-9BD5-5837097E00C2}"/>
      </w:docPartPr>
      <w:docPartBody>
        <w:p w:rsidR="00F53921" w:rsidRDefault="00DB7132" w:rsidP="00DB7132">
          <w:pPr>
            <w:pStyle w:val="E36C619B5971486DACBF4BAB0FE2C8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FF916356574B47BD0C8ABD9E3AA4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F90876-EFB8-406C-B6A3-1A6D4A079A9B}"/>
      </w:docPartPr>
      <w:docPartBody>
        <w:p w:rsidR="00F53921" w:rsidRDefault="00DB7132" w:rsidP="00DB7132">
          <w:pPr>
            <w:pStyle w:val="25FF916356574B47BD0C8ABD9E3AA4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B2D8B8F879498B98D2E025E3650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A5A53-C6D1-4365-9528-153CF8A5B2FE}"/>
      </w:docPartPr>
      <w:docPartBody>
        <w:p w:rsidR="00F53921" w:rsidRDefault="00DB7132" w:rsidP="00DB7132">
          <w:pPr>
            <w:pStyle w:val="F5B2D8B8F879498B98D2E025E365091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32"/>
    <w:rsid w:val="00DB7132"/>
    <w:rsid w:val="00F5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4CE98CC2C024742BCA03B965CF29856">
    <w:name w:val="E4CE98CC2C024742BCA03B965CF29856"/>
    <w:rsid w:val="00DB7132"/>
  </w:style>
  <w:style w:type="character" w:styleId="Platshllartext">
    <w:name w:val="Placeholder Text"/>
    <w:basedOn w:val="Standardstycketeckensnitt"/>
    <w:uiPriority w:val="99"/>
    <w:semiHidden/>
    <w:rsid w:val="00DB7132"/>
    <w:rPr>
      <w:noProof w:val="0"/>
      <w:color w:val="808080"/>
    </w:rPr>
  </w:style>
  <w:style w:type="paragraph" w:customStyle="1" w:styleId="6B940A1C68FC43EEBEC639D13EF1D378">
    <w:name w:val="6B940A1C68FC43EEBEC639D13EF1D378"/>
    <w:rsid w:val="00DB7132"/>
  </w:style>
  <w:style w:type="paragraph" w:customStyle="1" w:styleId="9FFD440AE8554E9EA78FB46B19A52B9A">
    <w:name w:val="9FFD440AE8554E9EA78FB46B19A52B9A"/>
    <w:rsid w:val="00DB7132"/>
  </w:style>
  <w:style w:type="paragraph" w:customStyle="1" w:styleId="6785607CAF9D475F94557226C6F958DF">
    <w:name w:val="6785607CAF9D475F94557226C6F958DF"/>
    <w:rsid w:val="00DB7132"/>
  </w:style>
  <w:style w:type="paragraph" w:customStyle="1" w:styleId="B38B2E603468454E983D8952A74E80CA">
    <w:name w:val="B38B2E603468454E983D8952A74E80CA"/>
    <w:rsid w:val="00DB7132"/>
  </w:style>
  <w:style w:type="paragraph" w:customStyle="1" w:styleId="464C58461478442EA79F4FE231639040">
    <w:name w:val="464C58461478442EA79F4FE231639040"/>
    <w:rsid w:val="00DB7132"/>
  </w:style>
  <w:style w:type="paragraph" w:customStyle="1" w:styleId="0B901EA6635F43DC90F647D92E56C4F6">
    <w:name w:val="0B901EA6635F43DC90F647D92E56C4F6"/>
    <w:rsid w:val="00DB7132"/>
  </w:style>
  <w:style w:type="paragraph" w:customStyle="1" w:styleId="62F76E4A43F04C8C84EEEDDACC9BEAB6">
    <w:name w:val="62F76E4A43F04C8C84EEEDDACC9BEAB6"/>
    <w:rsid w:val="00DB7132"/>
  </w:style>
  <w:style w:type="paragraph" w:customStyle="1" w:styleId="EB886502A22641ECB9F5B8CFBE7447E3">
    <w:name w:val="EB886502A22641ECB9F5B8CFBE7447E3"/>
    <w:rsid w:val="00DB7132"/>
  </w:style>
  <w:style w:type="paragraph" w:customStyle="1" w:styleId="E36C619B5971486DACBF4BAB0FE2C8D6">
    <w:name w:val="E36C619B5971486DACBF4BAB0FE2C8D6"/>
    <w:rsid w:val="00DB7132"/>
  </w:style>
  <w:style w:type="paragraph" w:customStyle="1" w:styleId="25FF916356574B47BD0C8ABD9E3AA4E1">
    <w:name w:val="25FF916356574B47BD0C8ABD9E3AA4E1"/>
    <w:rsid w:val="00DB7132"/>
  </w:style>
  <w:style w:type="paragraph" w:customStyle="1" w:styleId="464C58461478442EA79F4FE2316390401">
    <w:name w:val="464C58461478442EA79F4FE2316390401"/>
    <w:rsid w:val="00DB71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36C619B5971486DACBF4BAB0FE2C8D61">
    <w:name w:val="E36C619B5971486DACBF4BAB0FE2C8D61"/>
    <w:rsid w:val="00DB71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7AC0128E364D76A31D2BEC9D75C5D2">
    <w:name w:val="527AC0128E364D76A31D2BEC9D75C5D2"/>
    <w:rsid w:val="00DB7132"/>
  </w:style>
  <w:style w:type="paragraph" w:customStyle="1" w:styleId="942E837A9893419B83E7914B639BD80D">
    <w:name w:val="942E837A9893419B83E7914B639BD80D"/>
    <w:rsid w:val="00DB7132"/>
  </w:style>
  <w:style w:type="paragraph" w:customStyle="1" w:styleId="2D36FB96573043C0A7ADCEBA08A954AD">
    <w:name w:val="2D36FB96573043C0A7ADCEBA08A954AD"/>
    <w:rsid w:val="00DB7132"/>
  </w:style>
  <w:style w:type="paragraph" w:customStyle="1" w:styleId="CACF440AB39B4DBAACAECF7DCC21A871">
    <w:name w:val="CACF440AB39B4DBAACAECF7DCC21A871"/>
    <w:rsid w:val="00DB7132"/>
  </w:style>
  <w:style w:type="paragraph" w:customStyle="1" w:styleId="0DDDBD3F16134C75B81D0A121BD27F20">
    <w:name w:val="0DDDBD3F16134C75B81D0A121BD27F20"/>
    <w:rsid w:val="00DB7132"/>
  </w:style>
  <w:style w:type="paragraph" w:customStyle="1" w:styleId="F5B2D8B8F879498B98D2E025E3650914">
    <w:name w:val="F5B2D8B8F879498B98D2E025E3650914"/>
    <w:rsid w:val="00DB7132"/>
  </w:style>
  <w:style w:type="paragraph" w:customStyle="1" w:styleId="40262D33CE2841BEAB86DB677EE4AEEC">
    <w:name w:val="40262D33CE2841BEAB86DB677EE4AEEC"/>
    <w:rsid w:val="00DB7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e2d547d2-73a9-4001-8d55-70cbd12bba7f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2020-12-02T00:00:00</HeaderDate>
    <Office/>
    <Dnr>I2020/02990</Dnr>
    <ParagrafNr/>
    <DocumentTitle/>
    <VisitingAddress/>
    <Extra1/>
    <Extra2/>
    <Extra3>Helena Antoni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9B50-04EE-41EA-9D46-CC14AAAE25A1}"/>
</file>

<file path=customXml/itemProps2.xml><?xml version="1.0" encoding="utf-8"?>
<ds:datastoreItem xmlns:ds="http://schemas.openxmlformats.org/officeDocument/2006/customXml" ds:itemID="{FB5890AF-8CE1-41C8-9EDD-6A73243000B7}"/>
</file>

<file path=customXml/itemProps3.xml><?xml version="1.0" encoding="utf-8"?>
<ds:datastoreItem xmlns:ds="http://schemas.openxmlformats.org/officeDocument/2006/customXml" ds:itemID="{3CF669E3-5E72-4992-963F-4F00D5AC7977}"/>
</file>

<file path=customXml/itemProps4.xml><?xml version="1.0" encoding="utf-8"?>
<ds:datastoreItem xmlns:ds="http://schemas.openxmlformats.org/officeDocument/2006/customXml" ds:itemID="{B6C30DDF-CD0D-4BFA-9198-5124735A68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7447F7-63B5-45F6-B3C5-74602AC5F79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B5890AF-8CE1-41C8-9EDD-6A73243000B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197AEF4-319C-48E0-ABA0-1E1506552D5C}"/>
</file>

<file path=customXml/itemProps8.xml><?xml version="1.0" encoding="utf-8"?>
<ds:datastoreItem xmlns:ds="http://schemas.openxmlformats.org/officeDocument/2006/customXml" ds:itemID="{A8B60A71-04CD-457F-A0D1-CB78D6F1EE6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192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629 av Helena Antoni (M) Tjuvåkning i pandemin.docx</dc:title>
  <dc:subject/>
  <dc:creator>Lars Falksveden</dc:creator>
  <cp:keywords/>
  <dc:description/>
  <cp:lastModifiedBy>Annica Liljedahl</cp:lastModifiedBy>
  <cp:revision>2</cp:revision>
  <dcterms:created xsi:type="dcterms:W3CDTF">2020-12-01T11:22:00Z</dcterms:created>
  <dcterms:modified xsi:type="dcterms:W3CDTF">2020-12-01T11:22:00Z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