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E840A" w14:textId="77777777" w:rsidR="008C6115" w:rsidRPr="008C6115" w:rsidRDefault="008C6115" w:rsidP="008C6115">
      <w:pPr>
        <w:pStyle w:val="Rubrik"/>
      </w:pPr>
      <w:r>
        <w:t xml:space="preserve">Svar på fråga 2017/18:742 av Håkan </w:t>
      </w:r>
      <w:proofErr w:type="spellStart"/>
      <w:r>
        <w:t>Svenneling</w:t>
      </w:r>
      <w:proofErr w:type="spellEnd"/>
      <w:r>
        <w:t xml:space="preserve"> (V) Handelsrelationerna med Iran</w:t>
      </w:r>
    </w:p>
    <w:p w14:paraId="41AC5C02" w14:textId="77777777" w:rsidR="008C6115" w:rsidRPr="00D205F5" w:rsidRDefault="001103A0" w:rsidP="00472EBA">
      <w:pPr>
        <w:pStyle w:val="Brdtext"/>
      </w:pPr>
      <w:r w:rsidRPr="00D205F5">
        <w:t xml:space="preserve">Håkan </w:t>
      </w:r>
      <w:proofErr w:type="spellStart"/>
      <w:r w:rsidRPr="00D205F5">
        <w:t>Svenneling</w:t>
      </w:r>
      <w:proofErr w:type="spellEnd"/>
      <w:r w:rsidR="003B1855" w:rsidRPr="00D205F5">
        <w:t xml:space="preserve"> har frågat mig om jag</w:t>
      </w:r>
      <w:r w:rsidRPr="00D205F5">
        <w:t xml:space="preserve"> avser att avsluta eller fortsätta handelsrelationerna med Iran.</w:t>
      </w:r>
    </w:p>
    <w:p w14:paraId="3401A34A" w14:textId="7DAD7BA8" w:rsidR="00270AF6" w:rsidRPr="00D205F5" w:rsidRDefault="00D517CA" w:rsidP="003C4289">
      <w:pPr>
        <w:pStyle w:val="Brdtext"/>
      </w:pPr>
      <w:r>
        <w:t xml:space="preserve">Regeringen följer </w:t>
      </w:r>
      <w:r w:rsidR="003C4289" w:rsidRPr="00D205F5">
        <w:t>utvecklingen i Iran</w:t>
      </w:r>
      <w:r>
        <w:t xml:space="preserve"> nära. </w:t>
      </w:r>
      <w:r w:rsidR="00111CD9" w:rsidRPr="00D205F5">
        <w:t>Vi har tydligt</w:t>
      </w:r>
      <w:r w:rsidR="00DF2A97" w:rsidRPr="00D205F5">
        <w:t xml:space="preserve"> markerat att det våld som riktades mot fredliga demonstranter </w:t>
      </w:r>
      <w:r w:rsidR="0005316D">
        <w:t xml:space="preserve">tidigare i år </w:t>
      </w:r>
      <w:r w:rsidR="00DF2A97" w:rsidRPr="00D205F5">
        <w:t>är oacceptabelt.</w:t>
      </w:r>
      <w:r w:rsidR="001C04DE" w:rsidRPr="00D205F5">
        <w:t xml:space="preserve"> Yttrandefriheten och rätten att demonstrera måste respekteras.</w:t>
      </w:r>
      <w:r w:rsidR="00DF2A97" w:rsidRPr="00D205F5">
        <w:t xml:space="preserve"> </w:t>
      </w:r>
      <w:r w:rsidR="001C04DE" w:rsidRPr="00D205F5">
        <w:t>Regeringen är djupt oroad</w:t>
      </w:r>
      <w:r w:rsidR="00DF2A97" w:rsidRPr="00D205F5">
        <w:t xml:space="preserve"> över situationen för mänskliga rättigheter i Iran </w:t>
      </w:r>
      <w:r w:rsidR="0005316D">
        <w:t>inklusive</w:t>
      </w:r>
      <w:r w:rsidR="00DF2A97" w:rsidRPr="00D205F5">
        <w:t xml:space="preserve"> användningen av dödsstraff. UD:s rapport om mänskliga rättigheter, demokrati och </w:t>
      </w:r>
      <w:r w:rsidR="007B542B" w:rsidRPr="00D205F5">
        <w:t>rättsstatens</w:t>
      </w:r>
      <w:r w:rsidR="00DF2A97" w:rsidRPr="00D205F5">
        <w:t xml:space="preserve"> principer visar tydligt på de</w:t>
      </w:r>
      <w:r w:rsidR="00CD77EC">
        <w:t>ssa</w:t>
      </w:r>
      <w:r w:rsidR="00DF2A97" w:rsidRPr="00D205F5">
        <w:t xml:space="preserve"> problem</w:t>
      </w:r>
      <w:r w:rsidR="001C04DE" w:rsidRPr="00D205F5">
        <w:t>.</w:t>
      </w:r>
      <w:r w:rsidR="00270AF6">
        <w:t xml:space="preserve"> </w:t>
      </w:r>
      <w:r w:rsidR="00270AF6">
        <w:rPr>
          <w:rFonts w:cs="TimesNewRomanPSMT"/>
          <w:lang w:eastAsia="sv-SE"/>
        </w:rPr>
        <w:t>Frågor om</w:t>
      </w:r>
      <w:r w:rsidR="00270AF6" w:rsidRPr="001F16A3">
        <w:rPr>
          <w:rFonts w:cs="TimesNewRomanPSMT"/>
          <w:lang w:eastAsia="sv-SE"/>
        </w:rPr>
        <w:t xml:space="preserve"> mänskliga rättigheter tas </w:t>
      </w:r>
      <w:r w:rsidR="00270AF6">
        <w:rPr>
          <w:rFonts w:cs="TimesNewRomanPSMT"/>
          <w:lang w:eastAsia="sv-SE"/>
        </w:rPr>
        <w:t xml:space="preserve">alltid </w:t>
      </w:r>
      <w:r w:rsidR="00270AF6" w:rsidRPr="001F16A3">
        <w:rPr>
          <w:rFonts w:cs="TimesNewRomanPSMT"/>
          <w:lang w:eastAsia="sv-SE"/>
        </w:rPr>
        <w:t>upp i våra möten med Iran</w:t>
      </w:r>
      <w:r w:rsidR="00270AF6">
        <w:rPr>
          <w:rFonts w:cs="TimesNewRomanPSMT"/>
          <w:lang w:eastAsia="sv-SE"/>
        </w:rPr>
        <w:t xml:space="preserve">. </w:t>
      </w:r>
      <w:r w:rsidR="00270AF6">
        <w:t xml:space="preserve">Sverige </w:t>
      </w:r>
      <w:r w:rsidR="00270AF6" w:rsidRPr="001F16A3">
        <w:t>har en tradition av att vara tydliga när det gäller demo</w:t>
      </w:r>
      <w:r w:rsidR="00270AF6">
        <w:t>krati och mänskliga rättigheter, och</w:t>
      </w:r>
      <w:r w:rsidR="00270AF6" w:rsidRPr="001F16A3">
        <w:t xml:space="preserve"> </w:t>
      </w:r>
      <w:r w:rsidR="00270AF6">
        <w:t>d</w:t>
      </w:r>
      <w:r w:rsidR="00270AF6" w:rsidRPr="001F16A3">
        <w:t xml:space="preserve">et ska </w:t>
      </w:r>
      <w:r w:rsidR="00270AF6">
        <w:t xml:space="preserve">vi fortsätta att vara. </w:t>
      </w:r>
    </w:p>
    <w:p w14:paraId="121282B8" w14:textId="3F540143" w:rsidR="007566E7" w:rsidRPr="00D205F5" w:rsidRDefault="007B542B" w:rsidP="00C27307">
      <w:pPr>
        <w:pStyle w:val="Brdtext"/>
      </w:pPr>
      <w:r w:rsidRPr="00D205F5">
        <w:t>Den långvariga isoleringen av Iran har framförallt gynnat konservativa grupper</w:t>
      </w:r>
      <w:r w:rsidR="00C27307" w:rsidRPr="00D205F5">
        <w:t>.</w:t>
      </w:r>
      <w:r w:rsidRPr="00D205F5">
        <w:t xml:space="preserve"> Däremot ser vi att andra krafter välkomnar </w:t>
      </w:r>
      <w:r w:rsidR="0005316D">
        <w:t xml:space="preserve">ett ökat internationellt utbyte. </w:t>
      </w:r>
      <w:r w:rsidR="00466A08" w:rsidRPr="00D205F5">
        <w:t xml:space="preserve">De </w:t>
      </w:r>
      <w:r w:rsidR="000350A2">
        <w:t>hävda</w:t>
      </w:r>
      <w:r w:rsidR="007566E7">
        <w:t xml:space="preserve"> sanktionerna till följd av den</w:t>
      </w:r>
      <w:r w:rsidR="00466A08" w:rsidRPr="00D205F5">
        <w:t xml:space="preserve"> </w:t>
      </w:r>
      <w:r w:rsidR="000350A2">
        <w:t xml:space="preserve">banbrytande </w:t>
      </w:r>
      <w:r w:rsidR="00466A08" w:rsidRPr="00D205F5">
        <w:t>kärntekniska</w:t>
      </w:r>
      <w:r w:rsidR="007566E7">
        <w:t xml:space="preserve"> överenskommelsen</w:t>
      </w:r>
      <w:r w:rsidR="00466A08" w:rsidRPr="00D205F5">
        <w:t xml:space="preserve"> innebär nya möjligheter f</w:t>
      </w:r>
      <w:r w:rsidR="00270AF6">
        <w:t>ör ett mer öppet Iran med</w:t>
      </w:r>
      <w:r w:rsidR="00CD77EC">
        <w:t xml:space="preserve"> stärkta</w:t>
      </w:r>
      <w:r w:rsidR="00270AF6">
        <w:t xml:space="preserve"> </w:t>
      </w:r>
      <w:r w:rsidR="00466A08" w:rsidRPr="00D205F5">
        <w:t>internationella kontakter</w:t>
      </w:r>
      <w:r w:rsidR="007566E7">
        <w:t xml:space="preserve"> och ökad handel</w:t>
      </w:r>
      <w:r w:rsidR="00466A08" w:rsidRPr="00D205F5">
        <w:t>. Fördjupat utbyte med omvärlden möjliggör</w:t>
      </w:r>
      <w:r w:rsidR="00AF368D" w:rsidRPr="00D205F5">
        <w:t xml:space="preserve"> </w:t>
      </w:r>
      <w:r w:rsidR="007566E7" w:rsidRPr="00D205F5">
        <w:t xml:space="preserve">också </w:t>
      </w:r>
      <w:r w:rsidR="00AF368D" w:rsidRPr="00D205F5">
        <w:t xml:space="preserve">dialog om </w:t>
      </w:r>
      <w:r w:rsidR="00466A08" w:rsidRPr="00D205F5">
        <w:t>mänskliga rättigheter. Sverige ska vara en del i detta. Detta är utgångspunkten för regeringens relationer med Iran</w:t>
      </w:r>
      <w:r w:rsidR="000350A2">
        <w:t>, inklusive på handelsområdet.</w:t>
      </w:r>
      <w:r w:rsidR="000F6427" w:rsidRPr="00D205F5">
        <w:t xml:space="preserve"> </w:t>
      </w:r>
    </w:p>
    <w:p w14:paraId="1C4DBAEE" w14:textId="50B27D10" w:rsidR="000350A2" w:rsidRDefault="001F5852" w:rsidP="000350A2">
      <w:pPr>
        <w:pStyle w:val="Brdtext"/>
        <w:spacing w:after="0"/>
      </w:pPr>
      <w:r>
        <w:t xml:space="preserve">Stockholm den 15 </w:t>
      </w:r>
      <w:r w:rsidR="00C27307" w:rsidRPr="00D205F5">
        <w:t>februari 2018</w:t>
      </w:r>
    </w:p>
    <w:p w14:paraId="0FAF44E6" w14:textId="77777777" w:rsidR="000350A2" w:rsidRDefault="000350A2" w:rsidP="000350A2">
      <w:pPr>
        <w:pStyle w:val="Brdtext"/>
        <w:spacing w:after="0"/>
      </w:pPr>
      <w:bookmarkStart w:id="0" w:name="_GoBack"/>
      <w:bookmarkEnd w:id="0"/>
    </w:p>
    <w:p w14:paraId="6F517155" w14:textId="77777777" w:rsidR="000350A2" w:rsidRDefault="000350A2" w:rsidP="000350A2">
      <w:pPr>
        <w:pStyle w:val="Brdtext"/>
        <w:spacing w:after="0"/>
      </w:pPr>
    </w:p>
    <w:p w14:paraId="062F8708" w14:textId="51F2EBEB" w:rsidR="000F6427" w:rsidRPr="006273E4" w:rsidRDefault="00C27307" w:rsidP="000350A2">
      <w:pPr>
        <w:pStyle w:val="Brdtext"/>
        <w:spacing w:after="0"/>
      </w:pPr>
      <w:r w:rsidRPr="00D205F5">
        <w:t>Ann Linde</w:t>
      </w:r>
    </w:p>
    <w:sectPr w:rsidR="000F6427" w:rsidRPr="006273E4" w:rsidSect="008C6115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A5956" w14:textId="77777777" w:rsidR="008C6115" w:rsidRDefault="008C6115" w:rsidP="00A87A54">
      <w:pPr>
        <w:spacing w:after="0" w:line="240" w:lineRule="auto"/>
      </w:pPr>
      <w:r>
        <w:separator/>
      </w:r>
    </w:p>
  </w:endnote>
  <w:endnote w:type="continuationSeparator" w:id="0">
    <w:p w14:paraId="325BD356" w14:textId="77777777" w:rsidR="008C6115" w:rsidRDefault="008C6115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FC2371C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369DFFA" w14:textId="52D6638E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0350A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C23E35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677693A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8C91D57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E0C88A5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8C6115" w:rsidRPr="00347E11" w14:paraId="296E455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EED8759" w14:textId="77777777" w:rsidR="008C6115" w:rsidRPr="00347E11" w:rsidRDefault="008C6115" w:rsidP="00347E11">
          <w:pPr>
            <w:pStyle w:val="Sidfot"/>
            <w:rPr>
              <w:sz w:val="8"/>
            </w:rPr>
          </w:pPr>
        </w:p>
      </w:tc>
    </w:tr>
    <w:tr w:rsidR="008C6115" w:rsidRPr="00C23E35" w14:paraId="3C652FD1" w14:textId="77777777" w:rsidTr="00C26068">
      <w:trPr>
        <w:trHeight w:val="227"/>
      </w:trPr>
      <w:tc>
        <w:tcPr>
          <w:tcW w:w="4074" w:type="dxa"/>
        </w:tcPr>
        <w:p w14:paraId="71600C01" w14:textId="2B05E6C0" w:rsidR="008C6115" w:rsidRPr="00F53AEA" w:rsidRDefault="008C6115" w:rsidP="00C23E35">
          <w:pPr>
            <w:pStyle w:val="Sidfot"/>
          </w:pPr>
        </w:p>
      </w:tc>
      <w:tc>
        <w:tcPr>
          <w:tcW w:w="4451" w:type="dxa"/>
        </w:tcPr>
        <w:p w14:paraId="0F47466B" w14:textId="214BE389" w:rsidR="008C6115" w:rsidRPr="008C6115" w:rsidRDefault="008C6115" w:rsidP="00F53AEA">
          <w:pPr>
            <w:pStyle w:val="Sidfot"/>
            <w:rPr>
              <w:lang w:val="de-DE"/>
            </w:rPr>
          </w:pPr>
        </w:p>
      </w:tc>
    </w:tr>
  </w:tbl>
  <w:p w14:paraId="10E84091" w14:textId="77777777" w:rsidR="00093408" w:rsidRPr="008C6115" w:rsidRDefault="00093408">
    <w:pPr>
      <w:pStyle w:val="Sidfot"/>
      <w:rPr>
        <w:sz w:val="2"/>
        <w:szCs w:val="2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F9A2C" w14:textId="77777777" w:rsidR="008C6115" w:rsidRDefault="008C6115" w:rsidP="00A87A54">
      <w:pPr>
        <w:spacing w:after="0" w:line="240" w:lineRule="auto"/>
      </w:pPr>
      <w:r>
        <w:separator/>
      </w:r>
    </w:p>
  </w:footnote>
  <w:footnote w:type="continuationSeparator" w:id="0">
    <w:p w14:paraId="10E6AFDD" w14:textId="77777777" w:rsidR="008C6115" w:rsidRDefault="008C6115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8C6115" w14:paraId="6EEF9924" w14:textId="77777777" w:rsidTr="00C93EBA">
      <w:trPr>
        <w:trHeight w:val="227"/>
      </w:trPr>
      <w:tc>
        <w:tcPr>
          <w:tcW w:w="5534" w:type="dxa"/>
        </w:tcPr>
        <w:p w14:paraId="3F5FF142" w14:textId="77777777" w:rsidR="008C6115" w:rsidRPr="007D73AB" w:rsidRDefault="008C6115">
          <w:pPr>
            <w:pStyle w:val="Sidhuvud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A838550E940B454E996E9970B9895DED"/>
          </w:placeholder>
          <w:text/>
        </w:sdtPr>
        <w:sdtEndPr/>
        <w:sdtContent>
          <w:tc>
            <w:tcPr>
              <w:tcW w:w="3170" w:type="dxa"/>
              <w:vAlign w:val="bottom"/>
            </w:tcPr>
            <w:p w14:paraId="5EB748A4" w14:textId="77777777" w:rsidR="008C6115" w:rsidRPr="007D73AB" w:rsidRDefault="00016EB5" w:rsidP="00340DE0">
              <w:pPr>
                <w:pStyle w:val="Sidhuvud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14:paraId="386AA959" w14:textId="77777777" w:rsidR="008C6115" w:rsidRDefault="008C6115" w:rsidP="005A703A">
          <w:pPr>
            <w:pStyle w:val="Sidhuvud"/>
          </w:pPr>
        </w:p>
      </w:tc>
    </w:tr>
    <w:tr w:rsidR="008C6115" w14:paraId="06269DD3" w14:textId="77777777" w:rsidTr="00C93EBA">
      <w:trPr>
        <w:trHeight w:val="1928"/>
      </w:trPr>
      <w:tc>
        <w:tcPr>
          <w:tcW w:w="5534" w:type="dxa"/>
        </w:tcPr>
        <w:p w14:paraId="78D2E3CC" w14:textId="77777777" w:rsidR="008C6115" w:rsidRPr="00340DE0" w:rsidRDefault="008C6115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6731A4B" wp14:editId="18C49992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D7A14B3" w14:textId="77777777" w:rsidR="008C6115" w:rsidRPr="00710A6C" w:rsidRDefault="008C6115" w:rsidP="00EE3C0F">
          <w:pPr>
            <w:pStyle w:val="Sidhuvud"/>
            <w:rPr>
              <w:b/>
            </w:rPr>
          </w:pPr>
        </w:p>
        <w:p w14:paraId="5F790026" w14:textId="77777777" w:rsidR="008C6115" w:rsidRDefault="008C6115" w:rsidP="00EE3C0F">
          <w:pPr>
            <w:pStyle w:val="Sidhuvud"/>
          </w:pPr>
        </w:p>
        <w:p w14:paraId="4007ABF0" w14:textId="77777777" w:rsidR="008C6115" w:rsidRDefault="008C6115" w:rsidP="00EE3C0F">
          <w:pPr>
            <w:pStyle w:val="Sidhuvud"/>
          </w:pPr>
        </w:p>
        <w:sdt>
          <w:sdtPr>
            <w:alias w:val="HeaderDate"/>
            <w:tag w:val="ccRKShow_HeaderDate"/>
            <w:id w:val="-2033410283"/>
            <w:placeholder>
              <w:docPart w:val="7B5D869961BB432386DD1F75F206DB2B"/>
            </w:placeholder>
            <w:showingPlcHdr/>
            <w:dataBinding w:prefixMappings="xmlns:ns0='http://lp/documentinfo/RK' " w:xpath="/ns0:DocumentInfo[1]/ns0:BaseInfo[1]/ns0:HeaderDate[1]" w:storeItemID="{D21351B5-CAEF-4298-889E-54DB87F3D900}"/>
            <w:date w:fullDate="2018-02-12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14:paraId="015BF2E1" w14:textId="6FBA829E" w:rsidR="008C6115" w:rsidRDefault="006479F2" w:rsidP="00EE3C0F">
              <w:pPr>
                <w:pStyle w:val="Sidhuvud"/>
              </w:pPr>
              <w:r>
                <w:t xml:space="preserve"> </w:t>
              </w:r>
            </w:p>
          </w:sdtContent>
        </w:sdt>
        <w:sdt>
          <w:sdtPr>
            <w:alias w:val="Dnr"/>
            <w:tag w:val="ccRKShow_Dnr"/>
            <w:id w:val="956755014"/>
            <w:placeholder>
              <w:docPart w:val="793157ED39FE4E86855A2A6D9DA6E721"/>
            </w:placeholder>
            <w:showingPlcHdr/>
            <w:dataBinding w:prefixMappings="xmlns:ns0='http://lp/documentinfo/RK' " w:xpath="/ns0:DocumentInfo[1]/ns0:BaseInfo[1]/ns0:Dnr[1]" w:storeItemID="{D21351B5-CAEF-4298-889E-54DB87F3D900}"/>
            <w:text/>
          </w:sdtPr>
          <w:sdtEndPr/>
          <w:sdtContent>
            <w:p w14:paraId="3F81494D" w14:textId="77777777" w:rsidR="008C6115" w:rsidRDefault="008C611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-1563547122"/>
            <w:placeholder>
              <w:docPart w:val="3229D992ADC74C209DC8E644BC8C548B"/>
            </w:placeholder>
            <w:showingPlcHdr/>
            <w:dataBinding w:prefixMappings="xmlns:ns0='http://lp/documentinfo/RK' " w:xpath="/ns0:DocumentInfo[1]/ns0:BaseInfo[1]/ns0:DocNumber[1]" w:storeItemID="{D21351B5-CAEF-4298-889E-54DB87F3D900}"/>
            <w:text/>
          </w:sdtPr>
          <w:sdtEndPr/>
          <w:sdtContent>
            <w:p w14:paraId="5DE5E537" w14:textId="77777777" w:rsidR="008C6115" w:rsidRDefault="008C611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79756E8" w14:textId="77777777" w:rsidR="008C6115" w:rsidRDefault="008C6115" w:rsidP="00EE3C0F">
          <w:pPr>
            <w:pStyle w:val="Sidhuvud"/>
          </w:pPr>
        </w:p>
      </w:tc>
      <w:tc>
        <w:tcPr>
          <w:tcW w:w="1134" w:type="dxa"/>
        </w:tcPr>
        <w:p w14:paraId="63EDD9A5" w14:textId="77777777" w:rsidR="008C6115" w:rsidRDefault="008C6115" w:rsidP="0094502D">
          <w:pPr>
            <w:pStyle w:val="Sidhuvud"/>
          </w:pPr>
        </w:p>
        <w:sdt>
          <w:sdtPr>
            <w:alias w:val="Bilagor"/>
            <w:tag w:val="ccRKShow_Bilagor"/>
            <w:id w:val="1351614755"/>
            <w:placeholder>
              <w:docPart w:val="40FFD34D4CDD4CB6A3EB2B13616016A0"/>
            </w:placeholder>
            <w:showingPlcHdr/>
            <w:dataBinding w:prefixMappings="xmlns:ns0='http://lp/documentinfo/RK' " w:xpath="/ns0:DocumentInfo[1]/ns0:BaseInfo[1]/ns0:Appendix[1]" w:storeItemID="{D21351B5-CAEF-4298-889E-54DB87F3D900}"/>
            <w:text/>
          </w:sdtPr>
          <w:sdtEndPr/>
          <w:sdtContent>
            <w:p w14:paraId="36C38734" w14:textId="77777777" w:rsidR="008C6115" w:rsidRPr="0094502D" w:rsidRDefault="008C6115" w:rsidP="00EC71A6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</w:tc>
    </w:tr>
    <w:tr w:rsidR="008C6115" w14:paraId="4CDB827C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-1113133475"/>
          <w:placeholder>
            <w:docPart w:val="A6018BB36FB240398887D46130F5CCB1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12816984" w14:textId="77777777" w:rsidR="00016EB5" w:rsidRPr="00016EB5" w:rsidRDefault="00016EB5" w:rsidP="00340DE0">
              <w:pPr>
                <w:pStyle w:val="Sidhuvud"/>
                <w:rPr>
                  <w:b/>
                </w:rPr>
              </w:pPr>
              <w:r w:rsidRPr="00016EB5">
                <w:rPr>
                  <w:b/>
                </w:rPr>
                <w:t>Utrikesdepartementet</w:t>
              </w:r>
            </w:p>
            <w:p w14:paraId="068EB3C2" w14:textId="77777777" w:rsidR="006479F2" w:rsidRDefault="006479F2" w:rsidP="00340DE0">
              <w:pPr>
                <w:pStyle w:val="Sidhuvud"/>
              </w:pPr>
              <w:r>
                <w:t>Statsrådet Linde</w:t>
              </w:r>
            </w:p>
            <w:p w14:paraId="37DC34B0" w14:textId="77777777" w:rsidR="006479F2" w:rsidRDefault="006479F2" w:rsidP="00340DE0">
              <w:pPr>
                <w:pStyle w:val="Sidhuvud"/>
              </w:pPr>
            </w:p>
            <w:p w14:paraId="61F2128A" w14:textId="77777777" w:rsidR="006479F2" w:rsidRPr="00EC0495" w:rsidRDefault="006479F2" w:rsidP="00340DE0">
              <w:pPr>
                <w:pStyle w:val="Sidhuvud"/>
              </w:pPr>
            </w:p>
            <w:p w14:paraId="09B9B9D5" w14:textId="3456E88F" w:rsidR="008C6115" w:rsidRPr="00016EB5" w:rsidRDefault="008C6115" w:rsidP="00340DE0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rPr>
            <w:b/>
          </w:rPr>
          <w:alias w:val="Recipient"/>
          <w:tag w:val="ccRKShow_Recipient"/>
          <w:id w:val="-934290281"/>
          <w:placeholder>
            <w:docPart w:val="44F5B5A6100844E98574A23558FB5116"/>
          </w:placeholder>
          <w:dataBinding w:prefixMappings="xmlns:ns0='http://lp/documentinfo/RK' " w:xpath="/ns0:DocumentInfo[1]/ns0:BaseInfo[1]/ns0:Recipient[1]" w:storeItemID="{D21351B5-CAEF-4298-889E-54DB87F3D900}"/>
          <w:text w:multiLine="1"/>
        </w:sdtPr>
        <w:sdtEndPr/>
        <w:sdtContent>
          <w:tc>
            <w:tcPr>
              <w:tcW w:w="3170" w:type="dxa"/>
            </w:tcPr>
            <w:p w14:paraId="351AE1CB" w14:textId="600D320C" w:rsidR="008C6115" w:rsidRPr="00EC0495" w:rsidRDefault="00016EB5" w:rsidP="00547B89">
              <w:pPr>
                <w:pStyle w:val="Sidhuvud"/>
                <w:rPr>
                  <w:b/>
                </w:rPr>
              </w:pPr>
              <w:r w:rsidRPr="00EC0495">
                <w:rPr>
                  <w:b/>
                </w:rPr>
                <w:t>Till riksdagen</w:t>
              </w:r>
              <w:r w:rsidR="00EC0495">
                <w:rPr>
                  <w:b/>
                </w:rPr>
                <w:br/>
              </w:r>
              <w:r w:rsidR="00EC0495">
                <w:rPr>
                  <w:b/>
                </w:rPr>
                <w:br/>
              </w:r>
            </w:p>
          </w:tc>
        </w:sdtContent>
      </w:sdt>
      <w:tc>
        <w:tcPr>
          <w:tcW w:w="1134" w:type="dxa"/>
        </w:tcPr>
        <w:p w14:paraId="6354F22D" w14:textId="77777777" w:rsidR="008C6115" w:rsidRPr="00EC0495" w:rsidRDefault="008C6115" w:rsidP="003E6020">
          <w:pPr>
            <w:pStyle w:val="Sidhuvud"/>
            <w:rPr>
              <w:b/>
            </w:rPr>
          </w:pPr>
        </w:p>
      </w:tc>
    </w:tr>
  </w:tbl>
  <w:p w14:paraId="1C29BC98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15"/>
    <w:rsid w:val="00000290"/>
    <w:rsid w:val="00004D5C"/>
    <w:rsid w:val="00005F68"/>
    <w:rsid w:val="00006CA7"/>
    <w:rsid w:val="00012B00"/>
    <w:rsid w:val="00014EF6"/>
    <w:rsid w:val="00016EB5"/>
    <w:rsid w:val="00017197"/>
    <w:rsid w:val="0001725B"/>
    <w:rsid w:val="000203B0"/>
    <w:rsid w:val="00025992"/>
    <w:rsid w:val="00026711"/>
    <w:rsid w:val="000350A2"/>
    <w:rsid w:val="0003679E"/>
    <w:rsid w:val="00041EDC"/>
    <w:rsid w:val="0004352E"/>
    <w:rsid w:val="0005316D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27"/>
    <w:rsid w:val="000F6462"/>
    <w:rsid w:val="001103A0"/>
    <w:rsid w:val="00111CD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04DE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5852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546D8"/>
    <w:rsid w:val="00260D2D"/>
    <w:rsid w:val="00264503"/>
    <w:rsid w:val="00270AF6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B1855"/>
    <w:rsid w:val="003C4289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6A0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24178"/>
    <w:rsid w:val="005302E0"/>
    <w:rsid w:val="005373FB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79F2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0B83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66E7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542B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115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368D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3E35"/>
    <w:rsid w:val="00C26068"/>
    <w:rsid w:val="00C271A8"/>
    <w:rsid w:val="00C27307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D77EC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5F5"/>
    <w:rsid w:val="00D20DA7"/>
    <w:rsid w:val="00D279D8"/>
    <w:rsid w:val="00D27C8E"/>
    <w:rsid w:val="00D360E0"/>
    <w:rsid w:val="00D4141B"/>
    <w:rsid w:val="00D4145D"/>
    <w:rsid w:val="00D458F0"/>
    <w:rsid w:val="00D50B3B"/>
    <w:rsid w:val="00D517CA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2A97"/>
    <w:rsid w:val="00DF5BFB"/>
    <w:rsid w:val="00DF5CD6"/>
    <w:rsid w:val="00E022DA"/>
    <w:rsid w:val="00E03BCB"/>
    <w:rsid w:val="00E124DC"/>
    <w:rsid w:val="00E26DDF"/>
    <w:rsid w:val="00E30167"/>
    <w:rsid w:val="00E33493"/>
    <w:rsid w:val="00E37845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0495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0AEC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B64BC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B466D18"/>
  <w15:docId w15:val="{341DAC78-9ACE-4C42-B527-25B206EFA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link w:val="RKnormalChar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KnormalChar">
    <w:name w:val="RKnormal Char"/>
    <w:basedOn w:val="Standardstycketeckensnitt"/>
    <w:link w:val="RKnormal"/>
    <w:locked/>
    <w:rsid w:val="00270AF6"/>
    <w:rPr>
      <w:rFonts w:ascii="OrigGarmnd BT" w:eastAsia="Times New Roman" w:hAnsi="OrigGarmnd BT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38550E940B454E996E9970B9895D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9E258A-F454-4DC2-83CF-9D9F45A2FA87}"/>
      </w:docPartPr>
      <w:docPartBody>
        <w:p w:rsidR="00EC6976" w:rsidRDefault="00D7316F" w:rsidP="00D7316F">
          <w:pPr>
            <w:pStyle w:val="A838550E940B454E996E9970B9895DED"/>
          </w:pPr>
          <w:r>
            <w:t xml:space="preserve"> </w:t>
          </w:r>
        </w:p>
      </w:docPartBody>
    </w:docPart>
    <w:docPart>
      <w:docPartPr>
        <w:name w:val="7B5D869961BB432386DD1F75F206DB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33D11E-EB38-4139-8958-5E8224268EAA}"/>
      </w:docPartPr>
      <w:docPartBody>
        <w:p w:rsidR="00EC6976" w:rsidRDefault="00D7316F" w:rsidP="00D7316F">
          <w:pPr>
            <w:pStyle w:val="7B5D869961BB432386DD1F75F206DB2B"/>
          </w:pPr>
          <w:r>
            <w:t xml:space="preserve"> </w:t>
          </w:r>
        </w:p>
      </w:docPartBody>
    </w:docPart>
    <w:docPart>
      <w:docPartPr>
        <w:name w:val="793157ED39FE4E86855A2A6D9DA6E7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41830B-7CD2-42F2-9FE9-FA98D1050C60}"/>
      </w:docPartPr>
      <w:docPartBody>
        <w:p w:rsidR="00EC6976" w:rsidRDefault="00D7316F" w:rsidP="00D7316F">
          <w:pPr>
            <w:pStyle w:val="793157ED39FE4E86855A2A6D9DA6E7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229D992ADC74C209DC8E644BC8C54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A372AC-B3A3-4D08-8FA5-DCD025091A7F}"/>
      </w:docPartPr>
      <w:docPartBody>
        <w:p w:rsidR="00EC6976" w:rsidRDefault="00D7316F" w:rsidP="00D7316F">
          <w:pPr>
            <w:pStyle w:val="3229D992ADC74C209DC8E644BC8C548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0FFD34D4CDD4CB6A3EB2B13616016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8BC6F4-9761-4AE0-956D-09980BDA2DEA}"/>
      </w:docPartPr>
      <w:docPartBody>
        <w:p w:rsidR="00EC6976" w:rsidRDefault="00D7316F" w:rsidP="00D7316F">
          <w:pPr>
            <w:pStyle w:val="40FFD34D4CDD4CB6A3EB2B13616016A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6018BB36FB240398887D46130F5CC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C2729E-F36F-4055-BEFB-A666CBBB860F}"/>
      </w:docPartPr>
      <w:docPartBody>
        <w:p w:rsidR="00EC6976" w:rsidRDefault="00D7316F" w:rsidP="00D7316F">
          <w:pPr>
            <w:pStyle w:val="A6018BB36FB240398887D46130F5CCB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4F5B5A6100844E98574A23558FB51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FCD79B-B0EE-4AF3-9AAB-833C890700E2}"/>
      </w:docPartPr>
      <w:docPartBody>
        <w:p w:rsidR="00EC6976" w:rsidRDefault="00D7316F" w:rsidP="00D7316F">
          <w:pPr>
            <w:pStyle w:val="44F5B5A6100844E98574A23558FB5116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16F"/>
    <w:rsid w:val="00D7316F"/>
    <w:rsid w:val="00EC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838550E940B454E996E9970B9895DED">
    <w:name w:val="A838550E940B454E996E9970B9895DED"/>
    <w:rsid w:val="00D7316F"/>
  </w:style>
  <w:style w:type="character" w:styleId="Platshllartext">
    <w:name w:val="Placeholder Text"/>
    <w:basedOn w:val="Standardstycketeckensnitt"/>
    <w:uiPriority w:val="99"/>
    <w:semiHidden/>
    <w:rsid w:val="00D7316F"/>
    <w:rPr>
      <w:noProof w:val="0"/>
      <w:color w:val="808080"/>
    </w:rPr>
  </w:style>
  <w:style w:type="paragraph" w:customStyle="1" w:styleId="D2E028B984AB40BE97F27B4CBE3ABDB7">
    <w:name w:val="D2E028B984AB40BE97F27B4CBE3ABDB7"/>
    <w:rsid w:val="00D7316F"/>
  </w:style>
  <w:style w:type="paragraph" w:customStyle="1" w:styleId="53FB30B80315495DA05CFBB710E4CDBA">
    <w:name w:val="53FB30B80315495DA05CFBB710E4CDBA"/>
    <w:rsid w:val="00D7316F"/>
  </w:style>
  <w:style w:type="paragraph" w:customStyle="1" w:styleId="0DA33904BC064785824A310AF3FC6D90">
    <w:name w:val="0DA33904BC064785824A310AF3FC6D90"/>
    <w:rsid w:val="00D7316F"/>
  </w:style>
  <w:style w:type="paragraph" w:customStyle="1" w:styleId="7B5D869961BB432386DD1F75F206DB2B">
    <w:name w:val="7B5D869961BB432386DD1F75F206DB2B"/>
    <w:rsid w:val="00D7316F"/>
  </w:style>
  <w:style w:type="paragraph" w:customStyle="1" w:styleId="793157ED39FE4E86855A2A6D9DA6E721">
    <w:name w:val="793157ED39FE4E86855A2A6D9DA6E721"/>
    <w:rsid w:val="00D7316F"/>
  </w:style>
  <w:style w:type="paragraph" w:customStyle="1" w:styleId="3229D992ADC74C209DC8E644BC8C548B">
    <w:name w:val="3229D992ADC74C209DC8E644BC8C548B"/>
    <w:rsid w:val="00D7316F"/>
  </w:style>
  <w:style w:type="paragraph" w:customStyle="1" w:styleId="2CE982B83BA44CE283EC883775A1D52F">
    <w:name w:val="2CE982B83BA44CE283EC883775A1D52F"/>
    <w:rsid w:val="00D7316F"/>
  </w:style>
  <w:style w:type="paragraph" w:customStyle="1" w:styleId="81DD0EAA198D4613890BDB95DA52FC0D">
    <w:name w:val="81DD0EAA198D4613890BDB95DA52FC0D"/>
    <w:rsid w:val="00D7316F"/>
  </w:style>
  <w:style w:type="paragraph" w:customStyle="1" w:styleId="40FFD34D4CDD4CB6A3EB2B13616016A0">
    <w:name w:val="40FFD34D4CDD4CB6A3EB2B13616016A0"/>
    <w:rsid w:val="00D7316F"/>
  </w:style>
  <w:style w:type="paragraph" w:customStyle="1" w:styleId="A6018BB36FB240398887D46130F5CCB1">
    <w:name w:val="A6018BB36FB240398887D46130F5CCB1"/>
    <w:rsid w:val="00D7316F"/>
  </w:style>
  <w:style w:type="paragraph" w:customStyle="1" w:styleId="44F5B5A6100844E98574A23558FB5116">
    <w:name w:val="44F5B5A6100844E98574A23558FB5116"/>
    <w:rsid w:val="00D7316F"/>
  </w:style>
  <w:style w:type="paragraph" w:customStyle="1" w:styleId="85D3BEA2B3B9459D9FD7B2A5DD4E9AFF">
    <w:name w:val="85D3BEA2B3B9459D9FD7B2A5DD4E9AFF"/>
    <w:rsid w:val="00D7316F"/>
  </w:style>
  <w:style w:type="paragraph" w:customStyle="1" w:styleId="A48234142EBD4C70997CEFCFB620A41D">
    <w:name w:val="A48234142EBD4C70997CEFCFB620A41D"/>
    <w:rsid w:val="00D731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26ecb16e-88b9-43eb-bf17-a217396ffc7a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Rktemplatetest</RkTemplate>
    <DocType>Brev</DocType>
    <DocTypeShowName>Brev</DocTypeShowName>
    <Status> </Status>
    <Sender>
      <SenderName>Arash Bolouri</SenderName>
      <SenderTitle/>
      <SenderMail>arash.bolouri@gov.se</SenderMail>
      <SenderPhone/>
    </Sender>
    <TopId>1</TopId>
    <TopSender>EU- och handelsministern</TopSender>
    <OrganisationInfo>
      <Organisatoriskenhet1>Utrikesdepartementet</Organisatoriskenhet1>
      <Organisatoriskenhet2>Mellanöstern- och Nordafrikaenheten</Organisatoriskenhet2>
      <Organisatoriskenhet3>Gulfgruppen</Organisatoriskenhet3>
      <Organisatoriskenhet1Id>191</Organisatoriskenhet1Id>
      <Organisatoriskenhet2Id>508</Organisatoriskenhet2Id>
      <Organisatoriskenhet3Id>1064</Organisatoriskenhet3Id>
    </OrganisationInfo>
    <HeaderDate/>
    <Office/>
    <Dnr/>
    <ParagrafNr/>
    <DocumentTitle/>
    <VisitingAddress/>
    <Extra1>extrainfo för denna mallm</Extra1>
    <Extra2>mer extrainfo</Extra2>
    <Extra3/>
    <Number/>
    <Recipient>Till riksdagen
</Recipient>
    <SenderText/>
    <DocNumber/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CE189-8E9C-4FF1-8B01-C6DC8110BFF4}"/>
</file>

<file path=customXml/itemProps2.xml><?xml version="1.0" encoding="utf-8"?>
<ds:datastoreItem xmlns:ds="http://schemas.openxmlformats.org/officeDocument/2006/customXml" ds:itemID="{9031D10E-3873-4010-BAFF-F932820F5ECF}"/>
</file>

<file path=customXml/itemProps3.xml><?xml version="1.0" encoding="utf-8"?>
<ds:datastoreItem xmlns:ds="http://schemas.openxmlformats.org/officeDocument/2006/customXml" ds:itemID="{8F6995C4-F964-4179-8732-2657A622AFED}"/>
</file>

<file path=customXml/itemProps4.xml><?xml version="1.0" encoding="utf-8"?>
<ds:datastoreItem xmlns:ds="http://schemas.openxmlformats.org/officeDocument/2006/customXml" ds:itemID="{9031D10E-3873-4010-BAFF-F932820F5EC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BC7A4C6-7605-445D-AFF6-054DAD1DFF32}"/>
</file>

<file path=customXml/itemProps6.xml><?xml version="1.0" encoding="utf-8"?>
<ds:datastoreItem xmlns:ds="http://schemas.openxmlformats.org/officeDocument/2006/customXml" ds:itemID="{9031D10E-3873-4010-BAFF-F932820F5ECF}"/>
</file>

<file path=customXml/itemProps7.xml><?xml version="1.0" encoding="utf-8"?>
<ds:datastoreItem xmlns:ds="http://schemas.openxmlformats.org/officeDocument/2006/customXml" ds:itemID="{D21351B5-CAEF-4298-889E-54DB87F3D900}"/>
</file>

<file path=customXml/itemProps8.xml><?xml version="1.0" encoding="utf-8"?>
<ds:datastoreItem xmlns:ds="http://schemas.openxmlformats.org/officeDocument/2006/customXml" ds:itemID="{56E3C338-91CD-4F01-BF43-8DC3F96F21F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223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 Bolouri</dc:creator>
  <cp:keywords/>
  <dc:description/>
  <cp:lastModifiedBy>Carina Stålberg</cp:lastModifiedBy>
  <cp:revision>3</cp:revision>
  <cp:lastPrinted>2018-02-15T14:16:00Z</cp:lastPrinted>
  <dcterms:created xsi:type="dcterms:W3CDTF">2018-02-15T12:45:00Z</dcterms:created>
  <dcterms:modified xsi:type="dcterms:W3CDTF">2018-02-15T14:16:00Z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04e663e3-be42-4928-8423-f382d9c79011</vt:lpwstr>
  </property>
</Properties>
</file>