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3DB61" w14:textId="6F41F4CB" w:rsidR="00594833" w:rsidRDefault="00594833" w:rsidP="00DA0661">
      <w:pPr>
        <w:pStyle w:val="Rubrik"/>
      </w:pPr>
      <w:bookmarkStart w:id="0" w:name="Start"/>
      <w:bookmarkEnd w:id="0"/>
      <w:r>
        <w:t xml:space="preserve">Svar på fråga 2020/21:1895 av </w:t>
      </w:r>
      <w:sdt>
        <w:sdtPr>
          <w:alias w:val="Frågeställare"/>
          <w:tag w:val="delete"/>
          <w:id w:val="-211816850"/>
          <w:placeholder>
            <w:docPart w:val="A5E0190997E843DEAFB46DCE2F4A7271"/>
          </w:placeholder>
          <w:dataBinding w:prefixMappings="xmlns:ns0='http://lp/documentinfo/RK' " w:xpath="/ns0:DocumentInfo[1]/ns0:BaseInfo[1]/ns0:Extra3[1]" w:storeItemID="{CE38C7F6-6BBD-41E5-9E67-87ABA07B842A}"/>
          <w:text/>
        </w:sdtPr>
        <w:sdtEndPr/>
        <w:sdtContent>
          <w:r>
            <w:t>Sara Gille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59E0F0623FC4C52A8AE90770DEF1551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SD</w:t>
          </w:r>
        </w:sdtContent>
      </w:sdt>
      <w:r>
        <w:t>)</w:t>
      </w:r>
      <w:r>
        <w:br/>
        <w:t>Internationella åtgärder mot Nordkorea</w:t>
      </w:r>
    </w:p>
    <w:p w14:paraId="46E79CED" w14:textId="4403CAAE" w:rsidR="00594833" w:rsidRDefault="00E670D3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07DA93252E49459D85E64AC3475B7230"/>
          </w:placeholder>
          <w:dataBinding w:prefixMappings="xmlns:ns0='http://lp/documentinfo/RK' " w:xpath="/ns0:DocumentInfo[1]/ns0:BaseInfo[1]/ns0:Extra3[1]" w:storeItemID="{CE38C7F6-6BBD-41E5-9E67-87ABA07B842A}"/>
          <w:text/>
        </w:sdtPr>
        <w:sdtEndPr/>
        <w:sdtContent>
          <w:r w:rsidR="00594833">
            <w:t>Sara Gille</w:t>
          </w:r>
        </w:sdtContent>
      </w:sdt>
      <w:r w:rsidR="00594833">
        <w:t xml:space="preserve"> har frågat mig om jag avser vidta några åtgärder för att inom FN eller inom andra internationella sammanhang lyfta frågan om behovet av internationella åtgärder för att skydda </w:t>
      </w:r>
      <w:proofErr w:type="spellStart"/>
      <w:proofErr w:type="gramStart"/>
      <w:r w:rsidR="00594833">
        <w:t>bl</w:t>
      </w:r>
      <w:proofErr w:type="spellEnd"/>
      <w:r w:rsidR="00594833">
        <w:t xml:space="preserve"> a</w:t>
      </w:r>
      <w:proofErr w:type="gramEnd"/>
      <w:r w:rsidR="00594833">
        <w:t xml:space="preserve"> Sydkorea</w:t>
      </w:r>
      <w:r w:rsidR="00962527">
        <w:t>s</w:t>
      </w:r>
      <w:r w:rsidR="00594833">
        <w:t xml:space="preserve"> nationella integritet i förhållande till Nordkoreas cyberkrigsföring och statsunderstödda hackerattacker.</w:t>
      </w:r>
    </w:p>
    <w:p w14:paraId="425216C4" w14:textId="3977DE4D" w:rsidR="00DF1A25" w:rsidRDefault="00DF1A25" w:rsidP="00962527">
      <w:pPr>
        <w:pStyle w:val="Brdtext"/>
      </w:pPr>
      <w:r>
        <w:t xml:space="preserve">Regeringen ser med stort allvar på staters och icke-statliga aktörers vilja att försöka uppnå sina mål med skadliga eller fientliga cyberangrepp. Nordkorea, liksom alla andra länder, </w:t>
      </w:r>
      <w:r w:rsidR="00C35674">
        <w:t xml:space="preserve">bör </w:t>
      </w:r>
      <w:r w:rsidR="0097039E">
        <w:t xml:space="preserve">följa de </w:t>
      </w:r>
      <w:r>
        <w:t xml:space="preserve">normer </w:t>
      </w:r>
      <w:r w:rsidR="0097039E">
        <w:t xml:space="preserve">för ansvarsfullt beteende </w:t>
      </w:r>
      <w:r>
        <w:t>som råder inom det internationella samfundet</w:t>
      </w:r>
      <w:r w:rsidR="0097039E">
        <w:t xml:space="preserve"> för att förtroendet och stabiliteten i cyberrymden ska kunna bibehållas. </w:t>
      </w:r>
    </w:p>
    <w:p w14:paraId="6179BBB2" w14:textId="46980877" w:rsidR="00DF1A25" w:rsidRDefault="00DF1A25" w:rsidP="00962527">
      <w:pPr>
        <w:pStyle w:val="Brdtext"/>
      </w:pPr>
      <w:r>
        <w:t xml:space="preserve">För </w:t>
      </w:r>
      <w:r w:rsidR="000D7EE0">
        <w:t xml:space="preserve">regeringen </w:t>
      </w:r>
      <w:r>
        <w:t xml:space="preserve">handlar säkerhetspolitiken inom cyberområdet </w:t>
      </w:r>
      <w:r w:rsidR="0097039E">
        <w:t xml:space="preserve">om två huvudområden. För det första </w:t>
      </w:r>
      <w:r w:rsidR="000D7EE0">
        <w:t xml:space="preserve">ska politiken </w:t>
      </w:r>
      <w:r w:rsidR="0097039E">
        <w:t>säkra internationell samsyn kring tillämpning av folkrätt och normer kring staters upp</w:t>
      </w:r>
      <w:r w:rsidR="007169BC">
        <w:t>t</w:t>
      </w:r>
      <w:r w:rsidR="0097039E">
        <w:t>rädande.</w:t>
      </w:r>
      <w:r w:rsidR="006F380F">
        <w:t xml:space="preserve"> Sverige </w:t>
      </w:r>
      <w:r w:rsidR="00290C84">
        <w:t>deltar</w:t>
      </w:r>
      <w:r w:rsidR="006F380F">
        <w:t xml:space="preserve"> </w:t>
      </w:r>
      <w:r w:rsidR="0028348D">
        <w:t xml:space="preserve">i </w:t>
      </w:r>
      <w:r w:rsidR="006F380F">
        <w:t>de olika förhandlingar som pågår inom FN:s första utskott i dessa frågor.</w:t>
      </w:r>
      <w:r w:rsidR="0097039E">
        <w:t xml:space="preserve"> För det andra vill vi genom utrikespolitiken motverka de stater och aktörer som bryter dessa </w:t>
      </w:r>
      <w:r w:rsidR="0097039E" w:rsidRPr="00784866">
        <w:t>normer genom förtroendeskapande åtgärder, liksom genom att tillsammans med</w:t>
      </w:r>
      <w:r w:rsidR="005B609D" w:rsidRPr="00784866">
        <w:t xml:space="preserve"> EU och andra länder</w:t>
      </w:r>
      <w:r w:rsidR="009C625C" w:rsidRPr="00784866">
        <w:t xml:space="preserve"> </w:t>
      </w:r>
      <w:r w:rsidR="007169BC" w:rsidRPr="00784866">
        <w:t xml:space="preserve">höja kostnaden för angripare, </w:t>
      </w:r>
      <w:proofErr w:type="gramStart"/>
      <w:r w:rsidR="007169BC" w:rsidRPr="00784866">
        <w:t>t ex</w:t>
      </w:r>
      <w:proofErr w:type="gramEnd"/>
      <w:r w:rsidR="007169BC" w:rsidRPr="00784866">
        <w:t xml:space="preserve"> genom sanktioner och offentliga utpekanden.</w:t>
      </w:r>
      <w:r w:rsidR="006F380F">
        <w:t xml:space="preserve"> EU har redan tidigare </w:t>
      </w:r>
      <w:r w:rsidR="00E30DD6">
        <w:t xml:space="preserve">upprättat </w:t>
      </w:r>
      <w:r w:rsidR="006F380F">
        <w:t xml:space="preserve">sanktioner </w:t>
      </w:r>
      <w:r w:rsidR="009A07A4">
        <w:t>mot</w:t>
      </w:r>
      <w:r w:rsidR="00E30DD6">
        <w:t xml:space="preserve"> </w:t>
      </w:r>
      <w:r w:rsidR="006F380F">
        <w:t>aktörer i Nordkorea för genomförda cybera</w:t>
      </w:r>
      <w:r w:rsidR="0028348D">
        <w:t>ngrepp</w:t>
      </w:r>
      <w:r w:rsidR="006F380F">
        <w:t>.</w:t>
      </w:r>
    </w:p>
    <w:p w14:paraId="3E7C0A16" w14:textId="3B42AC9A" w:rsidR="00594833" w:rsidRDefault="0059483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7AAD6C497FA4AF1A7B9BB70A62B0CD8"/>
          </w:placeholder>
          <w:dataBinding w:prefixMappings="xmlns:ns0='http://lp/documentinfo/RK' " w:xpath="/ns0:DocumentInfo[1]/ns0:BaseInfo[1]/ns0:HeaderDate[1]" w:storeItemID="{CE38C7F6-6BBD-41E5-9E67-87ABA07B842A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 mars 2021</w:t>
          </w:r>
        </w:sdtContent>
      </w:sdt>
    </w:p>
    <w:p w14:paraId="6F2B5E17" w14:textId="77777777" w:rsidR="00594833" w:rsidRDefault="00594833" w:rsidP="004E7A8F">
      <w:pPr>
        <w:pStyle w:val="Brdtextutanavstnd"/>
      </w:pPr>
    </w:p>
    <w:p w14:paraId="6DC58DB1" w14:textId="77777777" w:rsidR="00594833" w:rsidRDefault="00594833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F65E1440E1604305A9854219616D32C3"/>
        </w:placeholder>
        <w:dataBinding w:prefixMappings="xmlns:ns0='http://lp/documentinfo/RK' " w:xpath="/ns0:DocumentInfo[1]/ns0:BaseInfo[1]/ns0:TopSender[1]" w:storeItemID="{CE38C7F6-6BBD-41E5-9E67-87ABA07B842A}"/>
        <w:comboBox w:lastValue="Utrikesministern">
          <w:listItem w:displayText="Ann Linde" w:value="Utrikesministern"/>
          <w:listItem w:displayText="Per Olsson Fridh" w:value="Minister för internationellt utvecklingssamarbete"/>
          <w:listItem w:displayText="Anna Hallberg" w:value="Utrikeshandelsministern och ministern med ansvar för nordiska frågor"/>
        </w:comboBox>
      </w:sdtPr>
      <w:sdtEndPr/>
      <w:sdtContent>
        <w:p w14:paraId="7943F466" w14:textId="018FD2B1" w:rsidR="00594833" w:rsidRPr="00DB48AB" w:rsidRDefault="00594833" w:rsidP="00DB48AB">
          <w:pPr>
            <w:pStyle w:val="Brdtext"/>
          </w:pPr>
          <w:r>
            <w:t>Ann Lind</w:t>
          </w:r>
          <w:r w:rsidR="00E670D3">
            <w:t>e</w:t>
          </w:r>
        </w:p>
      </w:sdtContent>
    </w:sdt>
    <w:sectPr w:rsidR="0059483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22DD5" w14:textId="77777777" w:rsidR="00C859ED" w:rsidRDefault="00C859ED" w:rsidP="00A87A54">
      <w:pPr>
        <w:spacing w:after="0" w:line="240" w:lineRule="auto"/>
      </w:pPr>
      <w:r>
        <w:separator/>
      </w:r>
    </w:p>
  </w:endnote>
  <w:endnote w:type="continuationSeparator" w:id="0">
    <w:p w14:paraId="13974999" w14:textId="77777777" w:rsidR="00C859ED" w:rsidRDefault="00C859E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CF7B52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FB8BB5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A49373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5ED43A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5D7C86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B17A50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2B9C06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F014F70" w14:textId="77777777" w:rsidTr="00C26068">
      <w:trPr>
        <w:trHeight w:val="227"/>
      </w:trPr>
      <w:tc>
        <w:tcPr>
          <w:tcW w:w="4074" w:type="dxa"/>
        </w:tcPr>
        <w:p w14:paraId="75230DC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CD47E6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05173B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FFC32" w14:textId="77777777" w:rsidR="00C859ED" w:rsidRDefault="00C859ED" w:rsidP="00A87A54">
      <w:pPr>
        <w:spacing w:after="0" w:line="240" w:lineRule="auto"/>
      </w:pPr>
      <w:r>
        <w:separator/>
      </w:r>
    </w:p>
  </w:footnote>
  <w:footnote w:type="continuationSeparator" w:id="0">
    <w:p w14:paraId="108690E5" w14:textId="77777777" w:rsidR="00C859ED" w:rsidRDefault="00C859E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727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72"/>
      <w:gridCol w:w="3134"/>
      <w:gridCol w:w="1121"/>
    </w:tblGrid>
    <w:tr w:rsidR="00594833" w14:paraId="5C4CF344" w14:textId="77777777" w:rsidTr="00E670D3">
      <w:trPr>
        <w:trHeight w:val="188"/>
      </w:trPr>
      <w:tc>
        <w:tcPr>
          <w:tcW w:w="5472" w:type="dxa"/>
        </w:tcPr>
        <w:p w14:paraId="77EDA053" w14:textId="77777777" w:rsidR="00594833" w:rsidRPr="007D73AB" w:rsidRDefault="00594833">
          <w:pPr>
            <w:pStyle w:val="Sidhuvud"/>
          </w:pPr>
        </w:p>
      </w:tc>
      <w:tc>
        <w:tcPr>
          <w:tcW w:w="3134" w:type="dxa"/>
          <w:vAlign w:val="bottom"/>
        </w:tcPr>
        <w:p w14:paraId="722C905A" w14:textId="77777777" w:rsidR="00594833" w:rsidRPr="007D73AB" w:rsidRDefault="00594833" w:rsidP="00340DE0">
          <w:pPr>
            <w:pStyle w:val="Sidhuvud"/>
          </w:pPr>
        </w:p>
      </w:tc>
      <w:tc>
        <w:tcPr>
          <w:tcW w:w="1121" w:type="dxa"/>
        </w:tcPr>
        <w:p w14:paraId="32AAC4CE" w14:textId="77777777" w:rsidR="00594833" w:rsidRDefault="00594833" w:rsidP="005A703A">
          <w:pPr>
            <w:pStyle w:val="Sidhuvud"/>
          </w:pPr>
        </w:p>
      </w:tc>
    </w:tr>
    <w:tr w:rsidR="00594833" w14:paraId="31E652F1" w14:textId="77777777" w:rsidTr="00E670D3">
      <w:trPr>
        <w:trHeight w:val="1604"/>
      </w:trPr>
      <w:tc>
        <w:tcPr>
          <w:tcW w:w="5472" w:type="dxa"/>
        </w:tcPr>
        <w:p w14:paraId="0F1D6F24" w14:textId="77777777" w:rsidR="00594833" w:rsidRPr="00340DE0" w:rsidRDefault="0059483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5FCA0F3" wp14:editId="77B77CB1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4" w:type="dxa"/>
        </w:tcPr>
        <w:p w14:paraId="773D8015" w14:textId="77777777" w:rsidR="00594833" w:rsidRPr="00710A6C" w:rsidRDefault="00594833" w:rsidP="00EE3C0F">
          <w:pPr>
            <w:pStyle w:val="Sidhuvud"/>
            <w:rPr>
              <w:b/>
            </w:rPr>
          </w:pPr>
        </w:p>
        <w:p w14:paraId="0D6794D3" w14:textId="77777777" w:rsidR="00594833" w:rsidRDefault="00594833" w:rsidP="00EE3C0F">
          <w:pPr>
            <w:pStyle w:val="Sidhuvud"/>
          </w:pPr>
        </w:p>
        <w:p w14:paraId="59C52B68" w14:textId="77777777" w:rsidR="00594833" w:rsidRDefault="00594833" w:rsidP="00EE3C0F">
          <w:pPr>
            <w:pStyle w:val="Sidhuvud"/>
          </w:pPr>
        </w:p>
        <w:p w14:paraId="7C1F1CEE" w14:textId="77777777" w:rsidR="00594833" w:rsidRDefault="00594833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152602FD23784EFF8C595AEF0D44001B"/>
            </w:placeholder>
            <w:showingPlcHdr/>
            <w:dataBinding w:prefixMappings="xmlns:ns0='http://lp/documentinfo/RK' " w:xpath="/ns0:DocumentInfo[1]/ns0:BaseInfo[1]/ns0:DocNumber[1]" w:storeItemID="{CE38C7F6-6BBD-41E5-9E67-87ABA07B842A}"/>
            <w:text/>
          </w:sdtPr>
          <w:sdtEndPr/>
          <w:sdtContent>
            <w:p w14:paraId="022C6BE9" w14:textId="77777777" w:rsidR="00594833" w:rsidRDefault="0059483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D34734D" w14:textId="77777777" w:rsidR="00594833" w:rsidRDefault="00594833" w:rsidP="00EE3C0F">
          <w:pPr>
            <w:pStyle w:val="Sidhuvud"/>
          </w:pPr>
        </w:p>
      </w:tc>
      <w:tc>
        <w:tcPr>
          <w:tcW w:w="1121" w:type="dxa"/>
        </w:tcPr>
        <w:p w14:paraId="603850E0" w14:textId="77777777" w:rsidR="00594833" w:rsidRDefault="00594833" w:rsidP="0094502D">
          <w:pPr>
            <w:pStyle w:val="Sidhuvud"/>
          </w:pPr>
        </w:p>
        <w:p w14:paraId="6B83948A" w14:textId="77777777" w:rsidR="00594833" w:rsidRPr="0094502D" w:rsidRDefault="00594833" w:rsidP="00EC71A6">
          <w:pPr>
            <w:pStyle w:val="Sidhuvud"/>
          </w:pPr>
        </w:p>
      </w:tc>
    </w:tr>
    <w:tr w:rsidR="00594833" w14:paraId="41FD810B" w14:textId="77777777" w:rsidTr="00E670D3">
      <w:trPr>
        <w:trHeight w:val="1887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C5C167400AD4D8E87A7AD35D13E699A"/>
          </w:placeholder>
        </w:sdtPr>
        <w:sdtEndPr>
          <w:rPr>
            <w:b w:val="0"/>
          </w:rPr>
        </w:sdtEndPr>
        <w:sdtContent>
          <w:tc>
            <w:tcPr>
              <w:tcW w:w="5472" w:type="dxa"/>
              <w:tcMar>
                <w:right w:w="1134" w:type="dxa"/>
              </w:tcMar>
            </w:tcPr>
            <w:p w14:paraId="2D02ADFD" w14:textId="77777777" w:rsidR="00594833" w:rsidRPr="00594833" w:rsidRDefault="00594833" w:rsidP="00340DE0">
              <w:pPr>
                <w:pStyle w:val="Sidhuvud"/>
                <w:rPr>
                  <w:b/>
                </w:rPr>
              </w:pPr>
              <w:r w:rsidRPr="00594833">
                <w:rPr>
                  <w:b/>
                </w:rPr>
                <w:t>Utrikesdepartementet</w:t>
              </w:r>
            </w:p>
            <w:p w14:paraId="6C08B519" w14:textId="5AD98D8A" w:rsidR="00594833" w:rsidRPr="00340DE0" w:rsidRDefault="00594833" w:rsidP="00340DE0">
              <w:pPr>
                <w:pStyle w:val="Sidhuvud"/>
              </w:pPr>
              <w:r w:rsidRPr="00594833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58AEE7762D94DB7A2CF662F5E39162F"/>
          </w:placeholder>
          <w:dataBinding w:prefixMappings="xmlns:ns0='http://lp/documentinfo/RK' " w:xpath="/ns0:DocumentInfo[1]/ns0:BaseInfo[1]/ns0:Recipient[1]" w:storeItemID="{CE38C7F6-6BBD-41E5-9E67-87ABA07B842A}"/>
          <w:text w:multiLine="1"/>
        </w:sdtPr>
        <w:sdtEndPr/>
        <w:sdtContent>
          <w:tc>
            <w:tcPr>
              <w:tcW w:w="3134" w:type="dxa"/>
            </w:tcPr>
            <w:p w14:paraId="25188036" w14:textId="77777777" w:rsidR="00594833" w:rsidRDefault="0059483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21" w:type="dxa"/>
        </w:tcPr>
        <w:p w14:paraId="37FB6279" w14:textId="77777777" w:rsidR="00594833" w:rsidRDefault="00594833" w:rsidP="003E6020">
          <w:pPr>
            <w:pStyle w:val="Sidhuvud"/>
          </w:pPr>
        </w:p>
      </w:tc>
    </w:tr>
  </w:tbl>
  <w:p w14:paraId="354C489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2F72788"/>
    <w:multiLevelType w:val="multilevel"/>
    <w:tmpl w:val="98C2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3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5CAA"/>
    <w:rsid w:val="000C61D1"/>
    <w:rsid w:val="000D31A9"/>
    <w:rsid w:val="000D370F"/>
    <w:rsid w:val="000D5449"/>
    <w:rsid w:val="000D7110"/>
    <w:rsid w:val="000D7EE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DCC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35A2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348D"/>
    <w:rsid w:val="00287F0D"/>
    <w:rsid w:val="00290C84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055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4833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609D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380F"/>
    <w:rsid w:val="00710A6C"/>
    <w:rsid w:val="00710D98"/>
    <w:rsid w:val="00711CE9"/>
    <w:rsid w:val="00712266"/>
    <w:rsid w:val="00712593"/>
    <w:rsid w:val="00712D82"/>
    <w:rsid w:val="007169BC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4866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2FBB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2527"/>
    <w:rsid w:val="00966E40"/>
    <w:rsid w:val="0097039E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7A4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C625C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5674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59ED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1A25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0DD6"/>
    <w:rsid w:val="00E32C2B"/>
    <w:rsid w:val="00E33493"/>
    <w:rsid w:val="00E37922"/>
    <w:rsid w:val="00E406DF"/>
    <w:rsid w:val="00E415D3"/>
    <w:rsid w:val="00E45B59"/>
    <w:rsid w:val="00E469E4"/>
    <w:rsid w:val="00E475C3"/>
    <w:rsid w:val="00E509B0"/>
    <w:rsid w:val="00E50B11"/>
    <w:rsid w:val="00E54246"/>
    <w:rsid w:val="00E55D8E"/>
    <w:rsid w:val="00E6641E"/>
    <w:rsid w:val="00E66F18"/>
    <w:rsid w:val="00E670D3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995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4B55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58DA83"/>
  <w15:docId w15:val="{4F7204C3-CDCC-4A82-B6BB-8BAFDF49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2602FD23784EFF8C595AEF0D440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357B73-6145-4876-822A-48CF6AB5B4AA}"/>
      </w:docPartPr>
      <w:docPartBody>
        <w:p w:rsidR="001C7115" w:rsidRDefault="007E20B6" w:rsidP="007E20B6">
          <w:pPr>
            <w:pStyle w:val="152602FD23784EFF8C595AEF0D44001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C5C167400AD4D8E87A7AD35D13E69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FADDDD-07D7-461C-B541-8FD4147085B8}"/>
      </w:docPartPr>
      <w:docPartBody>
        <w:p w:rsidR="001C7115" w:rsidRDefault="007E20B6" w:rsidP="007E20B6">
          <w:pPr>
            <w:pStyle w:val="FC5C167400AD4D8E87A7AD35D13E699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58AEE7762D94DB7A2CF662F5E391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22FFC1-2CF2-48B0-8BC3-AFE69C50175C}"/>
      </w:docPartPr>
      <w:docPartBody>
        <w:p w:rsidR="001C7115" w:rsidRDefault="007E20B6" w:rsidP="007E20B6">
          <w:pPr>
            <w:pStyle w:val="B58AEE7762D94DB7A2CF662F5E3916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E0190997E843DEAFB46DCE2F4A72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E45BA-23DC-405D-90D4-2C66212E7485}"/>
      </w:docPartPr>
      <w:docPartBody>
        <w:p w:rsidR="001C7115" w:rsidRDefault="007E20B6" w:rsidP="007E20B6">
          <w:pPr>
            <w:pStyle w:val="A5E0190997E843DEAFB46DCE2F4A727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59E0F0623FC4C52A8AE90770DEF1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A0DE7-A961-4C76-91D2-273E0753322C}"/>
      </w:docPartPr>
      <w:docPartBody>
        <w:p w:rsidR="001C7115" w:rsidRDefault="007E20B6" w:rsidP="007E20B6">
          <w:pPr>
            <w:pStyle w:val="759E0F0623FC4C52A8AE90770DEF1551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07DA93252E49459D85E64AC3475B72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E84DF-AF04-4376-A005-C8A04C378C54}"/>
      </w:docPartPr>
      <w:docPartBody>
        <w:p w:rsidR="001C7115" w:rsidRDefault="007E20B6" w:rsidP="007E20B6">
          <w:pPr>
            <w:pStyle w:val="07DA93252E49459D85E64AC3475B723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7AAD6C497FA4AF1A7B9BB70A62B0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91472-17F3-49AA-B16D-93729C29AFA3}"/>
      </w:docPartPr>
      <w:docPartBody>
        <w:p w:rsidR="001C7115" w:rsidRDefault="007E20B6" w:rsidP="007E20B6">
          <w:pPr>
            <w:pStyle w:val="B7AAD6C497FA4AF1A7B9BB70A62B0CD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65E1440E1604305A9854219616D32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8B525-89CF-4D55-9F40-A66E32F49B95}"/>
      </w:docPartPr>
      <w:docPartBody>
        <w:p w:rsidR="001C7115" w:rsidRDefault="007E20B6" w:rsidP="007E20B6">
          <w:pPr>
            <w:pStyle w:val="F65E1440E1604305A9854219616D32C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B6"/>
    <w:rsid w:val="001C7115"/>
    <w:rsid w:val="00566FC4"/>
    <w:rsid w:val="007E20B6"/>
    <w:rsid w:val="00E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FD8A59F41874E99A971DB87ABEBC741">
    <w:name w:val="BFD8A59F41874E99A971DB87ABEBC741"/>
    <w:rsid w:val="007E20B6"/>
  </w:style>
  <w:style w:type="character" w:styleId="Platshllartext">
    <w:name w:val="Placeholder Text"/>
    <w:basedOn w:val="Standardstycketeckensnitt"/>
    <w:uiPriority w:val="99"/>
    <w:semiHidden/>
    <w:rsid w:val="007E20B6"/>
    <w:rPr>
      <w:noProof w:val="0"/>
      <w:color w:val="808080"/>
    </w:rPr>
  </w:style>
  <w:style w:type="paragraph" w:customStyle="1" w:styleId="FEE5D4227FAC46E18ECB278590C021ED">
    <w:name w:val="FEE5D4227FAC46E18ECB278590C021ED"/>
    <w:rsid w:val="007E20B6"/>
  </w:style>
  <w:style w:type="paragraph" w:customStyle="1" w:styleId="1315CC35603249A89744D76053181E3D">
    <w:name w:val="1315CC35603249A89744D76053181E3D"/>
    <w:rsid w:val="007E20B6"/>
  </w:style>
  <w:style w:type="paragraph" w:customStyle="1" w:styleId="BD95B80645B24F19BE681C9BA3B42EE6">
    <w:name w:val="BD95B80645B24F19BE681C9BA3B42EE6"/>
    <w:rsid w:val="007E20B6"/>
  </w:style>
  <w:style w:type="paragraph" w:customStyle="1" w:styleId="A3356D82406D4F7798926E1C230228A5">
    <w:name w:val="A3356D82406D4F7798926E1C230228A5"/>
    <w:rsid w:val="007E20B6"/>
  </w:style>
  <w:style w:type="paragraph" w:customStyle="1" w:styleId="152602FD23784EFF8C595AEF0D44001B">
    <w:name w:val="152602FD23784EFF8C595AEF0D44001B"/>
    <w:rsid w:val="007E20B6"/>
  </w:style>
  <w:style w:type="paragraph" w:customStyle="1" w:styleId="8A2BFCD482604CADB7906FBA17458F1D">
    <w:name w:val="8A2BFCD482604CADB7906FBA17458F1D"/>
    <w:rsid w:val="007E20B6"/>
  </w:style>
  <w:style w:type="paragraph" w:customStyle="1" w:styleId="32C8006B2D3747AAA227D7C40925D3B2">
    <w:name w:val="32C8006B2D3747AAA227D7C40925D3B2"/>
    <w:rsid w:val="007E20B6"/>
  </w:style>
  <w:style w:type="paragraph" w:customStyle="1" w:styleId="0DF5C3A0945A4FDB9CE6EC05B4710DF5">
    <w:name w:val="0DF5C3A0945A4FDB9CE6EC05B4710DF5"/>
    <w:rsid w:val="007E20B6"/>
  </w:style>
  <w:style w:type="paragraph" w:customStyle="1" w:styleId="FC5C167400AD4D8E87A7AD35D13E699A">
    <w:name w:val="FC5C167400AD4D8E87A7AD35D13E699A"/>
    <w:rsid w:val="007E20B6"/>
  </w:style>
  <w:style w:type="paragraph" w:customStyle="1" w:styleId="B58AEE7762D94DB7A2CF662F5E39162F">
    <w:name w:val="B58AEE7762D94DB7A2CF662F5E39162F"/>
    <w:rsid w:val="007E20B6"/>
  </w:style>
  <w:style w:type="paragraph" w:customStyle="1" w:styleId="152602FD23784EFF8C595AEF0D44001B1">
    <w:name w:val="152602FD23784EFF8C595AEF0D44001B1"/>
    <w:rsid w:val="007E20B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C5C167400AD4D8E87A7AD35D13E699A1">
    <w:name w:val="FC5C167400AD4D8E87A7AD35D13E699A1"/>
    <w:rsid w:val="007E20B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5E0190997E843DEAFB46DCE2F4A7271">
    <w:name w:val="A5E0190997E843DEAFB46DCE2F4A7271"/>
    <w:rsid w:val="007E20B6"/>
  </w:style>
  <w:style w:type="paragraph" w:customStyle="1" w:styleId="759E0F0623FC4C52A8AE90770DEF1551">
    <w:name w:val="759E0F0623FC4C52A8AE90770DEF1551"/>
    <w:rsid w:val="007E20B6"/>
  </w:style>
  <w:style w:type="paragraph" w:customStyle="1" w:styleId="6A07C8886B81403391B905D478466FD2">
    <w:name w:val="6A07C8886B81403391B905D478466FD2"/>
    <w:rsid w:val="007E20B6"/>
  </w:style>
  <w:style w:type="paragraph" w:customStyle="1" w:styleId="0CAACDA58BF9494EA7CF9C65EAD3BD1D">
    <w:name w:val="0CAACDA58BF9494EA7CF9C65EAD3BD1D"/>
    <w:rsid w:val="007E20B6"/>
  </w:style>
  <w:style w:type="paragraph" w:customStyle="1" w:styleId="07DA93252E49459D85E64AC3475B7230">
    <w:name w:val="07DA93252E49459D85E64AC3475B7230"/>
    <w:rsid w:val="007E20B6"/>
  </w:style>
  <w:style w:type="paragraph" w:customStyle="1" w:styleId="B7AAD6C497FA4AF1A7B9BB70A62B0CD8">
    <w:name w:val="B7AAD6C497FA4AF1A7B9BB70A62B0CD8"/>
    <w:rsid w:val="007E20B6"/>
  </w:style>
  <w:style w:type="paragraph" w:customStyle="1" w:styleId="F65E1440E1604305A9854219616D32C3">
    <w:name w:val="F65E1440E1604305A9854219616D32C3"/>
    <w:rsid w:val="007E2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54655cab-2a07-48f3-8ce1-76a4d851cfc1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2021-03-03T00:00:00</HeaderDate>
    <Office/>
    <Dnr>UD2021/</Dnr>
    <ParagrafNr/>
    <DocumentTitle/>
    <VisitingAddress/>
    <Extra1/>
    <Extra2/>
    <Extra3>Sara Gille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SY2CVNDC5XDY-369191429-14497</_dlc_DocId>
    <_dlc_DocIdUrl xmlns="a9ec56ab-dea3-443b-ae99-35f2199b5204">
      <Url>https://dhs.sp.regeringskansliet.se/yta/ud-mk_ur/_layouts/15/DocIdRedir.aspx?ID=SY2CVNDC5XDY-369191429-14497</Url>
      <Description>SY2CVNDC5XDY-369191429-14497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EDC9D-5527-4687-A0C9-DC83231220F6}"/>
</file>

<file path=customXml/itemProps2.xml><?xml version="1.0" encoding="utf-8"?>
<ds:datastoreItem xmlns:ds="http://schemas.openxmlformats.org/officeDocument/2006/customXml" ds:itemID="{7D0C942A-FA91-4690-8BFC-6D8F5F1A57E6}"/>
</file>

<file path=customXml/itemProps3.xml><?xml version="1.0" encoding="utf-8"?>
<ds:datastoreItem xmlns:ds="http://schemas.openxmlformats.org/officeDocument/2006/customXml" ds:itemID="{CE38C7F6-6BBD-41E5-9E67-87ABA07B842A}"/>
</file>

<file path=customXml/itemProps4.xml><?xml version="1.0" encoding="utf-8"?>
<ds:datastoreItem xmlns:ds="http://schemas.openxmlformats.org/officeDocument/2006/customXml" ds:itemID="{7D0C942A-FA91-4690-8BFC-6D8F5F1A57E6}">
  <ds:schemaRefs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a9ec56ab-dea3-443b-ae99-35f2199b5204"/>
    <ds:schemaRef ds:uri="http://purl.org/dc/terms/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196AA7E-A9C2-487F-9FE7-E224C6D7F8A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413DC5B-29EE-4C3C-BECB-1064ED9D576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6196AA7E-A9C2-487F-9FE7-E224C6D7F8A9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230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1895 av Sara Gille (SD) Internationella åtgärder mot Nordkorea.docx</dc:title>
  <dc:subject/>
  <dc:creator>Annika Åberg Karlson</dc:creator>
  <cp:keywords/>
  <dc:description/>
  <cp:lastModifiedBy>Viktoria Piirainen Andersson</cp:lastModifiedBy>
  <cp:revision>2</cp:revision>
  <cp:lastPrinted>2021-03-02T09:23:00Z</cp:lastPrinted>
  <dcterms:created xsi:type="dcterms:W3CDTF">2021-03-02T12:13:00Z</dcterms:created>
  <dcterms:modified xsi:type="dcterms:W3CDTF">2021-03-02T12:13:00Z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535d033e-07b0-4996-866a-c0c3f6eff24a</vt:lpwstr>
  </property>
</Properties>
</file>