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B9" w:rsidRDefault="006D24B9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2019/20:1477 av David Josefsson (</w:t>
      </w:r>
      <w:r w:rsidR="003A701A">
        <w:t>M</w:t>
      </w:r>
      <w:r>
        <w:t>)</w:t>
      </w:r>
      <w:r>
        <w:br/>
      </w:r>
      <w:r w:rsidR="00952C6E">
        <w:t>S</w:t>
      </w:r>
      <w:r w:rsidR="003A701A">
        <w:t>töd till handels-och servicesektorn</w:t>
      </w:r>
    </w:p>
    <w:p w:rsidR="008F074A" w:rsidRDefault="008F074A" w:rsidP="008F074A">
      <w:r>
        <w:t xml:space="preserve">David Josefsson har frågat mig om jag anser att stödet för korttidsarbete är ett ändamålsenligt stöd för krisande företag i handels- och servicesektorn och om jag och regeringen kommer att vidta kompletterande åtgärder för att </w:t>
      </w:r>
      <w:r w:rsidR="00811DE5">
        <w:t xml:space="preserve">hjälpa </w:t>
      </w:r>
      <w:r>
        <w:t xml:space="preserve">handels- och servicesektorn. </w:t>
      </w:r>
    </w:p>
    <w:p w:rsidR="00BF3667" w:rsidRPr="00051916" w:rsidRDefault="00CD27C8" w:rsidP="008F074A">
      <w:r w:rsidRPr="00CD27C8">
        <w:t>Många företag har drabbats ekonomiskt till följd av utbrottet av det nya coronaviruset</w:t>
      </w:r>
      <w:r>
        <w:t xml:space="preserve"> och regeringen har vidtagit en rad åtgärder för att mildra effekterna på jobb och företag, stöd som företag inom handels- och servicesektorn tagit del av eller kommer att kunna ta del av. Exempel på åtgärder är tillfälligt sänkta arbetsgivar- och egenavgifter, utökat statligt ansvar för sjuklönekostnader, anstånd med skatteinbetalningar, utökad avsättning till periodiseringsfond, utökade kredit- och garantimöjligheter, </w:t>
      </w:r>
      <w:r w:rsidR="00E54473">
        <w:t xml:space="preserve">korttidsarbete </w:t>
      </w:r>
      <w:r w:rsidR="00E54473" w:rsidRPr="00051916">
        <w:t>samt</w:t>
      </w:r>
      <w:r w:rsidR="00E54473" w:rsidRPr="001325CC">
        <w:t xml:space="preserve"> </w:t>
      </w:r>
      <w:r w:rsidR="00E54473" w:rsidRPr="00051916">
        <w:t>förslag</w:t>
      </w:r>
      <w:r w:rsidR="00BF3667" w:rsidRPr="00051916">
        <w:t xml:space="preserve"> </w:t>
      </w:r>
      <w:r w:rsidR="00E54473" w:rsidRPr="00051916">
        <w:t>om</w:t>
      </w:r>
      <w:r w:rsidR="00E54473">
        <w:t xml:space="preserve"> </w:t>
      </w:r>
      <w:r>
        <w:t xml:space="preserve">omställningsstöd till företag baserat på omsättningstapp. </w:t>
      </w:r>
      <w:r w:rsidR="008F074A">
        <w:t xml:space="preserve">Syftet med stödet vid korttidsarbete är att företag som har drabbats av ekonomiska svårigheter </w:t>
      </w:r>
      <w:r>
        <w:t>p.g.a.</w:t>
      </w:r>
      <w:r w:rsidR="007D0718">
        <w:t xml:space="preserve"> av coronaviruset </w:t>
      </w:r>
      <w:r w:rsidR="008F074A">
        <w:t>ska kunna behålla sin personal</w:t>
      </w:r>
      <w:r w:rsidR="007D0718">
        <w:t>.</w:t>
      </w:r>
      <w:r w:rsidR="008F074A">
        <w:t xml:space="preserve"> </w:t>
      </w:r>
      <w:r w:rsidR="00BF3667" w:rsidRPr="00051916">
        <w:t>Hittills har drygt 500 000 personer deltagit i korttidsarbete och drygt 25 miljarder kronor har betalats ut till arbetsgivarna</w:t>
      </w:r>
      <w:r w:rsidR="00051916">
        <w:t>.</w:t>
      </w:r>
    </w:p>
    <w:p w:rsidR="00F778C3" w:rsidRDefault="00CD27C8" w:rsidP="008F074A">
      <w:pPr>
        <w:rPr>
          <w:rFonts w:eastAsia="Times New Roman"/>
        </w:rPr>
      </w:pPr>
      <w:r>
        <w:t>Vidare har en</w:t>
      </w:r>
      <w:r w:rsidR="00F778C3" w:rsidRPr="00126D94">
        <w:t xml:space="preserve"> tillfällig </w:t>
      </w:r>
      <w:r w:rsidR="00F778C3" w:rsidRPr="00051916">
        <w:t>hyresrabatt för</w:t>
      </w:r>
      <w:r w:rsidR="00C05BD3" w:rsidRPr="00051916">
        <w:t xml:space="preserve"> </w:t>
      </w:r>
      <w:r w:rsidR="006F7BF6" w:rsidRPr="00051916">
        <w:t>bland annat</w:t>
      </w:r>
      <w:r w:rsidR="00C05BD3" w:rsidRPr="00051916">
        <w:t xml:space="preserve"> företag i handels- och</w:t>
      </w:r>
      <w:r w:rsidR="00C05BD3" w:rsidRPr="00E54473">
        <w:rPr>
          <w:u w:val="single"/>
        </w:rPr>
        <w:t xml:space="preserve"> </w:t>
      </w:r>
      <w:r w:rsidR="00C05BD3">
        <w:t xml:space="preserve">servicesektorn </w:t>
      </w:r>
      <w:r>
        <w:t xml:space="preserve">införts som </w:t>
      </w:r>
      <w:r w:rsidR="00952C6E">
        <w:t xml:space="preserve">kan </w:t>
      </w:r>
      <w:r w:rsidR="00F778C3">
        <w:t xml:space="preserve">vara </w:t>
      </w:r>
      <w:r w:rsidR="00F778C3" w:rsidRPr="00126D94">
        <w:t>värdefull för företag som drabbats särskilt hårt med anledning av</w:t>
      </w:r>
      <w:r w:rsidR="00F778C3">
        <w:t xml:space="preserve"> coronaviruset</w:t>
      </w:r>
      <w:r>
        <w:t>.</w:t>
      </w:r>
      <w:r w:rsidR="00F778C3">
        <w:t xml:space="preserve"> </w:t>
      </w:r>
      <w:r w:rsidR="00162073">
        <w:t>I</w:t>
      </w:r>
      <w:r w:rsidR="00F778C3">
        <w:t xml:space="preserve"> slutet av maj hade</w:t>
      </w:r>
      <w:r w:rsidR="00162073">
        <w:t xml:space="preserve"> det</w:t>
      </w:r>
      <w:r w:rsidR="00F778C3">
        <w:t xml:space="preserve"> träffats över </w:t>
      </w:r>
      <w:r w:rsidR="00BF3667" w:rsidRPr="00051916">
        <w:t>11</w:t>
      </w:r>
      <w:r w:rsidR="00F778C3" w:rsidRPr="00051916">
        <w:t xml:space="preserve"> 000 avtal</w:t>
      </w:r>
      <w:r w:rsidR="00F778C3">
        <w:t xml:space="preserve"> </w:t>
      </w:r>
      <w:r w:rsidR="00F778C3">
        <w:rPr>
          <w:rFonts w:eastAsia="Times New Roman"/>
        </w:rPr>
        <w:t xml:space="preserve">om hyresrabatter </w:t>
      </w:r>
      <w:r w:rsidR="00F778C3">
        <w:t xml:space="preserve">mellan </w:t>
      </w:r>
      <w:r w:rsidR="00F778C3">
        <w:rPr>
          <w:rFonts w:eastAsia="Times New Roman"/>
        </w:rPr>
        <w:t>fastighetsägare och deras hyresgäster.</w:t>
      </w:r>
    </w:p>
    <w:p w:rsidR="008F27A8" w:rsidRPr="00CF717A" w:rsidRDefault="008F27A8" w:rsidP="008F27A8">
      <w:r>
        <w:t xml:space="preserve">Sammantaget har regeringen under kort tid vidtagit ett stort antal åtgärder i syfte att hjälpa företag att överbrygga </w:t>
      </w:r>
      <w:proofErr w:type="spellStart"/>
      <w:r>
        <w:t>coronakrisen</w:t>
      </w:r>
      <w:proofErr w:type="spellEnd"/>
      <w:r>
        <w:t xml:space="preserve">. Regeringen följer dock </w:t>
      </w:r>
      <w:r>
        <w:lastRenderedPageBreak/>
        <w:t xml:space="preserve">noga utvecklingen och är beredd att vidta ytterligare åtgärder om situationen bedöms kräva det. </w:t>
      </w:r>
    </w:p>
    <w:p w:rsidR="008F27A8" w:rsidRDefault="008F27A8" w:rsidP="008F074A"/>
    <w:p w:rsidR="00162073" w:rsidRDefault="008F074A" w:rsidP="00422A41">
      <w:pPr>
        <w:pStyle w:val="Brdtext"/>
      </w:pPr>
      <w:r>
        <w:t xml:space="preserve">Stockholm den </w:t>
      </w:r>
      <w:sdt>
        <w:sdtPr>
          <w:id w:val="-1225218591"/>
          <w:placeholder>
            <w:docPart w:val="F287B77D66524A5094108E6D4869CAB2"/>
          </w:placeholder>
          <w:dataBinding w:prefixMappings="xmlns:ns0='http://lp/documentinfo/RK' " w:xpath="/ns0:DocumentInfo[1]/ns0:BaseInfo[1]/ns0:HeaderDate[1]" w:storeItemID="{A384A17B-E355-40EE-AEBE-6E581E8D2D09}"/>
          <w:date w:fullDate="2020-06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8716D">
            <w:t>16 juni 2020</w:t>
          </w:r>
        </w:sdtContent>
      </w:sdt>
    </w:p>
    <w:p w:rsidR="001325CC" w:rsidRDefault="001325CC" w:rsidP="00422A41">
      <w:pPr>
        <w:pStyle w:val="Brdtext"/>
      </w:pPr>
    </w:p>
    <w:p w:rsidR="008F074A" w:rsidRDefault="00600DC9" w:rsidP="00422A41">
      <w:pPr>
        <w:pStyle w:val="Brdtext"/>
      </w:pPr>
      <w:r>
        <w:t>Ibrahim Baylan</w:t>
      </w:r>
      <w:r w:rsidR="00AA5BFD" w:rsidRPr="00AA5BFD">
        <w:t xml:space="preserve"> </w:t>
      </w:r>
    </w:p>
    <w:sectPr w:rsidR="008F074A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601" w:rsidRDefault="00E50601" w:rsidP="00A87A54">
      <w:pPr>
        <w:spacing w:after="0" w:line="240" w:lineRule="auto"/>
      </w:pPr>
      <w:r>
        <w:separator/>
      </w:r>
    </w:p>
  </w:endnote>
  <w:endnote w:type="continuationSeparator" w:id="0">
    <w:p w:rsidR="00E50601" w:rsidRDefault="00E5060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E0" w:rsidRDefault="00C46E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601" w:rsidRDefault="00E50601" w:rsidP="00A87A54">
      <w:pPr>
        <w:spacing w:after="0" w:line="240" w:lineRule="auto"/>
      </w:pPr>
      <w:r>
        <w:separator/>
      </w:r>
    </w:p>
  </w:footnote>
  <w:footnote w:type="continuationSeparator" w:id="0">
    <w:p w:rsidR="00E50601" w:rsidRDefault="00E5060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E0" w:rsidRDefault="00C46E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E0" w:rsidRDefault="00C46EE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24B9" w:rsidTr="00C93EBA">
      <w:trPr>
        <w:trHeight w:val="227"/>
      </w:trPr>
      <w:tc>
        <w:tcPr>
          <w:tcW w:w="5534" w:type="dxa"/>
        </w:tcPr>
        <w:p w:rsidR="006D24B9" w:rsidRPr="007D73AB" w:rsidRDefault="006D24B9">
          <w:pPr>
            <w:pStyle w:val="Sidhuvud"/>
          </w:pPr>
        </w:p>
      </w:tc>
      <w:tc>
        <w:tcPr>
          <w:tcW w:w="3170" w:type="dxa"/>
          <w:vAlign w:val="bottom"/>
        </w:tcPr>
        <w:p w:rsidR="006D24B9" w:rsidRPr="007D73AB" w:rsidRDefault="006D24B9" w:rsidP="00340DE0">
          <w:pPr>
            <w:pStyle w:val="Sidhuvud"/>
          </w:pPr>
        </w:p>
      </w:tc>
      <w:tc>
        <w:tcPr>
          <w:tcW w:w="1134" w:type="dxa"/>
        </w:tcPr>
        <w:p w:rsidR="006D24B9" w:rsidRDefault="006D24B9" w:rsidP="005A703A">
          <w:pPr>
            <w:pStyle w:val="Sidhuvud"/>
          </w:pPr>
        </w:p>
      </w:tc>
    </w:tr>
    <w:tr w:rsidR="006D24B9" w:rsidTr="00C93EBA">
      <w:trPr>
        <w:trHeight w:val="1928"/>
      </w:trPr>
      <w:tc>
        <w:tcPr>
          <w:tcW w:w="5534" w:type="dxa"/>
        </w:tcPr>
        <w:p w:rsidR="006D24B9" w:rsidRPr="00340DE0" w:rsidRDefault="006D24B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D24B9" w:rsidRPr="00710A6C" w:rsidRDefault="006D24B9" w:rsidP="00EE3C0F">
          <w:pPr>
            <w:pStyle w:val="Sidhuvud"/>
            <w:rPr>
              <w:b/>
            </w:rPr>
          </w:pPr>
        </w:p>
        <w:p w:rsidR="006D24B9" w:rsidRDefault="006D24B9" w:rsidP="00EE3C0F">
          <w:pPr>
            <w:pStyle w:val="Sidhuvud"/>
          </w:pPr>
        </w:p>
        <w:p w:rsidR="006D24B9" w:rsidRDefault="006D24B9" w:rsidP="00EE3C0F">
          <w:pPr>
            <w:pStyle w:val="Sidhuvud"/>
          </w:pPr>
        </w:p>
        <w:p w:rsidR="006D24B9" w:rsidRDefault="006D24B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396916F05984B178E8772FDA1E64BF2"/>
            </w:placeholder>
            <w:dataBinding w:prefixMappings="xmlns:ns0='http://lp/documentinfo/RK' " w:xpath="/ns0:DocumentInfo[1]/ns0:BaseInfo[1]/ns0:Dnr[1]" w:storeItemID="{A384A17B-E355-40EE-AEBE-6E581E8D2D09}"/>
            <w:text/>
          </w:sdtPr>
          <w:sdtEndPr/>
          <w:sdtContent>
            <w:p w:rsidR="006D24B9" w:rsidRDefault="006D24B9" w:rsidP="00EE3C0F">
              <w:pPr>
                <w:pStyle w:val="Sidhuvud"/>
              </w:pPr>
              <w:r>
                <w:t>N2020/01543/BI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D78458CACBA431EBCAC205888578946"/>
            </w:placeholder>
            <w:showingPlcHdr/>
            <w:dataBinding w:prefixMappings="xmlns:ns0='http://lp/documentinfo/RK' " w:xpath="/ns0:DocumentInfo[1]/ns0:BaseInfo[1]/ns0:DocNumber[1]" w:storeItemID="{A384A17B-E355-40EE-AEBE-6E581E8D2D09}"/>
            <w:text/>
          </w:sdtPr>
          <w:sdtEndPr/>
          <w:sdtContent>
            <w:p w:rsidR="006D24B9" w:rsidRDefault="006D24B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D24B9" w:rsidRDefault="006D24B9" w:rsidP="00EE3C0F">
          <w:pPr>
            <w:pStyle w:val="Sidhuvud"/>
          </w:pPr>
        </w:p>
      </w:tc>
      <w:tc>
        <w:tcPr>
          <w:tcW w:w="1134" w:type="dxa"/>
        </w:tcPr>
        <w:p w:rsidR="006D24B9" w:rsidRDefault="006D24B9" w:rsidP="0094502D">
          <w:pPr>
            <w:pStyle w:val="Sidhuvud"/>
          </w:pPr>
        </w:p>
        <w:p w:rsidR="006D24B9" w:rsidRPr="0094502D" w:rsidRDefault="006D24B9" w:rsidP="00EC71A6">
          <w:pPr>
            <w:pStyle w:val="Sidhuvud"/>
          </w:pPr>
        </w:p>
      </w:tc>
    </w:tr>
    <w:tr w:rsidR="006D24B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9080E1534A84C0BA496D6D5ACD0A00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00DC9" w:rsidRPr="00600DC9" w:rsidRDefault="00600DC9" w:rsidP="00340DE0">
              <w:pPr>
                <w:pStyle w:val="Sidhuvud"/>
                <w:rPr>
                  <w:b/>
                  <w:bCs/>
                </w:rPr>
              </w:pPr>
              <w:r w:rsidRPr="00600DC9">
                <w:rPr>
                  <w:b/>
                  <w:bCs/>
                </w:rPr>
                <w:t>Näringsdepartementet</w:t>
              </w:r>
            </w:p>
            <w:p w:rsidR="00C46EE0" w:rsidRDefault="00600DC9" w:rsidP="00340DE0">
              <w:pPr>
                <w:pStyle w:val="Sidhuvud"/>
                <w:rPr>
                  <w:bCs/>
                </w:rPr>
              </w:pPr>
              <w:r w:rsidRPr="00600DC9">
                <w:rPr>
                  <w:bCs/>
                </w:rPr>
                <w:t>Näringsministern</w:t>
              </w:r>
            </w:p>
            <w:p w:rsidR="00C46EE0" w:rsidRPr="004549D2" w:rsidRDefault="00C46EE0" w:rsidP="00C46EE0">
              <w:pPr>
                <w:pStyle w:val="Sidhuvud"/>
                <w:rPr>
                  <w:bCs/>
                </w:rPr>
              </w:pPr>
            </w:p>
            <w:p w:rsidR="006D24B9" w:rsidRPr="00340DE0" w:rsidRDefault="006D24B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FA473DFF60F45D7A5599C146A5BA36C"/>
          </w:placeholder>
          <w:dataBinding w:prefixMappings="xmlns:ns0='http://lp/documentinfo/RK' " w:xpath="/ns0:DocumentInfo[1]/ns0:BaseInfo[1]/ns0:Recipient[1]" w:storeItemID="{A384A17B-E355-40EE-AEBE-6E581E8D2D09}"/>
          <w:text w:multiLine="1"/>
        </w:sdtPr>
        <w:sdtEndPr/>
        <w:sdtContent>
          <w:tc>
            <w:tcPr>
              <w:tcW w:w="3170" w:type="dxa"/>
            </w:tcPr>
            <w:p w:rsidR="006D24B9" w:rsidRDefault="006D24B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D24B9" w:rsidRDefault="006D24B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B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1916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EE4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25CC"/>
    <w:rsid w:val="001331B1"/>
    <w:rsid w:val="00134837"/>
    <w:rsid w:val="00135111"/>
    <w:rsid w:val="001428E2"/>
    <w:rsid w:val="00162073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76770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701A"/>
    <w:rsid w:val="003B0C81"/>
    <w:rsid w:val="003B201F"/>
    <w:rsid w:val="003C36FA"/>
    <w:rsid w:val="003C48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C53"/>
    <w:rsid w:val="003F2F1D"/>
    <w:rsid w:val="003F49F6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325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0DC9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0A7A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4B9"/>
    <w:rsid w:val="006D2998"/>
    <w:rsid w:val="006D3188"/>
    <w:rsid w:val="006D5159"/>
    <w:rsid w:val="006D6779"/>
    <w:rsid w:val="006E08FC"/>
    <w:rsid w:val="006F2588"/>
    <w:rsid w:val="006F7BF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718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1DE5"/>
    <w:rsid w:val="008150A6"/>
    <w:rsid w:val="00815A8F"/>
    <w:rsid w:val="00817098"/>
    <w:rsid w:val="008178E6"/>
    <w:rsid w:val="0082249C"/>
    <w:rsid w:val="00824CCE"/>
    <w:rsid w:val="00830B7B"/>
    <w:rsid w:val="00831AE7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74A"/>
    <w:rsid w:val="008F27A8"/>
    <w:rsid w:val="009036E7"/>
    <w:rsid w:val="0090605F"/>
    <w:rsid w:val="0091053B"/>
    <w:rsid w:val="00912158"/>
    <w:rsid w:val="00912945"/>
    <w:rsid w:val="009144EE"/>
    <w:rsid w:val="00915D02"/>
    <w:rsid w:val="00915D4C"/>
    <w:rsid w:val="009279B2"/>
    <w:rsid w:val="00935814"/>
    <w:rsid w:val="0094502D"/>
    <w:rsid w:val="00946561"/>
    <w:rsid w:val="00946B39"/>
    <w:rsid w:val="00947013"/>
    <w:rsid w:val="0095062C"/>
    <w:rsid w:val="00952C6E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0E87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24D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5BFD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174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667"/>
    <w:rsid w:val="00BF4F06"/>
    <w:rsid w:val="00BF534E"/>
    <w:rsid w:val="00BF5717"/>
    <w:rsid w:val="00BF5C91"/>
    <w:rsid w:val="00BF66D2"/>
    <w:rsid w:val="00C01585"/>
    <w:rsid w:val="00C05BD3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6EE0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7C8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601"/>
    <w:rsid w:val="00E509B0"/>
    <w:rsid w:val="00E50B11"/>
    <w:rsid w:val="00E54246"/>
    <w:rsid w:val="00E54473"/>
    <w:rsid w:val="00E55D8E"/>
    <w:rsid w:val="00E57ADF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06C"/>
    <w:rsid w:val="00E87B24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8C3"/>
    <w:rsid w:val="00F8015D"/>
    <w:rsid w:val="00F829C7"/>
    <w:rsid w:val="00F834AA"/>
    <w:rsid w:val="00F848D6"/>
    <w:rsid w:val="00F859AE"/>
    <w:rsid w:val="00F8716D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358ACF8-6786-4ACD-8F4D-E341508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96916F05984B178E8772FDA1E64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AF9A0-979A-4F42-9C91-57F11883295B}"/>
      </w:docPartPr>
      <w:docPartBody>
        <w:p w:rsidR="001D66AF" w:rsidRDefault="00873E57" w:rsidP="00873E57">
          <w:pPr>
            <w:pStyle w:val="4396916F05984B178E8772FDA1E64B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78458CACBA431EBCAC205888578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71B7E-F723-4EED-8A68-CD9733E633FC}"/>
      </w:docPartPr>
      <w:docPartBody>
        <w:p w:rsidR="001D66AF" w:rsidRDefault="00873E57" w:rsidP="00873E57">
          <w:pPr>
            <w:pStyle w:val="2D78458CACBA431EBCAC20588857894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080E1534A84C0BA496D6D5ACD0A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527B9-2600-4BBF-9DCB-E7FDED87D692}"/>
      </w:docPartPr>
      <w:docPartBody>
        <w:p w:rsidR="001D66AF" w:rsidRDefault="00873E57" w:rsidP="00873E57">
          <w:pPr>
            <w:pStyle w:val="69080E1534A84C0BA496D6D5ACD0A00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A473DFF60F45D7A5599C146A5BA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CED6F-4E35-4E0C-8D92-C1EFEE5C5DED}"/>
      </w:docPartPr>
      <w:docPartBody>
        <w:p w:rsidR="001D66AF" w:rsidRDefault="00873E57" w:rsidP="00873E57">
          <w:pPr>
            <w:pStyle w:val="5FA473DFF60F45D7A5599C146A5BA3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87B77D66524A5094108E6D4869C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F2787-C4B7-4326-9D06-451309ABB779}"/>
      </w:docPartPr>
      <w:docPartBody>
        <w:p w:rsidR="001D66AF" w:rsidRDefault="00873E57" w:rsidP="00873E57">
          <w:pPr>
            <w:pStyle w:val="F287B77D66524A5094108E6D4869CAB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57"/>
    <w:rsid w:val="001D66AF"/>
    <w:rsid w:val="00644212"/>
    <w:rsid w:val="008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E25035BC4054F2B8C3C3F799DD7EE01">
    <w:name w:val="1E25035BC4054F2B8C3C3F799DD7EE01"/>
    <w:rsid w:val="00873E57"/>
  </w:style>
  <w:style w:type="character" w:styleId="Platshllartext">
    <w:name w:val="Placeholder Text"/>
    <w:basedOn w:val="Standardstycketeckensnitt"/>
    <w:uiPriority w:val="99"/>
    <w:semiHidden/>
    <w:rsid w:val="00873E57"/>
    <w:rPr>
      <w:noProof w:val="0"/>
      <w:color w:val="808080"/>
    </w:rPr>
  </w:style>
  <w:style w:type="paragraph" w:customStyle="1" w:styleId="E4B19F509F8F4ABDB0A41A165F41910C">
    <w:name w:val="E4B19F509F8F4ABDB0A41A165F41910C"/>
    <w:rsid w:val="00873E57"/>
  </w:style>
  <w:style w:type="paragraph" w:customStyle="1" w:styleId="FECE55E7542045E6AF2A805176A5CD0B">
    <w:name w:val="FECE55E7542045E6AF2A805176A5CD0B"/>
    <w:rsid w:val="00873E57"/>
  </w:style>
  <w:style w:type="paragraph" w:customStyle="1" w:styleId="53B2DFDB1A764A02A1E5F94C957010A5">
    <w:name w:val="53B2DFDB1A764A02A1E5F94C957010A5"/>
    <w:rsid w:val="00873E57"/>
  </w:style>
  <w:style w:type="paragraph" w:customStyle="1" w:styleId="4396916F05984B178E8772FDA1E64BF2">
    <w:name w:val="4396916F05984B178E8772FDA1E64BF2"/>
    <w:rsid w:val="00873E57"/>
  </w:style>
  <w:style w:type="paragraph" w:customStyle="1" w:styleId="2D78458CACBA431EBCAC205888578946">
    <w:name w:val="2D78458CACBA431EBCAC205888578946"/>
    <w:rsid w:val="00873E57"/>
  </w:style>
  <w:style w:type="paragraph" w:customStyle="1" w:styleId="50A25DBE4F2C4762A99B86D3533B140D">
    <w:name w:val="50A25DBE4F2C4762A99B86D3533B140D"/>
    <w:rsid w:val="00873E57"/>
  </w:style>
  <w:style w:type="paragraph" w:customStyle="1" w:styleId="6636775FEE97407A85C36A8FF070BBE4">
    <w:name w:val="6636775FEE97407A85C36A8FF070BBE4"/>
    <w:rsid w:val="00873E57"/>
  </w:style>
  <w:style w:type="paragraph" w:customStyle="1" w:styleId="735110177B834779920E264A9B7B7C0F">
    <w:name w:val="735110177B834779920E264A9B7B7C0F"/>
    <w:rsid w:val="00873E57"/>
  </w:style>
  <w:style w:type="paragraph" w:customStyle="1" w:styleId="69080E1534A84C0BA496D6D5ACD0A002">
    <w:name w:val="69080E1534A84C0BA496D6D5ACD0A002"/>
    <w:rsid w:val="00873E57"/>
  </w:style>
  <w:style w:type="paragraph" w:customStyle="1" w:styleId="5FA473DFF60F45D7A5599C146A5BA36C">
    <w:name w:val="5FA473DFF60F45D7A5599C146A5BA36C"/>
    <w:rsid w:val="00873E57"/>
  </w:style>
  <w:style w:type="paragraph" w:customStyle="1" w:styleId="2D78458CACBA431EBCAC2058885789461">
    <w:name w:val="2D78458CACBA431EBCAC2058885789461"/>
    <w:rsid w:val="00873E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9080E1534A84C0BA496D6D5ACD0A0021">
    <w:name w:val="69080E1534A84C0BA496D6D5ACD0A0021"/>
    <w:rsid w:val="00873E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DFA243520741D08C734083925AB9D8">
    <w:name w:val="BCDFA243520741D08C734083925AB9D8"/>
    <w:rsid w:val="00873E57"/>
  </w:style>
  <w:style w:type="paragraph" w:customStyle="1" w:styleId="99A855F1A380497091096559738ABEE2">
    <w:name w:val="99A855F1A380497091096559738ABEE2"/>
    <w:rsid w:val="00873E57"/>
  </w:style>
  <w:style w:type="paragraph" w:customStyle="1" w:styleId="2530D922777A48D0BE554C0E9F5DCEE9">
    <w:name w:val="2530D922777A48D0BE554C0E9F5DCEE9"/>
    <w:rsid w:val="00873E57"/>
  </w:style>
  <w:style w:type="paragraph" w:customStyle="1" w:styleId="48439C537C9B4DE0B07F3D2EEC0799D1">
    <w:name w:val="48439C537C9B4DE0B07F3D2EEC0799D1"/>
    <w:rsid w:val="00873E57"/>
  </w:style>
  <w:style w:type="paragraph" w:customStyle="1" w:styleId="38A1517971214A3B932F92CB317C6CF7">
    <w:name w:val="38A1517971214A3B932F92CB317C6CF7"/>
    <w:rsid w:val="00873E57"/>
  </w:style>
  <w:style w:type="paragraph" w:customStyle="1" w:styleId="F287B77D66524A5094108E6D4869CAB2">
    <w:name w:val="F287B77D66524A5094108E6D4869CAB2"/>
    <w:rsid w:val="00873E57"/>
  </w:style>
  <w:style w:type="paragraph" w:customStyle="1" w:styleId="C7C59EA49EB84A5CA08A9284DE8815CF">
    <w:name w:val="C7C59EA49EB84A5CA08A9284DE8815CF"/>
    <w:rsid w:val="00873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14caa0e1-e999-4de4-9728-9f84fb116f4a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2020-06-16T00:00:00</HeaderDate>
    <Office/>
    <Dnr>N2020/01543/BI</Dnr>
    <ParagrafNr/>
    <DocumentTitle/>
    <VisitingAddress/>
    <Extra1/>
    <Extra2/>
    <Extra3>David Josefsson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RKOrdnaClass xmlns="2e3fbe0a-d33b-4aef-83f2-4eaf9ed2e0f2" xsi:nil="true"/>
    <TaxCatchAll xmlns="cc625d36-bb37-4650-91b9-0c96159295ba"/>
    <RKOrdnaCheckInComment xmlns="2e3fbe0a-d33b-4aef-83f2-4eaf9ed2e0f2" xsi:nil="true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Diarienummer xmlns="35670e95-d5a3-4c2b-9f0d-a339565e4e06" xsi:nil="true"/>
    <k46d94c0acf84ab9a79866a9d8b1905f xmlns="cc625d36-bb37-4650-91b9-0c96159295ba">
      <Terms xmlns="http://schemas.microsoft.com/office/infopath/2007/PartnerControls"/>
    </k46d94c0acf84ab9a79866a9d8b1905f>
    <Handl_x00e4_ggare xmlns="2e3fbe0a-d33b-4aef-83f2-4eaf9ed2e0f2">Monika Mörtberg Backlund</Handl_x00e4_ggare>
  </documentManagement>
</p:properties>
</file>

<file path=customXml/itemProps1.xml><?xml version="1.0" encoding="utf-8"?>
<ds:datastoreItem xmlns:ds="http://schemas.openxmlformats.org/officeDocument/2006/customXml" ds:itemID="{804A035D-BCF8-44AF-928D-6B2CA3C34B45}"/>
</file>

<file path=customXml/itemProps2.xml><?xml version="1.0" encoding="utf-8"?>
<ds:datastoreItem xmlns:ds="http://schemas.openxmlformats.org/officeDocument/2006/customXml" ds:itemID="{C84C89A2-11C2-4133-AB26-66D404197600}"/>
</file>

<file path=customXml/itemProps3.xml><?xml version="1.0" encoding="utf-8"?>
<ds:datastoreItem xmlns:ds="http://schemas.openxmlformats.org/officeDocument/2006/customXml" ds:itemID="{A361D87F-D47B-48B6-ACA9-9303E535B9DE}"/>
</file>

<file path=customXml/itemProps4.xml><?xml version="1.0" encoding="utf-8"?>
<ds:datastoreItem xmlns:ds="http://schemas.openxmlformats.org/officeDocument/2006/customXml" ds:itemID="{FCA92B26-C127-4724-B613-82F96485F1D9}"/>
</file>

<file path=customXml/itemProps5.xml><?xml version="1.0" encoding="utf-8"?>
<ds:datastoreItem xmlns:ds="http://schemas.openxmlformats.org/officeDocument/2006/customXml" ds:itemID="{B0685C8E-BE03-4AE7-B342-CD48BC9432B1}"/>
</file>

<file path=customXml/itemProps6.xml><?xml version="1.0" encoding="utf-8"?>
<ds:datastoreItem xmlns:ds="http://schemas.openxmlformats.org/officeDocument/2006/customXml" ds:itemID="{A384A17B-E355-40EE-AEBE-6E581E8D2D09}"/>
</file>

<file path=customXml/itemProps7.xml><?xml version="1.0" encoding="utf-8"?>
<ds:datastoreItem xmlns:ds="http://schemas.openxmlformats.org/officeDocument/2006/customXml" ds:itemID="{B0685C8E-BE03-4AE7-B342-CD48BC9432B1}"/>
</file>

<file path=customXml/itemProps8.xml><?xml version="1.0" encoding="utf-8"?>
<ds:datastoreItem xmlns:ds="http://schemas.openxmlformats.org/officeDocument/2006/customXml" ds:itemID="{C84C89A2-11C2-4133-AB26-66D40419760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1477.docx</dc:title>
  <dc:subject/>
  <dc:creator>Monika Mörtberg Backlund</dc:creator>
  <cp:keywords/>
  <dc:description/>
  <cp:lastModifiedBy>Monika Mörtberg Backlund</cp:lastModifiedBy>
  <cp:revision>2</cp:revision>
  <dcterms:created xsi:type="dcterms:W3CDTF">2020-06-15T12:23:00Z</dcterms:created>
  <dcterms:modified xsi:type="dcterms:W3CDTF">2020-06-15T12:23:00Z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