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18C9" w14:textId="56002291" w:rsidR="00BF738D" w:rsidRDefault="00BF738D" w:rsidP="00DA0661">
      <w:pPr>
        <w:pStyle w:val="Rubrik"/>
      </w:pPr>
      <w:r>
        <w:t>Svar på fråga 2020/21:268 av Ann-Charlotte Hammar Johnsson (M) angående d</w:t>
      </w:r>
      <w:r w:rsidRPr="00BF738D">
        <w:t>et kommunala vetot mot vindkraft</w:t>
      </w:r>
    </w:p>
    <w:p w14:paraId="5FC89C7A" w14:textId="4C53500D" w:rsidR="00BF738D" w:rsidRDefault="00BF738D" w:rsidP="00BF738D">
      <w:r>
        <w:t xml:space="preserve">Ann-Charlotte Hammar Johnsson har frågat </w:t>
      </w:r>
      <w:r w:rsidRPr="00BF738D">
        <w:t>finansmarknads- och bostadsminister samt biträdande finansminister Per Bolund om han</w:t>
      </w:r>
      <w:r>
        <w:t xml:space="preserve"> kan förtydliga sitt uttalande om den snabbutredning som ska genomföras om vindkraften och förklara om den kommer att ta in perspektiv om att olika näringar kan komma att stå mot varandra, liksom kommuners olika förutsättningar för att få en helhetsbild av vad ett borttagande av veto kan komma att leda till. </w:t>
      </w:r>
      <w:r w:rsidRPr="00D94EF9">
        <w:t>Arbetet inom regeringen är så fördelat att det är jag som ska svara på frågan.</w:t>
      </w:r>
    </w:p>
    <w:p w14:paraId="7A598E12" w14:textId="77777777" w:rsidR="00D3335A" w:rsidRDefault="00D3335A" w:rsidP="00D3335A">
      <w:r>
        <w:t xml:space="preserve">Riksdagen har efter förslag från regeringen antagit ett mål om att 100 procent av elproduktionen ska vara förnybar 2040. Vindkraftens utbyggnad är en central del av denna utveckling och för möjligheterna att nå målet. </w:t>
      </w:r>
      <w:r w:rsidRPr="00181CD6">
        <w:t xml:space="preserve">Under de kommande åren kommer omfattande insatser krävas </w:t>
      </w:r>
      <w:r>
        <w:t xml:space="preserve">för </w:t>
      </w:r>
      <w:r w:rsidRPr="00181CD6">
        <w:t>att Sverige ska kunna</w:t>
      </w:r>
      <w:r w:rsidRPr="006724A3">
        <w:t xml:space="preserve"> nå </w:t>
      </w:r>
      <w:r>
        <w:t xml:space="preserve">det målet. Därför är det av stor vikt att miljöprövningen präglas av effektivitet och förutsägbarhet. </w:t>
      </w:r>
    </w:p>
    <w:p w14:paraId="00A0D321" w14:textId="41E86BD3" w:rsidR="00D3335A" w:rsidRDefault="00D3335A" w:rsidP="00D3335A">
      <w:pPr>
        <w:pStyle w:val="Brdtext"/>
      </w:pPr>
      <w:r>
        <w:t>Det har framfört</w:t>
      </w:r>
      <w:r w:rsidR="00F16CF2">
        <w:t>s</w:t>
      </w:r>
      <w:r>
        <w:t xml:space="preserve"> kritik mot bestämmelsen om kommunal tillstyrkan </w:t>
      </w:r>
      <w:r w:rsidRPr="00203192">
        <w:t>vid miljöprövning av vindkraftsanläggningar</w:t>
      </w:r>
      <w:r>
        <w:t xml:space="preserve">. Kritiken består bland annat i att bestämmelsen ger vindkraft en särställning i miljöbalken </w:t>
      </w:r>
      <w:r w:rsidR="002C0F9B">
        <w:t xml:space="preserve">eftersom </w:t>
      </w:r>
      <w:r>
        <w:t xml:space="preserve">det saknas reglerade beslutskriterier och att ett beslut om tillstyrkan kan ändras under processens gång. Bestämmelsens tillämpning uppfattas som rättsosäker och anges påverka handläggningstiderna negativt. </w:t>
      </w:r>
      <w:r w:rsidRPr="00203192">
        <w:t>Regeringen har därför tillsatt en utredning för att se över bestämmelsen om kommunal tillstyrkan och lämna förslag på hur bestämmelsen kan tas bort</w:t>
      </w:r>
      <w:r w:rsidR="00F16CF2" w:rsidRPr="00F16CF2">
        <w:t xml:space="preserve"> </w:t>
      </w:r>
      <w:r w:rsidR="00F16CF2" w:rsidRPr="005837C4">
        <w:t>och hur det kommunala inflytandet kan tillgodoses på annat sätt</w:t>
      </w:r>
      <w:r>
        <w:t xml:space="preserve">. I utredningen ingår även att </w:t>
      </w:r>
      <w:r w:rsidR="00F16CF2">
        <w:t>titta på</w:t>
      </w:r>
      <w:r w:rsidRPr="00203192">
        <w:t xml:space="preserve"> alternativa lösningar</w:t>
      </w:r>
      <w:r w:rsidR="00F16CF2">
        <w:t xml:space="preserve"> om bestämmelsen inte kan tas bort</w:t>
      </w:r>
      <w:r w:rsidRPr="00203192">
        <w:t xml:space="preserve">. </w:t>
      </w:r>
    </w:p>
    <w:p w14:paraId="6A537026" w14:textId="6D6EC213" w:rsidR="00277998" w:rsidRPr="00117E06" w:rsidRDefault="00277998" w:rsidP="00277998">
      <w:pPr>
        <w:pStyle w:val="Brdtext"/>
      </w:pPr>
      <w:r>
        <w:lastRenderedPageBreak/>
        <w:t>Av kommittédirektiven framgår</w:t>
      </w:r>
      <w:r w:rsidR="00F16CF2">
        <w:t xml:space="preserve"> även</w:t>
      </w:r>
      <w:r>
        <w:t xml:space="preserve"> att </w:t>
      </w:r>
      <w:r w:rsidR="002C0F9B">
        <w:t xml:space="preserve">utredningen ska beskriva konsekvenserna för kommunerna och </w:t>
      </w:r>
      <w:r>
        <w:t>o</w:t>
      </w:r>
      <w:r w:rsidRPr="00E2798F">
        <w:t>m något av förslagen i betänkandet påverkar den kommunala självstyrelsen ska de särskilda avvägningar som lett fram till förslagen särskilt redovisas.</w:t>
      </w:r>
    </w:p>
    <w:p w14:paraId="1B90F193" w14:textId="55059938" w:rsidR="00277998" w:rsidRDefault="00277998" w:rsidP="00D3335A">
      <w:pPr>
        <w:pStyle w:val="Brdtext"/>
      </w:pPr>
      <w:r>
        <w:t>Stockholm den 28 oktober 2020</w:t>
      </w:r>
    </w:p>
    <w:p w14:paraId="10B1EED3" w14:textId="29DC4BEF" w:rsidR="00277998" w:rsidRDefault="00277998" w:rsidP="00D3335A">
      <w:pPr>
        <w:pStyle w:val="Brdtext"/>
      </w:pPr>
      <w:r>
        <w:t>Isabella Lövin</w:t>
      </w:r>
    </w:p>
    <w:p w14:paraId="748560CE" w14:textId="77777777" w:rsidR="00D3335A" w:rsidRPr="0087466A" w:rsidRDefault="00D3335A" w:rsidP="00D3335A"/>
    <w:p w14:paraId="48B374C8" w14:textId="77777777" w:rsidR="00D3335A" w:rsidRDefault="00D3335A" w:rsidP="00BF738D"/>
    <w:p w14:paraId="2E27DCC6" w14:textId="77777777" w:rsidR="00BF738D" w:rsidRPr="00DB48AB" w:rsidRDefault="00BF738D" w:rsidP="00DB48AB">
      <w:pPr>
        <w:pStyle w:val="Brdtext"/>
      </w:pPr>
    </w:p>
    <w:p w14:paraId="4A4D5359" w14:textId="77777777" w:rsidR="00BF738D" w:rsidRDefault="00BF738D" w:rsidP="00E96532">
      <w:pPr>
        <w:pStyle w:val="Brdtext"/>
      </w:pPr>
    </w:p>
    <w:sectPr w:rsidR="00BF738D"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AF21" w14:textId="77777777" w:rsidR="00452DE3" w:rsidRDefault="00452DE3" w:rsidP="00A87A54">
      <w:pPr>
        <w:spacing w:after="0" w:line="240" w:lineRule="auto"/>
      </w:pPr>
      <w:r>
        <w:separator/>
      </w:r>
    </w:p>
  </w:endnote>
  <w:endnote w:type="continuationSeparator" w:id="0">
    <w:p w14:paraId="55914188" w14:textId="77777777" w:rsidR="00452DE3" w:rsidRDefault="00452D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60BE" w14:textId="77777777" w:rsidR="007767A8" w:rsidRDefault="007767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7C16FC" w14:textId="77777777" w:rsidTr="006A26EC">
      <w:trPr>
        <w:trHeight w:val="227"/>
        <w:jc w:val="right"/>
      </w:trPr>
      <w:tc>
        <w:tcPr>
          <w:tcW w:w="708" w:type="dxa"/>
          <w:vAlign w:val="bottom"/>
        </w:tcPr>
        <w:p w14:paraId="55E3F00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19C8F2" w14:textId="77777777" w:rsidTr="006A26EC">
      <w:trPr>
        <w:trHeight w:val="850"/>
        <w:jc w:val="right"/>
      </w:trPr>
      <w:tc>
        <w:tcPr>
          <w:tcW w:w="708" w:type="dxa"/>
          <w:vAlign w:val="bottom"/>
        </w:tcPr>
        <w:p w14:paraId="478A7E3D" w14:textId="77777777" w:rsidR="005606BC" w:rsidRPr="00347E11" w:rsidRDefault="005606BC" w:rsidP="005606BC">
          <w:pPr>
            <w:pStyle w:val="Sidfot"/>
            <w:spacing w:line="276" w:lineRule="auto"/>
            <w:jc w:val="right"/>
          </w:pPr>
        </w:p>
      </w:tc>
    </w:tr>
  </w:tbl>
  <w:p w14:paraId="233EBD2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5668C1B" w14:textId="77777777" w:rsidTr="001F4302">
      <w:trPr>
        <w:trHeight w:val="510"/>
      </w:trPr>
      <w:tc>
        <w:tcPr>
          <w:tcW w:w="8525" w:type="dxa"/>
          <w:gridSpan w:val="2"/>
          <w:vAlign w:val="bottom"/>
        </w:tcPr>
        <w:p w14:paraId="3FC6B6FB" w14:textId="77777777" w:rsidR="00347E11" w:rsidRPr="00347E11" w:rsidRDefault="00347E11" w:rsidP="00347E11">
          <w:pPr>
            <w:pStyle w:val="Sidfot"/>
            <w:rPr>
              <w:sz w:val="8"/>
            </w:rPr>
          </w:pPr>
        </w:p>
      </w:tc>
    </w:tr>
    <w:tr w:rsidR="00093408" w:rsidRPr="00EE3C0F" w14:paraId="69138C96" w14:textId="77777777" w:rsidTr="00C26068">
      <w:trPr>
        <w:trHeight w:val="227"/>
      </w:trPr>
      <w:tc>
        <w:tcPr>
          <w:tcW w:w="4074" w:type="dxa"/>
        </w:tcPr>
        <w:p w14:paraId="0A19C83F" w14:textId="77777777" w:rsidR="00347E11" w:rsidRPr="00F53AEA" w:rsidRDefault="00347E11" w:rsidP="00C26068">
          <w:pPr>
            <w:pStyle w:val="Sidfot"/>
            <w:spacing w:line="276" w:lineRule="auto"/>
          </w:pPr>
        </w:p>
      </w:tc>
      <w:tc>
        <w:tcPr>
          <w:tcW w:w="4451" w:type="dxa"/>
        </w:tcPr>
        <w:p w14:paraId="1A23C399" w14:textId="77777777" w:rsidR="00093408" w:rsidRPr="00F53AEA" w:rsidRDefault="00093408" w:rsidP="00F53AEA">
          <w:pPr>
            <w:pStyle w:val="Sidfot"/>
            <w:spacing w:line="276" w:lineRule="auto"/>
          </w:pPr>
        </w:p>
      </w:tc>
    </w:tr>
  </w:tbl>
  <w:p w14:paraId="2E0545B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6BDD" w14:textId="77777777" w:rsidR="00452DE3" w:rsidRDefault="00452DE3" w:rsidP="00A87A54">
      <w:pPr>
        <w:spacing w:after="0" w:line="240" w:lineRule="auto"/>
      </w:pPr>
      <w:r>
        <w:separator/>
      </w:r>
    </w:p>
  </w:footnote>
  <w:footnote w:type="continuationSeparator" w:id="0">
    <w:p w14:paraId="1E034B62" w14:textId="77777777" w:rsidR="00452DE3" w:rsidRDefault="00452DE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6AD8" w14:textId="77777777" w:rsidR="007767A8" w:rsidRDefault="007767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BAD" w14:textId="77777777" w:rsidR="007767A8" w:rsidRDefault="007767A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F738D" w14:paraId="7BF0B670" w14:textId="77777777" w:rsidTr="00C93EBA">
      <w:trPr>
        <w:trHeight w:val="227"/>
      </w:trPr>
      <w:tc>
        <w:tcPr>
          <w:tcW w:w="5534" w:type="dxa"/>
        </w:tcPr>
        <w:p w14:paraId="207ABCFC" w14:textId="77777777" w:rsidR="00BF738D" w:rsidRPr="007D73AB" w:rsidRDefault="00BF738D">
          <w:pPr>
            <w:pStyle w:val="Sidhuvud"/>
          </w:pPr>
        </w:p>
      </w:tc>
      <w:tc>
        <w:tcPr>
          <w:tcW w:w="3170" w:type="dxa"/>
          <w:vAlign w:val="bottom"/>
        </w:tcPr>
        <w:p w14:paraId="1FB0D90E" w14:textId="77777777" w:rsidR="00BF738D" w:rsidRPr="007D73AB" w:rsidRDefault="00BF738D" w:rsidP="00340DE0">
          <w:pPr>
            <w:pStyle w:val="Sidhuvud"/>
          </w:pPr>
        </w:p>
      </w:tc>
      <w:tc>
        <w:tcPr>
          <w:tcW w:w="1134" w:type="dxa"/>
        </w:tcPr>
        <w:p w14:paraId="5E83A8D4" w14:textId="77777777" w:rsidR="00BF738D" w:rsidRDefault="00BF738D" w:rsidP="005A703A">
          <w:pPr>
            <w:pStyle w:val="Sidhuvud"/>
          </w:pPr>
        </w:p>
      </w:tc>
    </w:tr>
    <w:tr w:rsidR="00BF738D" w14:paraId="3D3B2CF2" w14:textId="77777777" w:rsidTr="00C93EBA">
      <w:trPr>
        <w:trHeight w:val="1928"/>
      </w:trPr>
      <w:tc>
        <w:tcPr>
          <w:tcW w:w="5534" w:type="dxa"/>
        </w:tcPr>
        <w:p w14:paraId="5C93D654" w14:textId="77777777" w:rsidR="00BF738D" w:rsidRPr="00340DE0" w:rsidRDefault="00BF738D" w:rsidP="00340DE0">
          <w:pPr>
            <w:pStyle w:val="Sidhuvud"/>
          </w:pPr>
          <w:r>
            <w:rPr>
              <w:noProof/>
            </w:rPr>
            <w:drawing>
              <wp:inline distT="0" distB="0" distL="0" distR="0" wp14:anchorId="7C2E5211" wp14:editId="180F4E2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92473B" w14:textId="77777777" w:rsidR="00BF738D" w:rsidRPr="00710A6C" w:rsidRDefault="00BF738D" w:rsidP="00EE3C0F">
          <w:pPr>
            <w:pStyle w:val="Sidhuvud"/>
            <w:rPr>
              <w:b/>
            </w:rPr>
          </w:pPr>
        </w:p>
        <w:p w14:paraId="3CC37FCB" w14:textId="77777777" w:rsidR="00BF738D" w:rsidRDefault="00BF738D" w:rsidP="00EE3C0F">
          <w:pPr>
            <w:pStyle w:val="Sidhuvud"/>
          </w:pPr>
        </w:p>
        <w:p w14:paraId="330A7506" w14:textId="77777777" w:rsidR="00BF738D" w:rsidRDefault="00BF738D" w:rsidP="00EE3C0F">
          <w:pPr>
            <w:pStyle w:val="Sidhuvud"/>
          </w:pPr>
        </w:p>
        <w:p w14:paraId="33383EB2" w14:textId="77777777" w:rsidR="00BF738D" w:rsidRDefault="00BF738D" w:rsidP="00EE3C0F">
          <w:pPr>
            <w:pStyle w:val="Sidhuvud"/>
          </w:pPr>
        </w:p>
        <w:sdt>
          <w:sdtPr>
            <w:alias w:val="Dnr"/>
            <w:tag w:val="ccRKShow_Dnr"/>
            <w:id w:val="-829283628"/>
            <w:placeholder>
              <w:docPart w:val="773C29A4A42C423893E133279753EEC0"/>
            </w:placeholder>
            <w:dataBinding w:prefixMappings="xmlns:ns0='http://lp/documentinfo/RK' " w:xpath="/ns0:DocumentInfo[1]/ns0:BaseInfo[1]/ns0:Dnr[1]" w:storeItemID="{D7F8DBD0-2544-4998-B811-ED3580FBF8F7}"/>
            <w:text/>
          </w:sdtPr>
          <w:sdtEndPr/>
          <w:sdtContent>
            <w:p w14:paraId="0FCA1280" w14:textId="77777777" w:rsidR="00BF738D" w:rsidRDefault="00BF738D" w:rsidP="00EE3C0F">
              <w:pPr>
                <w:pStyle w:val="Sidhuvud"/>
              </w:pPr>
              <w:r>
                <w:t>M2020/01643</w:t>
              </w:r>
            </w:p>
          </w:sdtContent>
        </w:sdt>
        <w:sdt>
          <w:sdtPr>
            <w:alias w:val="DocNumber"/>
            <w:tag w:val="DocNumber"/>
            <w:id w:val="1726028884"/>
            <w:placeholder>
              <w:docPart w:val="C7D8F9D7BE4B4530B8299568DD159EEE"/>
            </w:placeholder>
            <w:showingPlcHdr/>
            <w:dataBinding w:prefixMappings="xmlns:ns0='http://lp/documentinfo/RK' " w:xpath="/ns0:DocumentInfo[1]/ns0:BaseInfo[1]/ns0:DocNumber[1]" w:storeItemID="{D7F8DBD0-2544-4998-B811-ED3580FBF8F7}"/>
            <w:text/>
          </w:sdtPr>
          <w:sdtEndPr/>
          <w:sdtContent>
            <w:p w14:paraId="56347830" w14:textId="77777777" w:rsidR="00BF738D" w:rsidRDefault="00BF738D" w:rsidP="00EE3C0F">
              <w:pPr>
                <w:pStyle w:val="Sidhuvud"/>
              </w:pPr>
              <w:r>
                <w:rPr>
                  <w:rStyle w:val="Platshllartext"/>
                </w:rPr>
                <w:t xml:space="preserve"> </w:t>
              </w:r>
            </w:p>
          </w:sdtContent>
        </w:sdt>
        <w:p w14:paraId="35F3B26A" w14:textId="77777777" w:rsidR="00BF738D" w:rsidRDefault="00BF738D" w:rsidP="00EE3C0F">
          <w:pPr>
            <w:pStyle w:val="Sidhuvud"/>
          </w:pPr>
        </w:p>
      </w:tc>
      <w:tc>
        <w:tcPr>
          <w:tcW w:w="1134" w:type="dxa"/>
        </w:tcPr>
        <w:p w14:paraId="61105257" w14:textId="77777777" w:rsidR="00BF738D" w:rsidRDefault="00BF738D" w:rsidP="0094502D">
          <w:pPr>
            <w:pStyle w:val="Sidhuvud"/>
          </w:pPr>
        </w:p>
        <w:p w14:paraId="4A33B889" w14:textId="77777777" w:rsidR="00BF738D" w:rsidRPr="0094502D" w:rsidRDefault="00BF738D" w:rsidP="00EC71A6">
          <w:pPr>
            <w:pStyle w:val="Sidhuvud"/>
          </w:pPr>
        </w:p>
      </w:tc>
    </w:tr>
    <w:tr w:rsidR="00BF738D" w14:paraId="332DEDB3" w14:textId="77777777" w:rsidTr="00C93EBA">
      <w:trPr>
        <w:trHeight w:val="2268"/>
      </w:trPr>
      <w:sdt>
        <w:sdtPr>
          <w:alias w:val="SenderText"/>
          <w:tag w:val="ccRKShow_SenderText"/>
          <w:id w:val="1374046025"/>
          <w:placeholder>
            <w:docPart w:val="83C87E9E51E94659B928D0CA23BC9EB9"/>
          </w:placeholder>
        </w:sdtPr>
        <w:sdtEndPr/>
        <w:sdtContent>
          <w:tc>
            <w:tcPr>
              <w:tcW w:w="5534" w:type="dxa"/>
              <w:tcMar>
                <w:right w:w="1134" w:type="dxa"/>
              </w:tcMar>
            </w:tcPr>
            <w:sdt>
              <w:sdtPr>
                <w:rPr>
                  <w:b/>
                </w:rPr>
                <w:alias w:val="SenderText"/>
                <w:tag w:val="ccRKShow_SenderText"/>
                <w:id w:val="-1237703980"/>
                <w:placeholder>
                  <w:docPart w:val="E7E6DBEEE846420E8C43E463DDB33FC4"/>
                </w:placeholder>
              </w:sdtPr>
              <w:sdtEndPr>
                <w:rPr>
                  <w:b w:val="0"/>
                </w:rPr>
              </w:sdtEndPr>
              <w:sdtContent>
                <w:p w14:paraId="66AB8500" w14:textId="77777777" w:rsidR="00854209" w:rsidRPr="00BE5CB8" w:rsidRDefault="00854209" w:rsidP="00854209">
                  <w:pPr>
                    <w:pStyle w:val="Sidhuvud"/>
                    <w:rPr>
                      <w:b/>
                    </w:rPr>
                  </w:pPr>
                  <w:r w:rsidRPr="00BE5CB8">
                    <w:rPr>
                      <w:b/>
                    </w:rPr>
                    <w:t>Miljödepartementet</w:t>
                  </w:r>
                </w:p>
                <w:p w14:paraId="5A781B87" w14:textId="38DE65FF" w:rsidR="00854209" w:rsidRDefault="00854209" w:rsidP="00854209">
                  <w:pPr>
                    <w:pStyle w:val="Sidhuvud"/>
                  </w:pPr>
                  <w:r w:rsidRPr="00BE5CB8">
                    <w:t>Miljö- och klimatministern samt vice statsministern</w:t>
                  </w:r>
                </w:p>
                <w:bookmarkStart w:id="0" w:name="_GoBack" w:displacedByCustomXml="next"/>
                <w:bookmarkEnd w:id="0" w:displacedByCustomXml="next"/>
              </w:sdtContent>
            </w:sdt>
            <w:p w14:paraId="22381D34" w14:textId="6B0CD746" w:rsidR="00BF738D" w:rsidRPr="00340DE0" w:rsidRDefault="00BF738D" w:rsidP="00340DE0">
              <w:pPr>
                <w:pStyle w:val="Sidhuvud"/>
              </w:pPr>
            </w:p>
          </w:tc>
        </w:sdtContent>
      </w:sdt>
      <w:sdt>
        <w:sdtPr>
          <w:alias w:val="Recipient"/>
          <w:tag w:val="ccRKShow_Recipient"/>
          <w:id w:val="-28344517"/>
          <w:placeholder>
            <w:docPart w:val="A0A577B2389D45E3A5E572026AF5A2A2"/>
          </w:placeholder>
          <w:dataBinding w:prefixMappings="xmlns:ns0='http://lp/documentinfo/RK' " w:xpath="/ns0:DocumentInfo[1]/ns0:BaseInfo[1]/ns0:Recipient[1]" w:storeItemID="{D7F8DBD0-2544-4998-B811-ED3580FBF8F7}"/>
          <w:text w:multiLine="1"/>
        </w:sdtPr>
        <w:sdtEndPr/>
        <w:sdtContent>
          <w:tc>
            <w:tcPr>
              <w:tcW w:w="3170" w:type="dxa"/>
            </w:tcPr>
            <w:p w14:paraId="5DC50CD6" w14:textId="77777777" w:rsidR="00BF738D" w:rsidRDefault="00BF738D" w:rsidP="00547B89">
              <w:pPr>
                <w:pStyle w:val="Sidhuvud"/>
              </w:pPr>
              <w:r>
                <w:t>Till riksdagen</w:t>
              </w:r>
            </w:p>
          </w:tc>
        </w:sdtContent>
      </w:sdt>
      <w:tc>
        <w:tcPr>
          <w:tcW w:w="1134" w:type="dxa"/>
        </w:tcPr>
        <w:p w14:paraId="6B8A4961" w14:textId="77777777" w:rsidR="00BF738D" w:rsidRDefault="00BF738D" w:rsidP="003E6020">
          <w:pPr>
            <w:pStyle w:val="Sidhuvud"/>
          </w:pPr>
        </w:p>
      </w:tc>
    </w:tr>
  </w:tbl>
  <w:p w14:paraId="0404AF6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8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2C13"/>
    <w:rsid w:val="00264503"/>
    <w:rsid w:val="00271D00"/>
    <w:rsid w:val="00274AA3"/>
    <w:rsid w:val="00275872"/>
    <w:rsid w:val="00277998"/>
    <w:rsid w:val="00281106"/>
    <w:rsid w:val="00282263"/>
    <w:rsid w:val="00282417"/>
    <w:rsid w:val="00282D27"/>
    <w:rsid w:val="00287F0D"/>
    <w:rsid w:val="00292420"/>
    <w:rsid w:val="00296B7A"/>
    <w:rsid w:val="002974DC"/>
    <w:rsid w:val="002A0CB3"/>
    <w:rsid w:val="002A39EF"/>
    <w:rsid w:val="002A6820"/>
    <w:rsid w:val="002B00E5"/>
    <w:rsid w:val="002B6849"/>
    <w:rsid w:val="002C0F9B"/>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2DE3"/>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7A8"/>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4209"/>
    <w:rsid w:val="008573B9"/>
    <w:rsid w:val="0085782D"/>
    <w:rsid w:val="00863BB7"/>
    <w:rsid w:val="008730FD"/>
    <w:rsid w:val="00873DA1"/>
    <w:rsid w:val="00875DDD"/>
    <w:rsid w:val="00881BC6"/>
    <w:rsid w:val="00885B58"/>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39F"/>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2CFC"/>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BF738D"/>
    <w:rsid w:val="00C01585"/>
    <w:rsid w:val="00C05BEB"/>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335A"/>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633"/>
    <w:rsid w:val="00EC0A92"/>
    <w:rsid w:val="00EC1DA0"/>
    <w:rsid w:val="00EC329B"/>
    <w:rsid w:val="00EC5EB9"/>
    <w:rsid w:val="00EC6006"/>
    <w:rsid w:val="00EC71A6"/>
    <w:rsid w:val="00EC73EB"/>
    <w:rsid w:val="00ED034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CF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56737"/>
  <w15:docId w15:val="{A229A4D7-BCD4-4A76-96AF-30EB688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8" w:qFormat="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18"/>
    <w:qFormat/>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C29A4A42C423893E133279753EEC0"/>
        <w:category>
          <w:name w:val="Allmänt"/>
          <w:gallery w:val="placeholder"/>
        </w:category>
        <w:types>
          <w:type w:val="bbPlcHdr"/>
        </w:types>
        <w:behaviors>
          <w:behavior w:val="content"/>
        </w:behaviors>
        <w:guid w:val="{805EAED7-63CC-49FE-93EE-662D03D80752}"/>
      </w:docPartPr>
      <w:docPartBody>
        <w:p w:rsidR="00196A4A" w:rsidRDefault="0060546D" w:rsidP="0060546D">
          <w:pPr>
            <w:pStyle w:val="773C29A4A42C423893E133279753EEC0"/>
          </w:pPr>
          <w:r>
            <w:rPr>
              <w:rStyle w:val="Platshllartext"/>
            </w:rPr>
            <w:t xml:space="preserve"> </w:t>
          </w:r>
        </w:p>
      </w:docPartBody>
    </w:docPart>
    <w:docPart>
      <w:docPartPr>
        <w:name w:val="C7D8F9D7BE4B4530B8299568DD159EEE"/>
        <w:category>
          <w:name w:val="Allmänt"/>
          <w:gallery w:val="placeholder"/>
        </w:category>
        <w:types>
          <w:type w:val="bbPlcHdr"/>
        </w:types>
        <w:behaviors>
          <w:behavior w:val="content"/>
        </w:behaviors>
        <w:guid w:val="{632959C4-E3E9-409C-A459-414A9368F292}"/>
      </w:docPartPr>
      <w:docPartBody>
        <w:p w:rsidR="00196A4A" w:rsidRDefault="0060546D" w:rsidP="0060546D">
          <w:pPr>
            <w:pStyle w:val="C7D8F9D7BE4B4530B8299568DD159EEE1"/>
          </w:pPr>
          <w:r>
            <w:rPr>
              <w:rStyle w:val="Platshllartext"/>
            </w:rPr>
            <w:t xml:space="preserve"> </w:t>
          </w:r>
        </w:p>
      </w:docPartBody>
    </w:docPart>
    <w:docPart>
      <w:docPartPr>
        <w:name w:val="83C87E9E51E94659B928D0CA23BC9EB9"/>
        <w:category>
          <w:name w:val="Allmänt"/>
          <w:gallery w:val="placeholder"/>
        </w:category>
        <w:types>
          <w:type w:val="bbPlcHdr"/>
        </w:types>
        <w:behaviors>
          <w:behavior w:val="content"/>
        </w:behaviors>
        <w:guid w:val="{4CC969BC-FCFE-4DB1-958F-C51BCEA988FB}"/>
      </w:docPartPr>
      <w:docPartBody>
        <w:p w:rsidR="00196A4A" w:rsidRDefault="0060546D" w:rsidP="0060546D">
          <w:pPr>
            <w:pStyle w:val="83C87E9E51E94659B928D0CA23BC9EB91"/>
          </w:pPr>
          <w:r>
            <w:rPr>
              <w:rStyle w:val="Platshllartext"/>
            </w:rPr>
            <w:t xml:space="preserve"> </w:t>
          </w:r>
        </w:p>
      </w:docPartBody>
    </w:docPart>
    <w:docPart>
      <w:docPartPr>
        <w:name w:val="A0A577B2389D45E3A5E572026AF5A2A2"/>
        <w:category>
          <w:name w:val="Allmänt"/>
          <w:gallery w:val="placeholder"/>
        </w:category>
        <w:types>
          <w:type w:val="bbPlcHdr"/>
        </w:types>
        <w:behaviors>
          <w:behavior w:val="content"/>
        </w:behaviors>
        <w:guid w:val="{16D48420-F022-49E0-BF20-364CD013398D}"/>
      </w:docPartPr>
      <w:docPartBody>
        <w:p w:rsidR="00196A4A" w:rsidRDefault="0060546D" w:rsidP="0060546D">
          <w:pPr>
            <w:pStyle w:val="A0A577B2389D45E3A5E572026AF5A2A2"/>
          </w:pPr>
          <w:r>
            <w:rPr>
              <w:rStyle w:val="Platshllartext"/>
            </w:rPr>
            <w:t xml:space="preserve"> </w:t>
          </w:r>
        </w:p>
      </w:docPartBody>
    </w:docPart>
    <w:docPart>
      <w:docPartPr>
        <w:name w:val="E7E6DBEEE846420E8C43E463DDB33FC4"/>
        <w:category>
          <w:name w:val="Allmänt"/>
          <w:gallery w:val="placeholder"/>
        </w:category>
        <w:types>
          <w:type w:val="bbPlcHdr"/>
        </w:types>
        <w:behaviors>
          <w:behavior w:val="content"/>
        </w:behaviors>
        <w:guid w:val="{40536E72-C9EB-4770-9A2F-2546DB67B024}"/>
      </w:docPartPr>
      <w:docPartBody>
        <w:p w:rsidR="00DB1D4B" w:rsidRDefault="00674E64" w:rsidP="00674E64">
          <w:pPr>
            <w:pStyle w:val="E7E6DBEEE846420E8C43E463DDB33FC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6D"/>
    <w:rsid w:val="00196A4A"/>
    <w:rsid w:val="0060546D"/>
    <w:rsid w:val="00674E64"/>
    <w:rsid w:val="008B4FC7"/>
    <w:rsid w:val="00DB1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2B9794102A4B7D85C1BCB0E533C0BE">
    <w:name w:val="412B9794102A4B7D85C1BCB0E533C0BE"/>
    <w:rsid w:val="0060546D"/>
  </w:style>
  <w:style w:type="character" w:styleId="Platshllartext">
    <w:name w:val="Placeholder Text"/>
    <w:basedOn w:val="Standardstycketeckensnitt"/>
    <w:uiPriority w:val="99"/>
    <w:semiHidden/>
    <w:rsid w:val="00674E64"/>
    <w:rPr>
      <w:noProof w:val="0"/>
      <w:color w:val="808080"/>
    </w:rPr>
  </w:style>
  <w:style w:type="paragraph" w:customStyle="1" w:styleId="18E23E12969C43739EA3D0E479C5EB0A">
    <w:name w:val="18E23E12969C43739EA3D0E479C5EB0A"/>
    <w:rsid w:val="0060546D"/>
  </w:style>
  <w:style w:type="paragraph" w:customStyle="1" w:styleId="947EA2883B0E4E60A6D8854EA7218E28">
    <w:name w:val="947EA2883B0E4E60A6D8854EA7218E28"/>
    <w:rsid w:val="0060546D"/>
  </w:style>
  <w:style w:type="paragraph" w:customStyle="1" w:styleId="74D528A4004E477599A6903CE9FC4191">
    <w:name w:val="74D528A4004E477599A6903CE9FC4191"/>
    <w:rsid w:val="0060546D"/>
  </w:style>
  <w:style w:type="paragraph" w:customStyle="1" w:styleId="773C29A4A42C423893E133279753EEC0">
    <w:name w:val="773C29A4A42C423893E133279753EEC0"/>
    <w:rsid w:val="0060546D"/>
  </w:style>
  <w:style w:type="paragraph" w:customStyle="1" w:styleId="C7D8F9D7BE4B4530B8299568DD159EEE">
    <w:name w:val="C7D8F9D7BE4B4530B8299568DD159EEE"/>
    <w:rsid w:val="0060546D"/>
  </w:style>
  <w:style w:type="paragraph" w:customStyle="1" w:styleId="41969C5DC7FB4F8DBAC49B47DE8550EE">
    <w:name w:val="41969C5DC7FB4F8DBAC49B47DE8550EE"/>
    <w:rsid w:val="0060546D"/>
  </w:style>
  <w:style w:type="paragraph" w:customStyle="1" w:styleId="B0C11A0318A44FA58B3FEA1416DA0540">
    <w:name w:val="B0C11A0318A44FA58B3FEA1416DA0540"/>
    <w:rsid w:val="0060546D"/>
  </w:style>
  <w:style w:type="paragraph" w:customStyle="1" w:styleId="56934CDA9A414A3AB89D7B199568EBFE">
    <w:name w:val="56934CDA9A414A3AB89D7B199568EBFE"/>
    <w:rsid w:val="0060546D"/>
  </w:style>
  <w:style w:type="paragraph" w:customStyle="1" w:styleId="83C87E9E51E94659B928D0CA23BC9EB9">
    <w:name w:val="83C87E9E51E94659B928D0CA23BC9EB9"/>
    <w:rsid w:val="0060546D"/>
  </w:style>
  <w:style w:type="paragraph" w:customStyle="1" w:styleId="A0A577B2389D45E3A5E572026AF5A2A2">
    <w:name w:val="A0A577B2389D45E3A5E572026AF5A2A2"/>
    <w:rsid w:val="0060546D"/>
  </w:style>
  <w:style w:type="paragraph" w:customStyle="1" w:styleId="C7D8F9D7BE4B4530B8299568DD159EEE1">
    <w:name w:val="C7D8F9D7BE4B4530B8299568DD159EEE1"/>
    <w:rsid w:val="006054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C87E9E51E94659B928D0CA23BC9EB91">
    <w:name w:val="83C87E9E51E94659B928D0CA23BC9EB91"/>
    <w:rsid w:val="006054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58F4F3F2714BBD9979264C4020C328">
    <w:name w:val="E858F4F3F2714BBD9979264C4020C328"/>
    <w:rsid w:val="0060546D"/>
  </w:style>
  <w:style w:type="paragraph" w:customStyle="1" w:styleId="76B21456FF4E4468AEB46CF5E983DF99">
    <w:name w:val="76B21456FF4E4468AEB46CF5E983DF99"/>
    <w:rsid w:val="0060546D"/>
  </w:style>
  <w:style w:type="paragraph" w:customStyle="1" w:styleId="B5981C7FAF34474C936ED6C66671DF0A">
    <w:name w:val="B5981C7FAF34474C936ED6C66671DF0A"/>
    <w:rsid w:val="0060546D"/>
  </w:style>
  <w:style w:type="paragraph" w:customStyle="1" w:styleId="D7640DAC9875498783354B3722B147F7">
    <w:name w:val="D7640DAC9875498783354B3722B147F7"/>
    <w:rsid w:val="0060546D"/>
  </w:style>
  <w:style w:type="paragraph" w:customStyle="1" w:styleId="E7E6DBEEE846420E8C43E463DDB33FC4">
    <w:name w:val="E7E6DBEEE846420E8C43E463DDB33FC4"/>
    <w:rsid w:val="0067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2020-10-22</HeaderDate>
    <Office/>
    <Dnr>M2020/01643</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d5654dfe-31f1-4b30-bcac-a0585e57016b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6E28-3A76-496E-A7AE-D41A43E015F6}"/>
</file>

<file path=customXml/itemProps2.xml><?xml version="1.0" encoding="utf-8"?>
<ds:datastoreItem xmlns:ds="http://schemas.openxmlformats.org/officeDocument/2006/customXml" ds:itemID="{E03C5FCD-8D43-4F42-8888-E6388F53FFD9}"/>
</file>

<file path=customXml/itemProps3.xml><?xml version="1.0" encoding="utf-8"?>
<ds:datastoreItem xmlns:ds="http://schemas.openxmlformats.org/officeDocument/2006/customXml" ds:itemID="{D7F8DBD0-2544-4998-B811-ED3580FBF8F7}"/>
</file>

<file path=customXml/itemProps4.xml><?xml version="1.0" encoding="utf-8"?>
<ds:datastoreItem xmlns:ds="http://schemas.openxmlformats.org/officeDocument/2006/customXml" ds:itemID="{DE999A60-62FA-485A-BCAF-6D9ABBF1C0E7}">
  <ds:schemaRefs>
    <ds:schemaRef ds:uri="http://schemas.microsoft.com/sharepoint/events"/>
  </ds:schemaRefs>
</ds:datastoreItem>
</file>

<file path=customXml/itemProps5.xml><?xml version="1.0" encoding="utf-8"?>
<ds:datastoreItem xmlns:ds="http://schemas.openxmlformats.org/officeDocument/2006/customXml" ds:itemID="{E03C5FCD-8D43-4F42-8888-E6388F53FFD9}">
  <ds:schemaRefs>
    <ds:schemaRef ds:uri="http://schemas.microsoft.com/sharepoint/v3/contenttype/forms"/>
  </ds:schemaRefs>
</ds:datastoreItem>
</file>

<file path=customXml/itemProps6.xml><?xml version="1.0" encoding="utf-8"?>
<ds:datastoreItem xmlns:ds="http://schemas.openxmlformats.org/officeDocument/2006/customXml" ds:itemID="{4670D87D-29B1-47F7-9277-9BC564117EAE}">
  <ds:schemaRefs>
    <ds:schemaRef ds:uri="Microsoft.SharePoint.Taxonomy.ContentTypeSync"/>
  </ds:schemaRefs>
</ds:datastoreItem>
</file>

<file path=customXml/itemProps7.xml><?xml version="1.0" encoding="utf-8"?>
<ds:datastoreItem xmlns:ds="http://schemas.openxmlformats.org/officeDocument/2006/customXml" ds:itemID="{B1876B72-D658-4490-9823-5F5FC90CE95A}"/>
</file>

<file path=customXml/itemProps8.xml><?xml version="1.0" encoding="utf-8"?>
<ds:datastoreItem xmlns:ds="http://schemas.openxmlformats.org/officeDocument/2006/customXml" ds:itemID="{43FCA2B1-2E62-4FC7-9E6E-AACA14D72B66}"/>
</file>

<file path=docProps/app.xml><?xml version="1.0" encoding="utf-8"?>
<Properties xmlns="http://schemas.openxmlformats.org/officeDocument/2006/extended-properties" xmlns:vt="http://schemas.openxmlformats.org/officeDocument/2006/docPropsVTypes">
  <Template>RK Basmall</Template>
  <TotalTime>0</TotalTime>
  <Pages>2</Pages>
  <Words>325</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268 Det kommunala vetot mot vindkraft.docx</dc:title>
  <dc:subject/>
  <dc:creator>Astrid Öfverholm</dc:creator>
  <cp:keywords/>
  <dc:description/>
  <cp:lastModifiedBy>Jesper Wistrand</cp:lastModifiedBy>
  <cp:revision>5</cp:revision>
  <cp:lastPrinted>2020-10-26T09:43:00Z</cp:lastPrinted>
  <dcterms:created xsi:type="dcterms:W3CDTF">2020-10-28T09:53:00Z</dcterms:created>
  <dcterms:modified xsi:type="dcterms:W3CDTF">2020-10-28T10:56:00Z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2d33e44d-c4b9-4e48-af0d-0861d5f03e85</vt:lpwstr>
  </property>
</Properties>
</file>