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7C" w:rsidRDefault="00EF5F7C" w:rsidP="00DA0661">
      <w:pPr>
        <w:pStyle w:val="Rubrik"/>
      </w:pPr>
      <w:bookmarkStart w:id="0" w:name="Start"/>
      <w:bookmarkEnd w:id="0"/>
      <w:r>
        <w:t xml:space="preserve">Svar på fråga 2018/19:722 av </w:t>
      </w:r>
      <w:proofErr w:type="spellStart"/>
      <w:r w:rsidR="00CA221A" w:rsidRPr="00CA221A">
        <w:t>Kadir</w:t>
      </w:r>
      <w:proofErr w:type="spellEnd"/>
      <w:r w:rsidR="00CA221A" w:rsidRPr="00CA221A">
        <w:t xml:space="preserve"> </w:t>
      </w:r>
      <w:proofErr w:type="spellStart"/>
      <w:r w:rsidR="00CA221A" w:rsidRPr="00CA221A">
        <w:t>Kasirga</w:t>
      </w:r>
      <w:proofErr w:type="spellEnd"/>
      <w:r>
        <w:t xml:space="preserve"> (</w:t>
      </w:r>
      <w:r w:rsidR="00CA221A">
        <w:t>S</w:t>
      </w:r>
      <w:r>
        <w:t>)</w:t>
      </w:r>
      <w:r>
        <w:br/>
      </w:r>
      <w:r w:rsidR="00CA221A" w:rsidRPr="00CA221A">
        <w:t>Inkludering av barn med särskilda diagnoser</w:t>
      </w:r>
    </w:p>
    <w:p w:rsidR="00CA221A" w:rsidRDefault="00CA221A" w:rsidP="00CA221A">
      <w:pPr>
        <w:pStyle w:val="Brdtext"/>
      </w:pPr>
      <w:proofErr w:type="spellStart"/>
      <w:r>
        <w:t>Kadir</w:t>
      </w:r>
      <w:proofErr w:type="spellEnd"/>
      <w:r>
        <w:t xml:space="preserve"> </w:t>
      </w:r>
      <w:proofErr w:type="spellStart"/>
      <w:r>
        <w:t>Kasirga</w:t>
      </w:r>
      <w:proofErr w:type="spellEnd"/>
      <w:r>
        <w:t xml:space="preserve"> har frågat mig vad jag kan </w:t>
      </w:r>
      <w:r w:rsidR="00B800C5">
        <w:t>göra för att barn som Mio Crona</w:t>
      </w:r>
      <w:r>
        <w:t xml:space="preserve"> och andra unga oavsett bakgrund ska kunna vara inkluderade i organisationer som scouterna.</w:t>
      </w:r>
    </w:p>
    <w:p w:rsidR="002A07E6" w:rsidRDefault="004C5C68" w:rsidP="004C5C68">
      <w:pPr>
        <w:pStyle w:val="Brdtext"/>
      </w:pPr>
      <w:r>
        <w:t xml:space="preserve">Målet för regeringens ungdomspolitik är att alla ungdomar ska ha goda levnadsvillkor, makt att forma sina egna liv och inflytande över samhällsutvecklingen. </w:t>
      </w:r>
      <w:r w:rsidR="00CB7554">
        <w:t>En pri</w:t>
      </w:r>
      <w:r>
        <w:t>oriter</w:t>
      </w:r>
      <w:r w:rsidR="00CB7554">
        <w:t>ad del</w:t>
      </w:r>
      <w:r>
        <w:t xml:space="preserve"> </w:t>
      </w:r>
      <w:r w:rsidR="00CB7554">
        <w:t>inom ungdomspolitiken är</w:t>
      </w:r>
      <w:r>
        <w:t xml:space="preserve"> ungas fritid och organisering</w:t>
      </w:r>
      <w:r w:rsidR="00CB7554">
        <w:t xml:space="preserve">. </w:t>
      </w:r>
    </w:p>
    <w:p w:rsidR="002770B3" w:rsidRDefault="004C5C68" w:rsidP="00D36189">
      <w:pPr>
        <w:pStyle w:val="Brdtext"/>
      </w:pPr>
      <w:r>
        <w:t xml:space="preserve">Ett särskilt ansvar </w:t>
      </w:r>
      <w:r w:rsidR="00F66CCB">
        <w:t xml:space="preserve">i genomförandet av ungdomspolitiken har </w:t>
      </w:r>
      <w:r>
        <w:t>Myndigheten</w:t>
      </w:r>
      <w:r w:rsidR="00F66CCB">
        <w:t xml:space="preserve"> för ungdoms- och civilsamhällesfrågor (MUCF) som bl.a. har i uppdrag att utifrån ungdomars olika förutsättningar och levnadsvillkor bidra till att ungdomar etablerar sig i arbets- och samhällslivet, och att verka för att ungdomar har meningsfulla och utvecklande fritidsaktiviteter.</w:t>
      </w:r>
      <w:r>
        <w:t xml:space="preserve"> </w:t>
      </w:r>
      <w:r w:rsidR="00D36189">
        <w:t>För att stödja barns och ungas självständiga organisering finns en f</w:t>
      </w:r>
      <w:r w:rsidR="00D36189" w:rsidRPr="00D36189">
        <w:t>örordning (2011:65) om statsbidrag till barn- och ungdomsorganisationer</w:t>
      </w:r>
      <w:r w:rsidR="00D36189">
        <w:t xml:space="preserve"> utifrån vilken MUCF fördelar bidrag. Bidraget </w:t>
      </w:r>
      <w:r w:rsidR="002A07E6">
        <w:t xml:space="preserve">kan bara lämnas till organisationer som </w:t>
      </w:r>
      <w:r w:rsidR="00D36189">
        <w:t>är självständigt och demokratiskt uppbyggda och i sin verksamhet respekterar demokratins idéer, inklusive jämställdhet och förbud mot diskriminering.</w:t>
      </w:r>
      <w:r w:rsidR="002D2C44">
        <w:t xml:space="preserve"> Bidraget har unga med funktionsnedsättning som en särskild målgrupp. Regeringen har även gett Myndigheten för delaktighet i uppdrag att</w:t>
      </w:r>
      <w:r w:rsidR="002D2C44" w:rsidRPr="002D2C44">
        <w:t xml:space="preserve"> kartlägga insats</w:t>
      </w:r>
      <w:r w:rsidR="002079D7">
        <w:t>er</w:t>
      </w:r>
      <w:r w:rsidR="002D2C44" w:rsidRPr="002D2C44">
        <w:t xml:space="preserve"> </w:t>
      </w:r>
      <w:r w:rsidR="002079D7">
        <w:t xml:space="preserve">för </w:t>
      </w:r>
      <w:r w:rsidR="002D2C44" w:rsidRPr="002D2C44">
        <w:t>hur en aktiv fritid för personer med funktionsnedsättning främjas lokalt och regionalt</w:t>
      </w:r>
      <w:r w:rsidR="002D2C44">
        <w:t xml:space="preserve"> (</w:t>
      </w:r>
      <w:r w:rsidR="002D2C44" w:rsidRPr="002D2C44">
        <w:t>S2019/01379/FST</w:t>
      </w:r>
      <w:r w:rsidR="002D2C44">
        <w:t>).</w:t>
      </w:r>
    </w:p>
    <w:p w:rsidR="00CA221A" w:rsidRDefault="004C5C68" w:rsidP="004C5C68">
      <w:pPr>
        <w:pStyle w:val="Brdtext"/>
      </w:pPr>
      <w:r>
        <w:t xml:space="preserve">Jag vill också understryka </w:t>
      </w:r>
      <w:r w:rsidR="00CA221A" w:rsidRPr="00CA221A">
        <w:t>att ett fritt och självständigt föreningsliv är en bärande del av vårt demokratiska styrelseskick. En viktig princip är föreningars och organisationers självständighet i förhållande till staten.</w:t>
      </w:r>
    </w:p>
    <w:p w:rsidR="00CA221A" w:rsidRDefault="00CA221A" w:rsidP="00CB7554">
      <w:pPr>
        <w:pStyle w:val="Brdtext"/>
      </w:pPr>
      <w:r>
        <w:t xml:space="preserve">Stockholm den </w:t>
      </w:r>
      <w:sdt>
        <w:sdtPr>
          <w:id w:val="-1225218591"/>
          <w:placeholder>
            <w:docPart w:val="8E7FA3304BBF4D77AE41A567C0BE7911"/>
          </w:placeholder>
          <w:dataBinding w:prefixMappings="xmlns:ns0='http://lp/documentinfo/RK' " w:xpath="/ns0:DocumentInfo[1]/ns0:BaseInfo[1]/ns0:HeaderDate[1]" w:storeItemID="{F15797AD-C51F-4BB1-B68B-CB9C00B69D2E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3529A">
            <w:t>12 juni 2019</w:t>
          </w:r>
        </w:sdtContent>
      </w:sdt>
    </w:p>
    <w:p w:rsidR="00CB7554" w:rsidRDefault="00CB7554" w:rsidP="00CB7554">
      <w:pPr>
        <w:pStyle w:val="Brdtext"/>
      </w:pPr>
    </w:p>
    <w:p w:rsidR="00EF5F7C" w:rsidRPr="00DB48AB" w:rsidRDefault="00CA221A" w:rsidP="00DB48AB">
      <w:pPr>
        <w:pStyle w:val="Brdtext"/>
      </w:pPr>
      <w:r>
        <w:t>Amanda Lind</w:t>
      </w:r>
    </w:p>
    <w:sectPr w:rsidR="00EF5F7C" w:rsidRPr="00DB48AB" w:rsidSect="00CB75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98" w:rsidRDefault="00F83A98" w:rsidP="00A87A54">
      <w:pPr>
        <w:spacing w:after="0" w:line="240" w:lineRule="auto"/>
      </w:pPr>
      <w:r>
        <w:separator/>
      </w:r>
    </w:p>
  </w:endnote>
  <w:endnote w:type="continuationSeparator" w:id="0">
    <w:p w:rsidR="00F83A98" w:rsidRDefault="00F83A9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BC" w:rsidRDefault="003B01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B01B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B01B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98" w:rsidRDefault="00F83A98" w:rsidP="00A87A54">
      <w:pPr>
        <w:spacing w:after="0" w:line="240" w:lineRule="auto"/>
      </w:pPr>
      <w:r>
        <w:separator/>
      </w:r>
    </w:p>
  </w:footnote>
  <w:footnote w:type="continuationSeparator" w:id="0">
    <w:p w:rsidR="00F83A98" w:rsidRDefault="00F83A9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BC" w:rsidRDefault="003B01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BC" w:rsidRDefault="003B01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F4E57" w:rsidTr="00C93EBA">
      <w:trPr>
        <w:trHeight w:val="227"/>
      </w:trPr>
      <w:tc>
        <w:tcPr>
          <w:tcW w:w="5534" w:type="dxa"/>
        </w:tcPr>
        <w:p w:rsidR="00EF4E57" w:rsidRPr="007D73AB" w:rsidRDefault="00EF4E57">
          <w:pPr>
            <w:pStyle w:val="Sidhuvud"/>
          </w:pPr>
        </w:p>
      </w:tc>
      <w:tc>
        <w:tcPr>
          <w:tcW w:w="3170" w:type="dxa"/>
          <w:vAlign w:val="bottom"/>
        </w:tcPr>
        <w:p w:rsidR="00EF4E57" w:rsidRPr="007D73AB" w:rsidRDefault="00EF4E57" w:rsidP="00340DE0">
          <w:pPr>
            <w:pStyle w:val="Sidhuvud"/>
          </w:pPr>
        </w:p>
      </w:tc>
      <w:tc>
        <w:tcPr>
          <w:tcW w:w="1134" w:type="dxa"/>
        </w:tcPr>
        <w:p w:rsidR="00EF4E57" w:rsidRDefault="00EF4E57" w:rsidP="005A703A">
          <w:pPr>
            <w:pStyle w:val="Sidhuvud"/>
          </w:pPr>
        </w:p>
      </w:tc>
    </w:tr>
    <w:tr w:rsidR="00EF4E57" w:rsidTr="00C93EBA">
      <w:trPr>
        <w:trHeight w:val="1928"/>
      </w:trPr>
      <w:tc>
        <w:tcPr>
          <w:tcW w:w="5534" w:type="dxa"/>
        </w:tcPr>
        <w:p w:rsidR="00EF4E57" w:rsidRPr="00340DE0" w:rsidRDefault="00EF4E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47A470" wp14:editId="2C7C5386">
                <wp:extent cx="1743633" cy="505162"/>
                <wp:effectExtent l="0" t="0" r="0" b="9525"/>
                <wp:docPr id="28" name="Bildobjekt 2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F4E57" w:rsidRPr="00710A6C" w:rsidRDefault="00EF4E57" w:rsidP="00EE3C0F">
          <w:pPr>
            <w:pStyle w:val="Sidhuvud"/>
            <w:rPr>
              <w:b/>
            </w:rPr>
          </w:pPr>
        </w:p>
        <w:p w:rsidR="00EF4E57" w:rsidRDefault="00EF4E57" w:rsidP="00EE3C0F">
          <w:pPr>
            <w:pStyle w:val="Sidhuvud"/>
          </w:pPr>
        </w:p>
        <w:p w:rsidR="00EF4E57" w:rsidRDefault="00EF4E57" w:rsidP="00EE3C0F">
          <w:pPr>
            <w:pStyle w:val="Sidhuvud"/>
          </w:pPr>
        </w:p>
        <w:p w:rsidR="00EF4E57" w:rsidRDefault="00EF4E57" w:rsidP="00EE3C0F">
          <w:pPr>
            <w:pStyle w:val="Sidhuvud"/>
          </w:pPr>
        </w:p>
        <w:sdt>
          <w:sdtPr>
            <w:alias w:val="Dnr"/>
            <w:tag w:val="ccRKShow_Dnr"/>
            <w:id w:val="-806238360"/>
            <w:placeholder>
              <w:docPart w:val="0F15D1DA1E5A4DEDB679C4176902D94F"/>
            </w:placeholder>
            <w:dataBinding w:prefixMappings="xmlns:ns0='http://lp/documentinfo/RK' " w:xpath="/ns0:DocumentInfo[1]/ns0:BaseInfo[1]/ns0:Dnr[1]" w:storeItemID="{F15797AD-C51F-4BB1-B68B-CB9C00B69D2E}"/>
            <w:text/>
          </w:sdtPr>
          <w:sdtEndPr/>
          <w:sdtContent>
            <w:p w:rsidR="00EF4E57" w:rsidRDefault="00CA221A" w:rsidP="00EE3C0F">
              <w:pPr>
                <w:pStyle w:val="Sidhuvud"/>
              </w:pPr>
              <w:r>
                <w:t>Ku2019/01221/CSM</w:t>
              </w:r>
            </w:p>
          </w:sdtContent>
        </w:sdt>
        <w:sdt>
          <w:sdtPr>
            <w:alias w:val="DocNumber"/>
            <w:tag w:val="DocNumber"/>
            <w:id w:val="1459066188"/>
            <w:placeholder>
              <w:docPart w:val="159CF26519AB4C1099838DDBD5028ECD"/>
            </w:placeholder>
            <w:showingPlcHdr/>
            <w:dataBinding w:prefixMappings="xmlns:ns0='http://lp/documentinfo/RK' " w:xpath="/ns0:DocumentInfo[1]/ns0:BaseInfo[1]/ns0:DocNumber[1]" w:storeItemID="{F15797AD-C51F-4BB1-B68B-CB9C00B69D2E}"/>
            <w:text/>
          </w:sdtPr>
          <w:sdtEndPr/>
          <w:sdtContent>
            <w:p w:rsidR="00EF4E57" w:rsidRDefault="00EF4E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F4E57" w:rsidRDefault="00EF4E57" w:rsidP="00EE3C0F">
          <w:pPr>
            <w:pStyle w:val="Sidhuvud"/>
          </w:pPr>
        </w:p>
      </w:tc>
      <w:tc>
        <w:tcPr>
          <w:tcW w:w="1134" w:type="dxa"/>
        </w:tcPr>
        <w:p w:rsidR="00EF4E57" w:rsidRDefault="00EF4E57" w:rsidP="0094502D">
          <w:pPr>
            <w:pStyle w:val="Sidhuvud"/>
          </w:pPr>
        </w:p>
        <w:p w:rsidR="00EF4E57" w:rsidRPr="0094502D" w:rsidRDefault="00EF4E57" w:rsidP="00EC71A6">
          <w:pPr>
            <w:pStyle w:val="Sidhuvud"/>
          </w:pPr>
        </w:p>
      </w:tc>
    </w:tr>
    <w:tr w:rsidR="00EF4E57" w:rsidTr="003B01BC">
      <w:trPr>
        <w:trHeight w:val="957"/>
      </w:trPr>
      <w:sdt>
        <w:sdtPr>
          <w:rPr>
            <w:b/>
          </w:rPr>
          <w:alias w:val="SenderText"/>
          <w:tag w:val="ccRKShow_SenderText"/>
          <w:id w:val="-231390445"/>
          <w:placeholder>
            <w:docPart w:val="AA2545BE3F9F493BA8253CA513484B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A221A" w:rsidRPr="00CA221A" w:rsidRDefault="00CA221A" w:rsidP="00340DE0">
              <w:pPr>
                <w:pStyle w:val="Sidhuvud"/>
                <w:rPr>
                  <w:b/>
                </w:rPr>
              </w:pPr>
              <w:r w:rsidRPr="00CA221A">
                <w:rPr>
                  <w:b/>
                </w:rPr>
                <w:t>Kulturdepartementet</w:t>
              </w:r>
            </w:p>
            <w:p w:rsidR="00EF4E57" w:rsidRPr="00340DE0" w:rsidRDefault="00CA221A" w:rsidP="00340DE0">
              <w:pPr>
                <w:pStyle w:val="Sidhuvud"/>
              </w:pPr>
              <w:r w:rsidRPr="00CA221A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085910766"/>
          <w:placeholder>
            <w:docPart w:val="DEFE9C525D064807BECD2A60CEE3AD91"/>
          </w:placeholder>
          <w:dataBinding w:prefixMappings="xmlns:ns0='http://lp/documentinfo/RK' " w:xpath="/ns0:DocumentInfo[1]/ns0:BaseInfo[1]/ns0:Recipient[1]" w:storeItemID="{F15797AD-C51F-4BB1-B68B-CB9C00B69D2E}"/>
          <w:text w:multiLine="1"/>
        </w:sdtPr>
        <w:sdtContent>
          <w:tc>
            <w:tcPr>
              <w:tcW w:w="3170" w:type="dxa"/>
            </w:tcPr>
            <w:p w:rsidR="00EF4E57" w:rsidRDefault="003B01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F4E57" w:rsidRDefault="00EF4E57" w:rsidP="003E6020">
          <w:pPr>
            <w:pStyle w:val="Sidhuvud"/>
          </w:pPr>
        </w:p>
      </w:tc>
    </w:tr>
  </w:tbl>
  <w:p w:rsidR="008D4508" w:rsidRDefault="008D4508">
    <w:pPr>
      <w:pStyle w:val="Sidhuvud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123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087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9D7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70B3"/>
    <w:rsid w:val="00281106"/>
    <w:rsid w:val="00282263"/>
    <w:rsid w:val="00282417"/>
    <w:rsid w:val="00282D27"/>
    <w:rsid w:val="00287F0D"/>
    <w:rsid w:val="00292420"/>
    <w:rsid w:val="00296B7A"/>
    <w:rsid w:val="002974DC"/>
    <w:rsid w:val="002A07E6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C44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1BC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5C68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BB9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667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41CD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29A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14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0C5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221A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554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520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189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85D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004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929"/>
    <w:rsid w:val="00EF4E57"/>
    <w:rsid w:val="00EF5127"/>
    <w:rsid w:val="00EF5F7C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CCB"/>
    <w:rsid w:val="00F6751E"/>
    <w:rsid w:val="00F70848"/>
    <w:rsid w:val="00F73A60"/>
    <w:rsid w:val="00F8015D"/>
    <w:rsid w:val="00F829C7"/>
    <w:rsid w:val="00F834AA"/>
    <w:rsid w:val="00F83A98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1B8E"/>
  <w15:docId w15:val="{A5FD500C-87D1-4738-9593-78E479F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5D1DA1E5A4DEDB679C4176902D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C7F97-B91F-496E-99F5-183454BF814A}"/>
      </w:docPartPr>
      <w:docPartBody>
        <w:p w:rsidR="004261A2" w:rsidRDefault="0046406A" w:rsidP="0046406A">
          <w:pPr>
            <w:pStyle w:val="0F15D1DA1E5A4DEDB679C4176902D9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9CF26519AB4C1099838DDBD5028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A4F1F-5025-4CD5-BAB5-718A818B8681}"/>
      </w:docPartPr>
      <w:docPartBody>
        <w:p w:rsidR="004261A2" w:rsidRDefault="0046406A" w:rsidP="0046406A">
          <w:pPr>
            <w:pStyle w:val="159CF26519AB4C1099838DDBD5028E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2545BE3F9F493BA8253CA513484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5DDBC-6D1D-4DA6-9188-579DBE4411BE}"/>
      </w:docPartPr>
      <w:docPartBody>
        <w:p w:rsidR="004261A2" w:rsidRDefault="0046406A" w:rsidP="0046406A">
          <w:pPr>
            <w:pStyle w:val="AA2545BE3F9F493BA8253CA513484B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FE9C525D064807BECD2A60CEE3A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A4CAD-D204-4D1A-BDD0-493905C8C32D}"/>
      </w:docPartPr>
      <w:docPartBody>
        <w:p w:rsidR="004261A2" w:rsidRDefault="0046406A" w:rsidP="0046406A">
          <w:pPr>
            <w:pStyle w:val="DEFE9C525D064807BECD2A60CEE3A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7FA3304BBF4D77AE41A567C0BE7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4220A-7C18-40EE-90A1-985A2BF93921}"/>
      </w:docPartPr>
      <w:docPartBody>
        <w:p w:rsidR="004261A2" w:rsidRDefault="0046406A" w:rsidP="0046406A">
          <w:pPr>
            <w:pStyle w:val="8E7FA3304BBF4D77AE41A567C0BE791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6A"/>
    <w:rsid w:val="004261A2"/>
    <w:rsid w:val="004512C2"/>
    <w:rsid w:val="0046406A"/>
    <w:rsid w:val="005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A519783D34F81BBE4C5D81F2F38F9">
    <w:name w:val="AC7A519783D34F81BBE4C5D81F2F38F9"/>
    <w:rsid w:val="0046406A"/>
  </w:style>
  <w:style w:type="character" w:styleId="Platshllartext">
    <w:name w:val="Placeholder Text"/>
    <w:basedOn w:val="Standardstycketeckensnitt"/>
    <w:uiPriority w:val="99"/>
    <w:semiHidden/>
    <w:rsid w:val="0046406A"/>
    <w:rPr>
      <w:noProof w:val="0"/>
      <w:color w:val="808080"/>
    </w:rPr>
  </w:style>
  <w:style w:type="paragraph" w:customStyle="1" w:styleId="9BBB4F4A7CD74EF2B60083329B801742">
    <w:name w:val="9BBB4F4A7CD74EF2B60083329B801742"/>
    <w:rsid w:val="0046406A"/>
  </w:style>
  <w:style w:type="paragraph" w:customStyle="1" w:styleId="082663DB49EC4F7FAE079BA00787BBEE">
    <w:name w:val="082663DB49EC4F7FAE079BA00787BBEE"/>
    <w:rsid w:val="0046406A"/>
  </w:style>
  <w:style w:type="paragraph" w:customStyle="1" w:styleId="C9994A730DAC439BAEDDEB31B84057BB">
    <w:name w:val="C9994A730DAC439BAEDDEB31B84057BB"/>
    <w:rsid w:val="0046406A"/>
  </w:style>
  <w:style w:type="paragraph" w:customStyle="1" w:styleId="0F15D1DA1E5A4DEDB679C4176902D94F">
    <w:name w:val="0F15D1DA1E5A4DEDB679C4176902D94F"/>
    <w:rsid w:val="0046406A"/>
  </w:style>
  <w:style w:type="paragraph" w:customStyle="1" w:styleId="159CF26519AB4C1099838DDBD5028ECD">
    <w:name w:val="159CF26519AB4C1099838DDBD5028ECD"/>
    <w:rsid w:val="0046406A"/>
  </w:style>
  <w:style w:type="paragraph" w:customStyle="1" w:styleId="2871E718DC0A49C7B1FEAD279302AE99">
    <w:name w:val="2871E718DC0A49C7B1FEAD279302AE99"/>
    <w:rsid w:val="0046406A"/>
  </w:style>
  <w:style w:type="paragraph" w:customStyle="1" w:styleId="0EE939A51F0A4D2FBCACD0BC84AF7315">
    <w:name w:val="0EE939A51F0A4D2FBCACD0BC84AF7315"/>
    <w:rsid w:val="0046406A"/>
  </w:style>
  <w:style w:type="paragraph" w:customStyle="1" w:styleId="D024CBB08D3C4F0E8CC844895FDC8029">
    <w:name w:val="D024CBB08D3C4F0E8CC844895FDC8029"/>
    <w:rsid w:val="0046406A"/>
  </w:style>
  <w:style w:type="paragraph" w:customStyle="1" w:styleId="AA2545BE3F9F493BA8253CA513484BAB">
    <w:name w:val="AA2545BE3F9F493BA8253CA513484BAB"/>
    <w:rsid w:val="0046406A"/>
  </w:style>
  <w:style w:type="paragraph" w:customStyle="1" w:styleId="DEFE9C525D064807BECD2A60CEE3AD91">
    <w:name w:val="DEFE9C525D064807BECD2A60CEE3AD91"/>
    <w:rsid w:val="0046406A"/>
  </w:style>
  <w:style w:type="paragraph" w:customStyle="1" w:styleId="813544665AB94BEEAB0869D6DDED65B6">
    <w:name w:val="813544665AB94BEEAB0869D6DDED65B6"/>
    <w:rsid w:val="0046406A"/>
  </w:style>
  <w:style w:type="paragraph" w:customStyle="1" w:styleId="29CD515154E54698873E025F2FE0B89B">
    <w:name w:val="29CD515154E54698873E025F2FE0B89B"/>
    <w:rsid w:val="0046406A"/>
  </w:style>
  <w:style w:type="paragraph" w:customStyle="1" w:styleId="E4800F5FD122455384205EFC5C177524">
    <w:name w:val="E4800F5FD122455384205EFC5C177524"/>
    <w:rsid w:val="0046406A"/>
  </w:style>
  <w:style w:type="paragraph" w:customStyle="1" w:styleId="4B6A857D3FAC4BA2A85EF7F827BC7AA7">
    <w:name w:val="4B6A857D3FAC4BA2A85EF7F827BC7AA7"/>
    <w:rsid w:val="0046406A"/>
  </w:style>
  <w:style w:type="paragraph" w:customStyle="1" w:styleId="DE0909425B70469EA70571167FF8363F">
    <w:name w:val="DE0909425B70469EA70571167FF8363F"/>
    <w:rsid w:val="0046406A"/>
  </w:style>
  <w:style w:type="paragraph" w:customStyle="1" w:styleId="8E7FA3304BBF4D77AE41A567C0BE7911">
    <w:name w:val="8E7FA3304BBF4D77AE41A567C0BE7911"/>
    <w:rsid w:val="0046406A"/>
  </w:style>
  <w:style w:type="paragraph" w:customStyle="1" w:styleId="A0F4D6ADB4F44C479DE85E8521DF62ED">
    <w:name w:val="A0F4D6ADB4F44C479DE85E8521DF62ED"/>
    <w:rsid w:val="00464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2019-06-12T00:00:00</HeaderDate>
    <Office/>
    <Dnr>Ku2019/01221/CSM</Dnr>
    <ParagrafNr/>
    <DocumentTitle/>
    <VisitingAddress/>
    <Extra1/>
    <Extra2/>
    <Extra3>Kadir Kasirga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b6dfdda4-4405-45c4-b04b-f1383bda1bf8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2019-06-12T00:00:00</HeaderDate>
    <Office/>
    <Dnr>Ku2019/01221/CSM</Dnr>
    <ParagrafNr/>
    <DocumentTitle/>
    <VisitingAddress/>
    <Extra1/>
    <Extra2/>
    <Extra3>Kadir Kasirga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97AD-C51F-4BB1-B68B-CB9C00B69D2E}"/>
</file>

<file path=customXml/itemProps2.xml><?xml version="1.0" encoding="utf-8"?>
<ds:datastoreItem xmlns:ds="http://schemas.openxmlformats.org/officeDocument/2006/customXml" ds:itemID="{4DC182FF-E567-433B-B639-D9BB6C6AF3F0}"/>
</file>

<file path=customXml/itemProps3.xml><?xml version="1.0" encoding="utf-8"?>
<ds:datastoreItem xmlns:ds="http://schemas.openxmlformats.org/officeDocument/2006/customXml" ds:itemID="{CCE4CC77-9663-4C4D-B148-C15752D8AB41}"/>
</file>

<file path=customXml/itemProps4.xml><?xml version="1.0" encoding="utf-8"?>
<ds:datastoreItem xmlns:ds="http://schemas.openxmlformats.org/officeDocument/2006/customXml" ds:itemID="{B6836580-81E0-4810-8B7B-C929B565A3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15797AD-C51F-4BB1-B68B-CB9C00B69D2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9CAC7FF-65E4-4157-80E8-83C7B863045C}"/>
</file>

<file path=customXml/itemProps7.xml><?xml version="1.0" encoding="utf-8"?>
<ds:datastoreItem xmlns:ds="http://schemas.openxmlformats.org/officeDocument/2006/customXml" ds:itemID="{986C5A65-AED7-4E7D-A96C-4850860849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Friman</dc:creator>
  <cp:keywords/>
  <dc:description/>
  <cp:lastModifiedBy>Ana Gianoni Fransson</cp:lastModifiedBy>
  <cp:revision>3</cp:revision>
  <cp:lastPrinted>2019-06-10T09:25:00Z</cp:lastPrinted>
  <dcterms:created xsi:type="dcterms:W3CDTF">2019-06-11T12:45:00Z</dcterms:created>
  <dcterms:modified xsi:type="dcterms:W3CDTF">2019-06-12T11:48:00Z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738363e9-8495-42f3-a61d-dfeeca599304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