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EDD33" w14:textId="17969CFD" w:rsidR="003B09C8" w:rsidRDefault="003B09C8" w:rsidP="00DA0661">
      <w:pPr>
        <w:pStyle w:val="Rubrik"/>
      </w:pPr>
      <w:bookmarkStart w:id="0" w:name="Start"/>
      <w:bookmarkEnd w:id="0"/>
      <w:r>
        <w:t>Svar på fråga 2019/20:1720 av Lars Püss (M)</w:t>
      </w:r>
      <w:r>
        <w:br/>
        <w:t>SCB:s förändrade syn på sekretessuppgifter om skolstatistik</w:t>
      </w:r>
    </w:p>
    <w:p w14:paraId="1CEB18BF" w14:textId="77777777" w:rsidR="00F83D3A" w:rsidRDefault="003B09C8" w:rsidP="001C7202">
      <w:pPr>
        <w:pStyle w:val="Brdtext"/>
      </w:pPr>
      <w:r>
        <w:t xml:space="preserve">Lars Püss har frågat mig vad jag menar med mitt uttalande om att det är friskolorna som drivit frågan om att statistik på skolnivå inte ska få redovisas. </w:t>
      </w:r>
    </w:p>
    <w:p w14:paraId="42989016" w14:textId="403A7018" w:rsidR="001C7202" w:rsidRDefault="001C7202" w:rsidP="001C7202">
      <w:pPr>
        <w:pStyle w:val="Brdtext"/>
      </w:pPr>
      <w:r>
        <w:t xml:space="preserve">Jag noterar att Lars Püss också </w:t>
      </w:r>
      <w:r w:rsidR="00F83D3A">
        <w:t xml:space="preserve">har </w:t>
      </w:r>
      <w:r>
        <w:t xml:space="preserve">ställt en fråga till utbildningsminister Anna Ekström om hon har </w:t>
      </w:r>
      <w:r w:rsidRPr="001C7202">
        <w:t xml:space="preserve">för avsikt att verka för att statistik på skolenhetsnivå ska kunna redovisas </w:t>
      </w:r>
      <w:r>
        <w:t>(</w:t>
      </w:r>
      <w:r w:rsidR="000F1CA9">
        <w:t xml:space="preserve">skriftlig </w:t>
      </w:r>
      <w:r>
        <w:t>fråga 2019/20:1727).</w:t>
      </w:r>
    </w:p>
    <w:p w14:paraId="60627F4C" w14:textId="0BE376A6" w:rsidR="0084696D" w:rsidRDefault="001C7202" w:rsidP="001C7202">
      <w:pPr>
        <w:pStyle w:val="Brdtext"/>
      </w:pPr>
      <w:r>
        <w:t xml:space="preserve">Bakgrunden till Lars Püss fråga till mig är att </w:t>
      </w:r>
      <w:r w:rsidRPr="00201C16">
        <w:t>Kammarrätten i Göteborg i ett avgörande i december 2019 bedömt att uppgifter hos S</w:t>
      </w:r>
      <w:r>
        <w:t>tatistiska centralbyrån (S</w:t>
      </w:r>
      <w:r w:rsidRPr="00201C16">
        <w:t>CB</w:t>
      </w:r>
      <w:r>
        <w:t>)</w:t>
      </w:r>
      <w:r w:rsidRPr="00201C16">
        <w:t xml:space="preserve"> om fristående skolors genomströmning, betygssättning och samman</w:t>
      </w:r>
      <w:r>
        <w:softHyphen/>
      </w:r>
      <w:r w:rsidRPr="00201C16">
        <w:t xml:space="preserve">sättning av elever omfattas av sekretess enligt 24 kap. 8 § </w:t>
      </w:r>
      <w:r w:rsidR="00D91767">
        <w:t xml:space="preserve">offentlighets- och sekretesslagen (2009:400) </w:t>
      </w:r>
      <w:r w:rsidRPr="00201C16">
        <w:t>till skydd för den enskilde huvudmannens ekonomiska förhållanden</w:t>
      </w:r>
      <w:r w:rsidR="00436327">
        <w:t>.</w:t>
      </w:r>
      <w:r w:rsidRPr="00201C16">
        <w:t xml:space="preserve"> </w:t>
      </w:r>
    </w:p>
    <w:p w14:paraId="71DC6438" w14:textId="39A25306" w:rsidR="001C7202" w:rsidRDefault="001C7202" w:rsidP="001C7202">
      <w:pPr>
        <w:pStyle w:val="Brdtext"/>
      </w:pPr>
      <w:r>
        <w:t>Statens skolverk</w:t>
      </w:r>
      <w:r w:rsidR="0084696D">
        <w:t xml:space="preserve"> har</w:t>
      </w:r>
      <w:r>
        <w:t xml:space="preserve"> på sin webbplats gått ut med information om att myndigheten </w:t>
      </w:r>
      <w:r w:rsidRPr="00201C16">
        <w:t xml:space="preserve">från den 1 september 2020 enbart </w:t>
      </w:r>
      <w:r>
        <w:t xml:space="preserve">kommer att </w:t>
      </w:r>
      <w:r w:rsidRPr="00201C16">
        <w:t>publicera statistik på riksnivå</w:t>
      </w:r>
      <w:r>
        <w:t xml:space="preserve">. Detta som en följd av att </w:t>
      </w:r>
      <w:r w:rsidRPr="00201C16">
        <w:t xml:space="preserve">Skolverket inte </w:t>
      </w:r>
      <w:r>
        <w:t xml:space="preserve">längre kan </w:t>
      </w:r>
      <w:r w:rsidRPr="00201C16">
        <w:t xml:space="preserve">publicera statistik om fristående skolor. </w:t>
      </w:r>
    </w:p>
    <w:p w14:paraId="2EFDBC72" w14:textId="0BDD34AC" w:rsidR="001C7202" w:rsidRDefault="001C7202" w:rsidP="001C7202">
      <w:pPr>
        <w:pStyle w:val="Brdtext"/>
      </w:pPr>
      <w:r>
        <w:t>Regeringen ser allvarligt på denna situation då möjligheten att samla in och använda viss information om enskilda huvudmäns verksamhet där enskilda huvudmän kan identifieras är nödvändig för de statliga skolmyndigheternas utföra</w:t>
      </w:r>
      <w:r w:rsidR="00F83D3A">
        <w:t>nde av</w:t>
      </w:r>
      <w:r>
        <w:t xml:space="preserve"> sina </w:t>
      </w:r>
      <w:r w:rsidR="00F83D3A">
        <w:t xml:space="preserve">instruktionsenliga </w:t>
      </w:r>
      <w:r>
        <w:t xml:space="preserve">uppdrag, bl.a. fördelning av statsbidrag, skolutveckling och inspektionsverksamhet. Tillgång till korrekt information om olika skolor skapar vidare </w:t>
      </w:r>
      <w:r w:rsidR="00F83D3A">
        <w:t>förutsättning</w:t>
      </w:r>
      <w:r>
        <w:t xml:space="preserve"> för att elever och föräldrar ska </w:t>
      </w:r>
      <w:r>
        <w:lastRenderedPageBreak/>
        <w:t xml:space="preserve">kunna ha lika förutsättningar att göra välinformerade </w:t>
      </w:r>
      <w:r w:rsidR="00F83D3A">
        <w:t>önskemål</w:t>
      </w:r>
      <w:r>
        <w:t xml:space="preserve"> av skola. Även kommuner använder uppgifter om förskolor och skolor, såväl kommunala som fristående, som underlag för sin tillsyn, sin resursfördelning och information till sina medborgare.</w:t>
      </w:r>
    </w:p>
    <w:p w14:paraId="6EDBCC7E" w14:textId="51EED668" w:rsidR="0084696D" w:rsidRDefault="001C7202" w:rsidP="001C7202">
      <w:pPr>
        <w:pStyle w:val="Brdtext"/>
      </w:pPr>
      <w:r>
        <w:t>Det är av yttersta vikt att myndigheterna kan fullgöra sina uppdrag och att allmänhetens tillgång till information säkerställs. Regeringen beslutade därför den 17 juni 2020 att ge Skolverket i uppdrag att kartlägga och redovisa vilka författningsändringar och andra åtgärder som kan genomföras för att Skolverket respektive S</w:t>
      </w:r>
      <w:r w:rsidR="00A17FBA">
        <w:t>tatens s</w:t>
      </w:r>
      <w:r>
        <w:t>kolinspektion</w:t>
      </w:r>
      <w:bookmarkStart w:id="1" w:name="_GoBack"/>
      <w:bookmarkEnd w:id="1"/>
      <w:r>
        <w:t xml:space="preserve"> ska kunna få tillgång till sådana uppgifter som krävs för att myndigheterna ska kunna fullgöra sina instruktionsenliga uppdrag</w:t>
      </w:r>
      <w:r w:rsidR="0084696D">
        <w:t>.</w:t>
      </w:r>
    </w:p>
    <w:p w14:paraId="57331DE1" w14:textId="5B295FD3" w:rsidR="001C7202" w:rsidRDefault="001C7202" w:rsidP="001C7202">
      <w:pPr>
        <w:pStyle w:val="Brdtext"/>
      </w:pPr>
      <w:r>
        <w:t>Samma dag gav regeringen SCB i uppdrag att</w:t>
      </w:r>
      <w:r w:rsidR="00436327">
        <w:t xml:space="preserve"> </w:t>
      </w:r>
      <w:r>
        <w:t>lämna förslag om hur behovet av socioekonomiska uppgifter inom det nationella informationssystemet för skolväsendet kan tillgodoses</w:t>
      </w:r>
      <w:r w:rsidR="0084696D">
        <w:t>. SCB fick också i uppdrag att</w:t>
      </w:r>
      <w:r>
        <w:t xml:space="preserve"> </w:t>
      </w:r>
      <w:r w:rsidR="0084696D">
        <w:t>se över</w:t>
      </w:r>
      <w:r>
        <w:t xml:space="preserve"> hur Skolverket ska kunna ta del av andra nödvändiga uppgifter som ligger till grund för den officiella statistiken avseende skolväsendet och som Skolverket behöver för att kunna fullgöra sin instruktionsenliga uppgift. Båda uppdragen ska redovisas senast den 4 september 2020. Myndigheternas redovisningar kommer att ligga till grund för regeringens överväganden om vidare åtgärder.</w:t>
      </w:r>
    </w:p>
    <w:p w14:paraId="1B11F338" w14:textId="0E0792F2" w:rsidR="0092292B" w:rsidRDefault="00C259A9" w:rsidP="006A12F1">
      <w:pPr>
        <w:pStyle w:val="Brdtext"/>
      </w:pPr>
      <w:r>
        <w:t>N</w:t>
      </w:r>
      <w:r w:rsidR="00B61F83">
        <w:t>är</w:t>
      </w:r>
      <w:r w:rsidR="0092292B">
        <w:t xml:space="preserve"> </w:t>
      </w:r>
      <w:r w:rsidR="000F1CA9">
        <w:t xml:space="preserve">det </w:t>
      </w:r>
      <w:r>
        <w:t xml:space="preserve">slutligen </w:t>
      </w:r>
      <w:r w:rsidR="0092292B">
        <w:t>gäller</w:t>
      </w:r>
      <w:r w:rsidR="00A56D8E">
        <w:t xml:space="preserve"> mitt</w:t>
      </w:r>
      <w:r w:rsidR="00535A61" w:rsidRPr="00A56D8E">
        <w:t xml:space="preserve"> uttalande om att </w:t>
      </w:r>
      <w:r w:rsidR="000350A3">
        <w:t>de fristående skolorna</w:t>
      </w:r>
      <w:r w:rsidR="00535A61" w:rsidRPr="00A56D8E">
        <w:t xml:space="preserve"> inte vill att allmänheten ska få </w:t>
      </w:r>
      <w:r w:rsidR="00A56D8E">
        <w:t>veta hur bra eller dåliga de är</w:t>
      </w:r>
      <w:r w:rsidR="0092292B">
        <w:t>, gjordes det</w:t>
      </w:r>
      <w:r w:rsidR="00A56D8E">
        <w:t xml:space="preserve"> mot bakgrund av </w:t>
      </w:r>
      <w:r>
        <w:t xml:space="preserve">att </w:t>
      </w:r>
      <w:r w:rsidR="000350A3">
        <w:t>företrädare för fristående skolor</w:t>
      </w:r>
      <w:r>
        <w:t xml:space="preserve"> </w:t>
      </w:r>
      <w:r w:rsidR="00790CE8">
        <w:t xml:space="preserve">tidigare </w:t>
      </w:r>
      <w:r>
        <w:t xml:space="preserve">motsatt sig </w:t>
      </w:r>
      <w:r w:rsidR="00D239E7">
        <w:t>en ordning som innebär att</w:t>
      </w:r>
      <w:r>
        <w:t xml:space="preserve"> </w:t>
      </w:r>
      <w:r w:rsidR="00A56D8E">
        <w:t xml:space="preserve">offentlighetsprincipen </w:t>
      </w:r>
      <w:r>
        <w:t xml:space="preserve">ska </w:t>
      </w:r>
      <w:r w:rsidR="00A56D8E">
        <w:t xml:space="preserve">gälla </w:t>
      </w:r>
      <w:r w:rsidR="0092292B">
        <w:t xml:space="preserve">i </w:t>
      </w:r>
      <w:r w:rsidR="00B61F83">
        <w:t>deras</w:t>
      </w:r>
      <w:r w:rsidR="0092292B">
        <w:t xml:space="preserve"> verksamhet</w:t>
      </w:r>
      <w:r>
        <w:t>.</w:t>
      </w:r>
      <w:r w:rsidR="00B61F83">
        <w:t xml:space="preserve"> </w:t>
      </w:r>
      <w:r w:rsidR="00377737">
        <w:t>E</w:t>
      </w:r>
      <w:r>
        <w:t xml:space="preserve">n sådan ordning skulle </w:t>
      </w:r>
      <w:r w:rsidR="0092292B">
        <w:t>ge allmänheten en bred</w:t>
      </w:r>
      <w:r w:rsidR="00B61F83">
        <w:t>are</w:t>
      </w:r>
      <w:r w:rsidR="0092292B">
        <w:t xml:space="preserve"> insyn</w:t>
      </w:r>
      <w:r w:rsidR="00B61F83">
        <w:t xml:space="preserve"> i</w:t>
      </w:r>
      <w:r w:rsidR="00A26FA0">
        <w:t xml:space="preserve"> </w:t>
      </w:r>
      <w:r w:rsidR="000350A3">
        <w:t>de enskilda huvudmännens</w:t>
      </w:r>
      <w:r w:rsidR="00A26FA0">
        <w:t xml:space="preserve"> </w:t>
      </w:r>
      <w:r w:rsidR="00B61F83">
        <w:t>verksamhet</w:t>
      </w:r>
      <w:r w:rsidR="0092292B">
        <w:t>.</w:t>
      </w:r>
    </w:p>
    <w:p w14:paraId="091B9828" w14:textId="7F5CF51C" w:rsidR="003B09C8" w:rsidRDefault="003B09C8" w:rsidP="006A12F1">
      <w:pPr>
        <w:pStyle w:val="Brdtext"/>
      </w:pPr>
      <w:r>
        <w:t xml:space="preserve">Stockholm </w:t>
      </w:r>
      <w:r w:rsidRPr="0092292B">
        <w:t xml:space="preserve">den </w:t>
      </w:r>
      <w:sdt>
        <w:sdtPr>
          <w:id w:val="-1225218591"/>
          <w:placeholder>
            <w:docPart w:val="799CB2A4048140808C8F24F58ED55F7C"/>
          </w:placeholder>
          <w:dataBinding w:prefixMappings="xmlns:ns0='http://lp/documentinfo/RK' " w:xpath="/ns0:DocumentInfo[1]/ns0:BaseInfo[1]/ns0:HeaderDate[1]" w:storeItemID="{6D8967F3-1EEA-43C2-8515-7D0E11C4AA4B}"/>
          <w:date w:fullDate="2020-07-16T00:00:00Z">
            <w:dateFormat w:val="d MMMM yyyy"/>
            <w:lid w:val="sv-SE"/>
            <w:storeMappedDataAs w:val="dateTime"/>
            <w:calendar w:val="gregorian"/>
          </w:date>
        </w:sdtPr>
        <w:sdtEndPr/>
        <w:sdtContent>
          <w:r w:rsidR="0092292B" w:rsidRPr="0092292B">
            <w:t>16 juli 2020</w:t>
          </w:r>
        </w:sdtContent>
      </w:sdt>
    </w:p>
    <w:p w14:paraId="02A8FA0C" w14:textId="77777777" w:rsidR="003B09C8" w:rsidRDefault="003B09C8" w:rsidP="004E7A8F">
      <w:pPr>
        <w:pStyle w:val="Brdtextutanavstnd"/>
      </w:pPr>
    </w:p>
    <w:p w14:paraId="278D44B9" w14:textId="77777777" w:rsidR="003B09C8" w:rsidRDefault="003B09C8" w:rsidP="004E7A8F">
      <w:pPr>
        <w:pStyle w:val="Brdtextutanavstnd"/>
      </w:pPr>
    </w:p>
    <w:p w14:paraId="7192470C" w14:textId="77777777" w:rsidR="003B09C8" w:rsidRDefault="003B09C8" w:rsidP="004E7A8F">
      <w:pPr>
        <w:pStyle w:val="Brdtextutanavstnd"/>
      </w:pPr>
    </w:p>
    <w:p w14:paraId="4188A9AB" w14:textId="02FBB78A" w:rsidR="003B09C8" w:rsidRPr="00DB48AB" w:rsidRDefault="003B09C8" w:rsidP="00DB48AB">
      <w:pPr>
        <w:pStyle w:val="Brdtext"/>
      </w:pPr>
      <w:r>
        <w:t>Morgan Johansson</w:t>
      </w:r>
    </w:p>
    <w:sectPr w:rsidR="003B09C8"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58EAE" w14:textId="77777777" w:rsidR="003B09C8" w:rsidRDefault="003B09C8" w:rsidP="00A87A54">
      <w:pPr>
        <w:spacing w:after="0" w:line="240" w:lineRule="auto"/>
      </w:pPr>
      <w:r>
        <w:separator/>
      </w:r>
    </w:p>
  </w:endnote>
  <w:endnote w:type="continuationSeparator" w:id="0">
    <w:p w14:paraId="634832EE" w14:textId="77777777" w:rsidR="003B09C8" w:rsidRDefault="003B09C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0084" w14:textId="77777777" w:rsidR="00666AD1" w:rsidRDefault="00666AD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7703406" w14:textId="77777777" w:rsidTr="006A26EC">
      <w:trPr>
        <w:trHeight w:val="227"/>
        <w:jc w:val="right"/>
      </w:trPr>
      <w:tc>
        <w:tcPr>
          <w:tcW w:w="708" w:type="dxa"/>
          <w:vAlign w:val="bottom"/>
        </w:tcPr>
        <w:p w14:paraId="4223834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82DAA41" w14:textId="77777777" w:rsidTr="006A26EC">
      <w:trPr>
        <w:trHeight w:val="850"/>
        <w:jc w:val="right"/>
      </w:trPr>
      <w:tc>
        <w:tcPr>
          <w:tcW w:w="708" w:type="dxa"/>
          <w:vAlign w:val="bottom"/>
        </w:tcPr>
        <w:p w14:paraId="5688C656" w14:textId="77777777" w:rsidR="005606BC" w:rsidRPr="00347E11" w:rsidRDefault="005606BC" w:rsidP="005606BC">
          <w:pPr>
            <w:pStyle w:val="Sidfot"/>
            <w:spacing w:line="276" w:lineRule="auto"/>
            <w:jc w:val="right"/>
          </w:pPr>
        </w:p>
      </w:tc>
    </w:tr>
  </w:tbl>
  <w:p w14:paraId="6AE977B9"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5FAF081" w14:textId="77777777" w:rsidTr="001F4302">
      <w:trPr>
        <w:trHeight w:val="510"/>
      </w:trPr>
      <w:tc>
        <w:tcPr>
          <w:tcW w:w="8525" w:type="dxa"/>
          <w:gridSpan w:val="2"/>
          <w:vAlign w:val="bottom"/>
        </w:tcPr>
        <w:p w14:paraId="2D15BCDB" w14:textId="77777777" w:rsidR="00347E11" w:rsidRPr="00347E11" w:rsidRDefault="00347E11" w:rsidP="00347E11">
          <w:pPr>
            <w:pStyle w:val="Sidfot"/>
            <w:rPr>
              <w:sz w:val="8"/>
            </w:rPr>
          </w:pPr>
        </w:p>
      </w:tc>
    </w:tr>
    <w:tr w:rsidR="00093408" w:rsidRPr="00EE3C0F" w14:paraId="7700EE02" w14:textId="77777777" w:rsidTr="00C26068">
      <w:trPr>
        <w:trHeight w:val="227"/>
      </w:trPr>
      <w:tc>
        <w:tcPr>
          <w:tcW w:w="4074" w:type="dxa"/>
        </w:tcPr>
        <w:p w14:paraId="76E9619F" w14:textId="77777777" w:rsidR="00347E11" w:rsidRPr="00F53AEA" w:rsidRDefault="00347E11" w:rsidP="00C26068">
          <w:pPr>
            <w:pStyle w:val="Sidfot"/>
            <w:spacing w:line="276" w:lineRule="auto"/>
          </w:pPr>
        </w:p>
      </w:tc>
      <w:tc>
        <w:tcPr>
          <w:tcW w:w="4451" w:type="dxa"/>
        </w:tcPr>
        <w:p w14:paraId="72530C04" w14:textId="77777777" w:rsidR="00093408" w:rsidRPr="00F53AEA" w:rsidRDefault="00093408" w:rsidP="00F53AEA">
          <w:pPr>
            <w:pStyle w:val="Sidfot"/>
            <w:spacing w:line="276" w:lineRule="auto"/>
          </w:pPr>
        </w:p>
      </w:tc>
    </w:tr>
  </w:tbl>
  <w:p w14:paraId="79B7CCF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E2F04" w14:textId="77777777" w:rsidR="003B09C8" w:rsidRDefault="003B09C8" w:rsidP="00A87A54">
      <w:pPr>
        <w:spacing w:after="0" w:line="240" w:lineRule="auto"/>
      </w:pPr>
      <w:r>
        <w:separator/>
      </w:r>
    </w:p>
  </w:footnote>
  <w:footnote w:type="continuationSeparator" w:id="0">
    <w:p w14:paraId="46FFD6E5" w14:textId="77777777" w:rsidR="003B09C8" w:rsidRDefault="003B09C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5AE4" w14:textId="77777777" w:rsidR="00666AD1" w:rsidRDefault="00666AD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7E35" w14:textId="77777777" w:rsidR="00666AD1" w:rsidRDefault="00666AD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B09C8" w14:paraId="3DE72C01" w14:textId="77777777" w:rsidTr="00C93EBA">
      <w:trPr>
        <w:trHeight w:val="227"/>
      </w:trPr>
      <w:tc>
        <w:tcPr>
          <w:tcW w:w="5534" w:type="dxa"/>
        </w:tcPr>
        <w:p w14:paraId="16C188EF" w14:textId="77777777" w:rsidR="003B09C8" w:rsidRPr="007D73AB" w:rsidRDefault="003B09C8">
          <w:pPr>
            <w:pStyle w:val="Sidhuvud"/>
          </w:pPr>
        </w:p>
      </w:tc>
      <w:tc>
        <w:tcPr>
          <w:tcW w:w="3170" w:type="dxa"/>
          <w:vAlign w:val="bottom"/>
        </w:tcPr>
        <w:p w14:paraId="19AEEC87" w14:textId="77777777" w:rsidR="003B09C8" w:rsidRPr="007D73AB" w:rsidRDefault="003B09C8" w:rsidP="00340DE0">
          <w:pPr>
            <w:pStyle w:val="Sidhuvud"/>
          </w:pPr>
        </w:p>
      </w:tc>
      <w:tc>
        <w:tcPr>
          <w:tcW w:w="1134" w:type="dxa"/>
        </w:tcPr>
        <w:p w14:paraId="66B4B741" w14:textId="77777777" w:rsidR="003B09C8" w:rsidRDefault="003B09C8" w:rsidP="005A703A">
          <w:pPr>
            <w:pStyle w:val="Sidhuvud"/>
          </w:pPr>
        </w:p>
      </w:tc>
    </w:tr>
    <w:tr w:rsidR="003B09C8" w14:paraId="31F2183B" w14:textId="77777777" w:rsidTr="00C93EBA">
      <w:trPr>
        <w:trHeight w:val="1928"/>
      </w:trPr>
      <w:tc>
        <w:tcPr>
          <w:tcW w:w="5534" w:type="dxa"/>
        </w:tcPr>
        <w:p w14:paraId="688FF1B6" w14:textId="77777777" w:rsidR="003B09C8" w:rsidRPr="00340DE0" w:rsidRDefault="003B09C8" w:rsidP="00340DE0">
          <w:pPr>
            <w:pStyle w:val="Sidhuvud"/>
          </w:pPr>
          <w:r>
            <w:rPr>
              <w:noProof/>
            </w:rPr>
            <w:drawing>
              <wp:inline distT="0" distB="0" distL="0" distR="0" wp14:anchorId="0527E53C" wp14:editId="6691E84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538BAAA" w14:textId="77777777" w:rsidR="003B09C8" w:rsidRPr="00710A6C" w:rsidRDefault="003B09C8" w:rsidP="00EE3C0F">
          <w:pPr>
            <w:pStyle w:val="Sidhuvud"/>
            <w:rPr>
              <w:b/>
            </w:rPr>
          </w:pPr>
        </w:p>
        <w:p w14:paraId="1C5E0D03" w14:textId="77777777" w:rsidR="003B09C8" w:rsidRDefault="003B09C8" w:rsidP="00EE3C0F">
          <w:pPr>
            <w:pStyle w:val="Sidhuvud"/>
          </w:pPr>
        </w:p>
        <w:p w14:paraId="5F25EC4D" w14:textId="77777777" w:rsidR="003B09C8" w:rsidRDefault="003B09C8" w:rsidP="00EE3C0F">
          <w:pPr>
            <w:pStyle w:val="Sidhuvud"/>
          </w:pPr>
        </w:p>
        <w:p w14:paraId="4CE7395D" w14:textId="77777777" w:rsidR="003B09C8" w:rsidRDefault="003B09C8" w:rsidP="00EE3C0F">
          <w:pPr>
            <w:pStyle w:val="Sidhuvud"/>
          </w:pPr>
        </w:p>
        <w:sdt>
          <w:sdtPr>
            <w:alias w:val="Dnr"/>
            <w:tag w:val="ccRKShow_Dnr"/>
            <w:id w:val="-829283628"/>
            <w:placeholder>
              <w:docPart w:val="21339204DB0D48B6B05F2B59D8371360"/>
            </w:placeholder>
            <w:dataBinding w:prefixMappings="xmlns:ns0='http://lp/documentinfo/RK' " w:xpath="/ns0:DocumentInfo[1]/ns0:BaseInfo[1]/ns0:Dnr[1]" w:storeItemID="{6D8967F3-1EEA-43C2-8515-7D0E11C4AA4B}"/>
            <w:text/>
          </w:sdtPr>
          <w:sdtEndPr/>
          <w:sdtContent>
            <w:p w14:paraId="5D907422" w14:textId="51F44C99" w:rsidR="003B09C8" w:rsidRDefault="00666AD1" w:rsidP="00EE3C0F">
              <w:pPr>
                <w:pStyle w:val="Sidhuvud"/>
              </w:pPr>
              <w:r w:rsidRPr="00666AD1">
                <w:t>Ju2020/02576</w:t>
              </w:r>
              <w:r>
                <w:t>/POL</w:t>
              </w:r>
            </w:p>
          </w:sdtContent>
        </w:sdt>
        <w:sdt>
          <w:sdtPr>
            <w:alias w:val="DocNumber"/>
            <w:tag w:val="DocNumber"/>
            <w:id w:val="1726028884"/>
            <w:placeholder>
              <w:docPart w:val="762ACD9D4E5B407FADFB329B6EF0E7C9"/>
            </w:placeholder>
            <w:showingPlcHdr/>
            <w:dataBinding w:prefixMappings="xmlns:ns0='http://lp/documentinfo/RK' " w:xpath="/ns0:DocumentInfo[1]/ns0:BaseInfo[1]/ns0:DocNumber[1]" w:storeItemID="{6D8967F3-1EEA-43C2-8515-7D0E11C4AA4B}"/>
            <w:text/>
          </w:sdtPr>
          <w:sdtEndPr/>
          <w:sdtContent>
            <w:p w14:paraId="09C423E8" w14:textId="77777777" w:rsidR="003B09C8" w:rsidRDefault="003B09C8" w:rsidP="00EE3C0F">
              <w:pPr>
                <w:pStyle w:val="Sidhuvud"/>
              </w:pPr>
              <w:r>
                <w:rPr>
                  <w:rStyle w:val="Platshllartext"/>
                </w:rPr>
                <w:t xml:space="preserve"> </w:t>
              </w:r>
            </w:p>
          </w:sdtContent>
        </w:sdt>
        <w:p w14:paraId="44A22FCE" w14:textId="77777777" w:rsidR="003B09C8" w:rsidRDefault="003B09C8" w:rsidP="00EE3C0F">
          <w:pPr>
            <w:pStyle w:val="Sidhuvud"/>
          </w:pPr>
        </w:p>
      </w:tc>
      <w:tc>
        <w:tcPr>
          <w:tcW w:w="1134" w:type="dxa"/>
        </w:tcPr>
        <w:p w14:paraId="1D10D857" w14:textId="77777777" w:rsidR="003B09C8" w:rsidRDefault="003B09C8" w:rsidP="0094502D">
          <w:pPr>
            <w:pStyle w:val="Sidhuvud"/>
          </w:pPr>
        </w:p>
        <w:p w14:paraId="2A4847AA" w14:textId="77777777" w:rsidR="003B09C8" w:rsidRPr="0094502D" w:rsidRDefault="003B09C8" w:rsidP="00EC71A6">
          <w:pPr>
            <w:pStyle w:val="Sidhuvud"/>
          </w:pPr>
        </w:p>
      </w:tc>
    </w:tr>
    <w:tr w:rsidR="003B09C8" w14:paraId="04047912" w14:textId="77777777" w:rsidTr="00C93EBA">
      <w:trPr>
        <w:trHeight w:val="2268"/>
      </w:trPr>
      <w:sdt>
        <w:sdtPr>
          <w:rPr>
            <w:b/>
          </w:rPr>
          <w:alias w:val="SenderText"/>
          <w:tag w:val="ccRKShow_SenderText"/>
          <w:id w:val="1374046025"/>
          <w:placeholder>
            <w:docPart w:val="EB5D9E785A904C93B223A3F1D3C1CF35"/>
          </w:placeholder>
        </w:sdtPr>
        <w:sdtEndPr>
          <w:rPr>
            <w:b w:val="0"/>
          </w:rPr>
        </w:sdtEndPr>
        <w:sdtContent>
          <w:tc>
            <w:tcPr>
              <w:tcW w:w="5534" w:type="dxa"/>
              <w:tcMar>
                <w:right w:w="1134" w:type="dxa"/>
              </w:tcMar>
            </w:tcPr>
            <w:p w14:paraId="2F98503F" w14:textId="77777777" w:rsidR="003B09C8" w:rsidRPr="003B09C8" w:rsidRDefault="003B09C8" w:rsidP="00340DE0">
              <w:pPr>
                <w:pStyle w:val="Sidhuvud"/>
                <w:rPr>
                  <w:b/>
                </w:rPr>
              </w:pPr>
              <w:r w:rsidRPr="003B09C8">
                <w:rPr>
                  <w:b/>
                </w:rPr>
                <w:t>Justitiedepartementet</w:t>
              </w:r>
            </w:p>
            <w:p w14:paraId="014B5F4D" w14:textId="77777777" w:rsidR="003B09C8" w:rsidRPr="00340DE0" w:rsidRDefault="003B09C8" w:rsidP="00340DE0">
              <w:pPr>
                <w:pStyle w:val="Sidhuvud"/>
              </w:pPr>
              <w:r w:rsidRPr="003B09C8">
                <w:t>Justitie- och migrationsministern</w:t>
              </w:r>
            </w:p>
          </w:tc>
        </w:sdtContent>
      </w:sdt>
      <w:sdt>
        <w:sdtPr>
          <w:alias w:val="Recipient"/>
          <w:tag w:val="ccRKShow_Recipient"/>
          <w:id w:val="-28344517"/>
          <w:placeholder>
            <w:docPart w:val="997C1E4E9DC5433FB7F651A95FF71A96"/>
          </w:placeholder>
          <w:dataBinding w:prefixMappings="xmlns:ns0='http://lp/documentinfo/RK' " w:xpath="/ns0:DocumentInfo[1]/ns0:BaseInfo[1]/ns0:Recipient[1]" w:storeItemID="{6D8967F3-1EEA-43C2-8515-7D0E11C4AA4B}"/>
          <w:text w:multiLine="1"/>
        </w:sdtPr>
        <w:sdtEndPr/>
        <w:sdtContent>
          <w:tc>
            <w:tcPr>
              <w:tcW w:w="3170" w:type="dxa"/>
            </w:tcPr>
            <w:p w14:paraId="4393BB5A" w14:textId="77777777" w:rsidR="003B09C8" w:rsidRDefault="003B09C8" w:rsidP="00547B89">
              <w:pPr>
                <w:pStyle w:val="Sidhuvud"/>
              </w:pPr>
              <w:r>
                <w:t>Till riksdagen</w:t>
              </w:r>
            </w:p>
          </w:tc>
        </w:sdtContent>
      </w:sdt>
      <w:tc>
        <w:tcPr>
          <w:tcW w:w="1134" w:type="dxa"/>
        </w:tcPr>
        <w:p w14:paraId="1587563F" w14:textId="77777777" w:rsidR="003B09C8" w:rsidRDefault="003B09C8" w:rsidP="003E6020">
          <w:pPr>
            <w:pStyle w:val="Sidhuvud"/>
          </w:pPr>
        </w:p>
      </w:tc>
    </w:tr>
  </w:tbl>
  <w:p w14:paraId="3AA5544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C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50A3"/>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21C8"/>
    <w:rsid w:val="000B56A9"/>
    <w:rsid w:val="000C61D1"/>
    <w:rsid w:val="000D31A9"/>
    <w:rsid w:val="000D370F"/>
    <w:rsid w:val="000D5449"/>
    <w:rsid w:val="000D7110"/>
    <w:rsid w:val="000E12D9"/>
    <w:rsid w:val="000E431B"/>
    <w:rsid w:val="000E59A9"/>
    <w:rsid w:val="000E638A"/>
    <w:rsid w:val="000E6472"/>
    <w:rsid w:val="000F00B8"/>
    <w:rsid w:val="000F1CA9"/>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C7202"/>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17D0D"/>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A715A"/>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98E"/>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77737"/>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9C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6327"/>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3C46"/>
    <w:rsid w:val="00535A61"/>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1FE"/>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2ECB"/>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6AD1"/>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3F93"/>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0CE8"/>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64D"/>
    <w:rsid w:val="007E2712"/>
    <w:rsid w:val="007E4A9C"/>
    <w:rsid w:val="007E5516"/>
    <w:rsid w:val="007E788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696D"/>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6B2B"/>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292B"/>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4B8E"/>
    <w:rsid w:val="00A12A69"/>
    <w:rsid w:val="00A17FBA"/>
    <w:rsid w:val="00A2019A"/>
    <w:rsid w:val="00A23493"/>
    <w:rsid w:val="00A2416A"/>
    <w:rsid w:val="00A26FA0"/>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6D8E"/>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2602"/>
    <w:rsid w:val="00AB4D25"/>
    <w:rsid w:val="00AB5033"/>
    <w:rsid w:val="00AB5298"/>
    <w:rsid w:val="00AB5519"/>
    <w:rsid w:val="00AB6313"/>
    <w:rsid w:val="00AB71DD"/>
    <w:rsid w:val="00AB7A1F"/>
    <w:rsid w:val="00AC15C5"/>
    <w:rsid w:val="00AD0E75"/>
    <w:rsid w:val="00AE77EB"/>
    <w:rsid w:val="00AE7A2D"/>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6011"/>
    <w:rsid w:val="00B60238"/>
    <w:rsid w:val="00B61F83"/>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D2D"/>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59A9"/>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16A1"/>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1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29F6"/>
    <w:rsid w:val="00D239E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2486"/>
    <w:rsid w:val="00D65E43"/>
    <w:rsid w:val="00D6730A"/>
    <w:rsid w:val="00D674A6"/>
    <w:rsid w:val="00D7168E"/>
    <w:rsid w:val="00D72719"/>
    <w:rsid w:val="00D73F9D"/>
    <w:rsid w:val="00D74B7C"/>
    <w:rsid w:val="00D76068"/>
    <w:rsid w:val="00D76B01"/>
    <w:rsid w:val="00D804A2"/>
    <w:rsid w:val="00D84704"/>
    <w:rsid w:val="00D84BF9"/>
    <w:rsid w:val="00D91767"/>
    <w:rsid w:val="00D921FD"/>
    <w:rsid w:val="00D93714"/>
    <w:rsid w:val="00D94034"/>
    <w:rsid w:val="00D95424"/>
    <w:rsid w:val="00D9574D"/>
    <w:rsid w:val="00D96717"/>
    <w:rsid w:val="00DA4084"/>
    <w:rsid w:val="00DA56ED"/>
    <w:rsid w:val="00DA5A54"/>
    <w:rsid w:val="00DA5C0D"/>
    <w:rsid w:val="00DB4E26"/>
    <w:rsid w:val="00DB714B"/>
    <w:rsid w:val="00DC1025"/>
    <w:rsid w:val="00DC10F6"/>
    <w:rsid w:val="00DC1EB8"/>
    <w:rsid w:val="00DC3E45"/>
    <w:rsid w:val="00DC4598"/>
    <w:rsid w:val="00DC653C"/>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3D3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885EC2"/>
  <w15:docId w15:val="{F0188927-4ED3-4ACD-A291-1D9467ED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4571">
      <w:bodyDiv w:val="1"/>
      <w:marLeft w:val="0"/>
      <w:marRight w:val="0"/>
      <w:marTop w:val="0"/>
      <w:marBottom w:val="0"/>
      <w:divBdr>
        <w:top w:val="none" w:sz="0" w:space="0" w:color="auto"/>
        <w:left w:val="none" w:sz="0" w:space="0" w:color="auto"/>
        <w:bottom w:val="none" w:sz="0" w:space="0" w:color="auto"/>
        <w:right w:val="none" w:sz="0" w:space="0" w:color="auto"/>
      </w:divBdr>
    </w:div>
    <w:div w:id="157735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339204DB0D48B6B05F2B59D8371360"/>
        <w:category>
          <w:name w:val="Allmänt"/>
          <w:gallery w:val="placeholder"/>
        </w:category>
        <w:types>
          <w:type w:val="bbPlcHdr"/>
        </w:types>
        <w:behaviors>
          <w:behavior w:val="content"/>
        </w:behaviors>
        <w:guid w:val="{00A2F509-9FB6-4DD3-9375-F8219F3ED132}"/>
      </w:docPartPr>
      <w:docPartBody>
        <w:p w:rsidR="00FC626A" w:rsidRDefault="006A6CCB" w:rsidP="006A6CCB">
          <w:pPr>
            <w:pStyle w:val="21339204DB0D48B6B05F2B59D8371360"/>
          </w:pPr>
          <w:r>
            <w:rPr>
              <w:rStyle w:val="Platshllartext"/>
            </w:rPr>
            <w:t xml:space="preserve"> </w:t>
          </w:r>
        </w:p>
      </w:docPartBody>
    </w:docPart>
    <w:docPart>
      <w:docPartPr>
        <w:name w:val="762ACD9D4E5B407FADFB329B6EF0E7C9"/>
        <w:category>
          <w:name w:val="Allmänt"/>
          <w:gallery w:val="placeholder"/>
        </w:category>
        <w:types>
          <w:type w:val="bbPlcHdr"/>
        </w:types>
        <w:behaviors>
          <w:behavior w:val="content"/>
        </w:behaviors>
        <w:guid w:val="{B8289EC9-A7A3-4243-ABA4-FAB8812379B5}"/>
      </w:docPartPr>
      <w:docPartBody>
        <w:p w:rsidR="00FC626A" w:rsidRDefault="006A6CCB" w:rsidP="006A6CCB">
          <w:pPr>
            <w:pStyle w:val="762ACD9D4E5B407FADFB329B6EF0E7C91"/>
          </w:pPr>
          <w:r>
            <w:rPr>
              <w:rStyle w:val="Platshllartext"/>
            </w:rPr>
            <w:t xml:space="preserve"> </w:t>
          </w:r>
        </w:p>
      </w:docPartBody>
    </w:docPart>
    <w:docPart>
      <w:docPartPr>
        <w:name w:val="EB5D9E785A904C93B223A3F1D3C1CF35"/>
        <w:category>
          <w:name w:val="Allmänt"/>
          <w:gallery w:val="placeholder"/>
        </w:category>
        <w:types>
          <w:type w:val="bbPlcHdr"/>
        </w:types>
        <w:behaviors>
          <w:behavior w:val="content"/>
        </w:behaviors>
        <w:guid w:val="{CAD443C5-B6C2-4EE0-8B4D-68A5FA19E60C}"/>
      </w:docPartPr>
      <w:docPartBody>
        <w:p w:rsidR="00FC626A" w:rsidRDefault="006A6CCB" w:rsidP="006A6CCB">
          <w:pPr>
            <w:pStyle w:val="EB5D9E785A904C93B223A3F1D3C1CF351"/>
          </w:pPr>
          <w:r>
            <w:rPr>
              <w:rStyle w:val="Platshllartext"/>
            </w:rPr>
            <w:t xml:space="preserve"> </w:t>
          </w:r>
        </w:p>
      </w:docPartBody>
    </w:docPart>
    <w:docPart>
      <w:docPartPr>
        <w:name w:val="997C1E4E9DC5433FB7F651A95FF71A96"/>
        <w:category>
          <w:name w:val="Allmänt"/>
          <w:gallery w:val="placeholder"/>
        </w:category>
        <w:types>
          <w:type w:val="bbPlcHdr"/>
        </w:types>
        <w:behaviors>
          <w:behavior w:val="content"/>
        </w:behaviors>
        <w:guid w:val="{C416DA07-A58A-4125-AA4D-AEBEDBC3FBD1}"/>
      </w:docPartPr>
      <w:docPartBody>
        <w:p w:rsidR="00FC626A" w:rsidRDefault="006A6CCB" w:rsidP="006A6CCB">
          <w:pPr>
            <w:pStyle w:val="997C1E4E9DC5433FB7F651A95FF71A96"/>
          </w:pPr>
          <w:r>
            <w:rPr>
              <w:rStyle w:val="Platshllartext"/>
            </w:rPr>
            <w:t xml:space="preserve"> </w:t>
          </w:r>
        </w:p>
      </w:docPartBody>
    </w:docPart>
    <w:docPart>
      <w:docPartPr>
        <w:name w:val="799CB2A4048140808C8F24F58ED55F7C"/>
        <w:category>
          <w:name w:val="Allmänt"/>
          <w:gallery w:val="placeholder"/>
        </w:category>
        <w:types>
          <w:type w:val="bbPlcHdr"/>
        </w:types>
        <w:behaviors>
          <w:behavior w:val="content"/>
        </w:behaviors>
        <w:guid w:val="{0F9DE664-C81A-4418-9292-131274679CB0}"/>
      </w:docPartPr>
      <w:docPartBody>
        <w:p w:rsidR="00FC626A" w:rsidRDefault="006A6CCB" w:rsidP="006A6CCB">
          <w:pPr>
            <w:pStyle w:val="799CB2A4048140808C8F24F58ED55F7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CB"/>
    <w:rsid w:val="006A6CCB"/>
    <w:rsid w:val="00FC62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3F02252C85A4FC187CE08A95B3E0CA5">
    <w:name w:val="13F02252C85A4FC187CE08A95B3E0CA5"/>
    <w:rsid w:val="006A6CCB"/>
  </w:style>
  <w:style w:type="character" w:styleId="Platshllartext">
    <w:name w:val="Placeholder Text"/>
    <w:basedOn w:val="Standardstycketeckensnitt"/>
    <w:uiPriority w:val="99"/>
    <w:semiHidden/>
    <w:rsid w:val="006A6CCB"/>
    <w:rPr>
      <w:noProof w:val="0"/>
      <w:color w:val="808080"/>
    </w:rPr>
  </w:style>
  <w:style w:type="paragraph" w:customStyle="1" w:styleId="9E98341222694E828F047D139F530FFE">
    <w:name w:val="9E98341222694E828F047D139F530FFE"/>
    <w:rsid w:val="006A6CCB"/>
  </w:style>
  <w:style w:type="paragraph" w:customStyle="1" w:styleId="E63CCD7B3D6A44B186FD38C1F993359D">
    <w:name w:val="E63CCD7B3D6A44B186FD38C1F993359D"/>
    <w:rsid w:val="006A6CCB"/>
  </w:style>
  <w:style w:type="paragraph" w:customStyle="1" w:styleId="2FCB2A618DCB4E55BD72C5959D161610">
    <w:name w:val="2FCB2A618DCB4E55BD72C5959D161610"/>
    <w:rsid w:val="006A6CCB"/>
  </w:style>
  <w:style w:type="paragraph" w:customStyle="1" w:styleId="21339204DB0D48B6B05F2B59D8371360">
    <w:name w:val="21339204DB0D48B6B05F2B59D8371360"/>
    <w:rsid w:val="006A6CCB"/>
  </w:style>
  <w:style w:type="paragraph" w:customStyle="1" w:styleId="762ACD9D4E5B407FADFB329B6EF0E7C9">
    <w:name w:val="762ACD9D4E5B407FADFB329B6EF0E7C9"/>
    <w:rsid w:val="006A6CCB"/>
  </w:style>
  <w:style w:type="paragraph" w:customStyle="1" w:styleId="A3D68332831447BD91542A5CFC964416">
    <w:name w:val="A3D68332831447BD91542A5CFC964416"/>
    <w:rsid w:val="006A6CCB"/>
  </w:style>
  <w:style w:type="paragraph" w:customStyle="1" w:styleId="B4BD616563CF4FC38C1D1343BD37CE1B">
    <w:name w:val="B4BD616563CF4FC38C1D1343BD37CE1B"/>
    <w:rsid w:val="006A6CCB"/>
  </w:style>
  <w:style w:type="paragraph" w:customStyle="1" w:styleId="A35D40AABDB6406B9095AF26E03A539D">
    <w:name w:val="A35D40AABDB6406B9095AF26E03A539D"/>
    <w:rsid w:val="006A6CCB"/>
  </w:style>
  <w:style w:type="paragraph" w:customStyle="1" w:styleId="EB5D9E785A904C93B223A3F1D3C1CF35">
    <w:name w:val="EB5D9E785A904C93B223A3F1D3C1CF35"/>
    <w:rsid w:val="006A6CCB"/>
  </w:style>
  <w:style w:type="paragraph" w:customStyle="1" w:styleId="997C1E4E9DC5433FB7F651A95FF71A96">
    <w:name w:val="997C1E4E9DC5433FB7F651A95FF71A96"/>
    <w:rsid w:val="006A6CCB"/>
  </w:style>
  <w:style w:type="paragraph" w:customStyle="1" w:styleId="762ACD9D4E5B407FADFB329B6EF0E7C91">
    <w:name w:val="762ACD9D4E5B407FADFB329B6EF0E7C91"/>
    <w:rsid w:val="006A6CC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B5D9E785A904C93B223A3F1D3C1CF351">
    <w:name w:val="EB5D9E785A904C93B223A3F1D3C1CF351"/>
    <w:rsid w:val="006A6CC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4A8BB713C7B42589D1F332C21A7CB9C">
    <w:name w:val="B4A8BB713C7B42589D1F332C21A7CB9C"/>
    <w:rsid w:val="006A6CCB"/>
  </w:style>
  <w:style w:type="paragraph" w:customStyle="1" w:styleId="E20B1EE91149454EBFE4B2F2AE4BB46A">
    <w:name w:val="E20B1EE91149454EBFE4B2F2AE4BB46A"/>
    <w:rsid w:val="006A6CCB"/>
  </w:style>
  <w:style w:type="paragraph" w:customStyle="1" w:styleId="F151C539C2A54837823B53BB643E7F7E">
    <w:name w:val="F151C539C2A54837823B53BB643E7F7E"/>
    <w:rsid w:val="006A6CCB"/>
  </w:style>
  <w:style w:type="paragraph" w:customStyle="1" w:styleId="17A2E1505BEE4D75B1E902F7921C555E">
    <w:name w:val="17A2E1505BEE4D75B1E902F7921C555E"/>
    <w:rsid w:val="006A6CCB"/>
  </w:style>
  <w:style w:type="paragraph" w:customStyle="1" w:styleId="2B3480C2AC4348B1A2F54B32919DF6FC">
    <w:name w:val="2B3480C2AC4348B1A2F54B32919DF6FC"/>
    <w:rsid w:val="006A6CCB"/>
  </w:style>
  <w:style w:type="paragraph" w:customStyle="1" w:styleId="799CB2A4048140808C8F24F58ED55F7C">
    <w:name w:val="799CB2A4048140808C8F24F58ED55F7C"/>
    <w:rsid w:val="006A6CCB"/>
  </w:style>
  <w:style w:type="paragraph" w:customStyle="1" w:styleId="F0D9B5545CF44C8CA59F8A6819B95886">
    <w:name w:val="F0D9B5545CF44C8CA59F8A6819B95886"/>
    <w:rsid w:val="006A6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56d814a9-59dd-4245-bf8a-17cd3363f3ca</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2020-07-16T00:00:00</HeaderDate>
    <Office/>
    <Dnr>Ju2020/02576/POL</Dnr>
    <ParagrafNr/>
    <DocumentTitle/>
    <VisitingAddress/>
    <Extra1/>
    <Extra2/>
    <Extra3>Lars Püss</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0C112-68DB-4F0C-A642-914FD3A4C8C6}"/>
</file>

<file path=customXml/itemProps2.xml><?xml version="1.0" encoding="utf-8"?>
<ds:datastoreItem xmlns:ds="http://schemas.openxmlformats.org/officeDocument/2006/customXml" ds:itemID="{6467C41C-5C79-4BCC-85A0-B3CB2E7BC1BD}"/>
</file>

<file path=customXml/itemProps3.xml><?xml version="1.0" encoding="utf-8"?>
<ds:datastoreItem xmlns:ds="http://schemas.openxmlformats.org/officeDocument/2006/customXml" ds:itemID="{6D8967F3-1EEA-43C2-8515-7D0E11C4AA4B}"/>
</file>

<file path=customXml/itemProps4.xml><?xml version="1.0" encoding="utf-8"?>
<ds:datastoreItem xmlns:ds="http://schemas.openxmlformats.org/officeDocument/2006/customXml" ds:itemID="{6467C41C-5C79-4BCC-85A0-B3CB2E7BC1BD}">
  <ds:schemaRefs>
    <ds:schemaRef ds:uri="cc625d36-bb37-4650-91b9-0c96159295ba"/>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0d872ff3-9630-4a51-b1cf-db0b1b48e599"/>
    <ds:schemaRef ds:uri="18f3d968-6251-40b0-9f11-012b293496c2"/>
    <ds:schemaRef ds:uri="http://purl.org/dc/elements/1.1/"/>
    <ds:schemaRef ds:uri="http://schemas.microsoft.com/office/2006/metadata/properties"/>
    <ds:schemaRef ds:uri="4e9c2f0c-7bf8-49af-8356-cbf363fc78a7"/>
    <ds:schemaRef ds:uri="http://www.w3.org/XML/1998/namespace"/>
  </ds:schemaRefs>
</ds:datastoreItem>
</file>

<file path=customXml/itemProps5.xml><?xml version="1.0" encoding="utf-8"?>
<ds:datastoreItem xmlns:ds="http://schemas.openxmlformats.org/officeDocument/2006/customXml" ds:itemID="{F187C8BC-C475-4C6B-B782-F0DC72E5CA52}">
  <ds:schemaRefs>
    <ds:schemaRef ds:uri="http://schemas.microsoft.com/sharepoint/events"/>
  </ds:schemaRefs>
</ds:datastoreItem>
</file>

<file path=customXml/itemProps6.xml><?xml version="1.0" encoding="utf-8"?>
<ds:datastoreItem xmlns:ds="http://schemas.openxmlformats.org/officeDocument/2006/customXml" ds:itemID="{FAB0B6E0-93A6-40C4-8E38-614CAF946F34}">
  <ds:schemaRefs>
    <ds:schemaRef ds:uri="http://schemas.microsoft.com/sharepoint/v3/contenttype/forms"/>
  </ds:schemaRefs>
</ds:datastoreItem>
</file>

<file path=customXml/itemProps7.xml><?xml version="1.0" encoding="utf-8"?>
<ds:datastoreItem xmlns:ds="http://schemas.openxmlformats.org/officeDocument/2006/customXml" ds:itemID="{FAB0B6E0-93A6-40C4-8E38-614CAF946F34}"/>
</file>

<file path=customXml/itemProps8.xml><?xml version="1.0" encoding="utf-8"?>
<ds:datastoreItem xmlns:ds="http://schemas.openxmlformats.org/officeDocument/2006/customXml" ds:itemID="{3D00B33B-9AC6-44CD-B5C8-CE34440B7EE7}"/>
</file>

<file path=docProps/app.xml><?xml version="1.0" encoding="utf-8"?>
<Properties xmlns="http://schemas.openxmlformats.org/officeDocument/2006/extended-properties" xmlns:vt="http://schemas.openxmlformats.org/officeDocument/2006/docPropsVTypes">
  <Template>RK Basmall</Template>
  <TotalTime>0</TotalTime>
  <Pages>2</Pages>
  <Words>530</Words>
  <Characters>2813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skriftlig fråga 1720.docx</dc:title>
  <dc:subject/>
  <dc:creator>Golshanak Fatahian</dc:creator>
  <cp:keywords/>
  <dc:description/>
  <cp:lastModifiedBy>Golshanak Fatahian</cp:lastModifiedBy>
  <cp:revision>3</cp:revision>
  <dcterms:created xsi:type="dcterms:W3CDTF">2020-07-13T07:18:00Z</dcterms:created>
  <dcterms:modified xsi:type="dcterms:W3CDTF">2020-07-14T12:36:00Z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a590f727-a3a9-41ce-ae12-e2b530770c62</vt:lpwstr>
  </property>
</Properties>
</file>